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25" w:type="dxa"/>
        <w:tblLayout w:type="fixed"/>
        <w:tblCellMar>
          <w:top w:w="115" w:type="dxa"/>
          <w:left w:w="115" w:type="dxa"/>
          <w:bottom w:w="115" w:type="dxa"/>
          <w:right w:w="115" w:type="dxa"/>
        </w:tblCellMar>
        <w:tblLook w:val="01E0" w:firstRow="1" w:lastRow="1" w:firstColumn="1" w:lastColumn="1" w:noHBand="0" w:noVBand="0"/>
      </w:tblPr>
      <w:tblGrid>
        <w:gridCol w:w="1942"/>
        <w:gridCol w:w="2992"/>
        <w:gridCol w:w="3591"/>
      </w:tblGrid>
      <w:tr w:rsidR="007675C1" w:rsidRPr="00816C13" w:rsidTr="008C61EF">
        <w:trPr>
          <w:trHeight w:hRule="exact" w:val="622"/>
        </w:trPr>
        <w:tc>
          <w:tcPr>
            <w:tcW w:w="1942" w:type="dxa"/>
            <w:tcBorders>
              <w:top w:val="nil"/>
              <w:left w:val="nil"/>
              <w:bottom w:val="nil"/>
              <w:right w:val="nil"/>
            </w:tcBorders>
            <w:tcMar>
              <w:top w:w="72" w:type="dxa"/>
              <w:left w:w="72" w:type="dxa"/>
              <w:bottom w:w="72" w:type="dxa"/>
              <w:right w:w="72" w:type="dxa"/>
            </w:tcMar>
          </w:tcPr>
          <w:p w:rsidR="007675C1" w:rsidRPr="00816C13" w:rsidRDefault="007675C1" w:rsidP="00CA0958">
            <w:pPr>
              <w:rPr>
                <w:rFonts w:ascii="Tahoma" w:hAnsi="Tahoma" w:cs="Tahoma"/>
                <w:sz w:val="22"/>
                <w:szCs w:val="22"/>
              </w:rPr>
            </w:pPr>
          </w:p>
        </w:tc>
        <w:tc>
          <w:tcPr>
            <w:tcW w:w="2992" w:type="dxa"/>
            <w:tcBorders>
              <w:top w:val="nil"/>
              <w:left w:val="nil"/>
              <w:bottom w:val="nil"/>
              <w:right w:val="single" w:sz="4" w:space="0" w:color="auto"/>
            </w:tcBorders>
            <w:tcMar>
              <w:top w:w="72" w:type="dxa"/>
              <w:left w:w="72" w:type="dxa"/>
              <w:bottom w:w="72" w:type="dxa"/>
              <w:right w:w="72" w:type="dxa"/>
            </w:tcMar>
            <w:vAlign w:val="center"/>
          </w:tcPr>
          <w:p w:rsidR="007675C1" w:rsidRPr="00816C13" w:rsidRDefault="00816C13" w:rsidP="008C61EF">
            <w:pPr>
              <w:tabs>
                <w:tab w:val="left" w:pos="6358"/>
              </w:tabs>
              <w:rPr>
                <w:rFonts w:ascii="Tahoma" w:hAnsi="Tahoma" w:cs="Tahoma"/>
                <w:sz w:val="22"/>
                <w:szCs w:val="22"/>
              </w:rPr>
            </w:pPr>
            <w:r w:rsidRPr="00816C13">
              <w:rPr>
                <w:rFonts w:ascii="Tahoma" w:hAnsi="Tahoma" w:cs="Tahoma"/>
                <w:sz w:val="22"/>
                <w:szCs w:val="22"/>
              </w:rPr>
              <w:t xml:space="preserve">Made </w:t>
            </w:r>
            <w:r w:rsidR="007675C1" w:rsidRPr="00816C13">
              <w:rPr>
                <w:rFonts w:ascii="Tahoma" w:hAnsi="Tahoma" w:cs="Tahoma"/>
                <w:sz w:val="22"/>
                <w:szCs w:val="22"/>
              </w:rPr>
              <w:t>on behalf of</w:t>
            </w:r>
          </w:p>
        </w:tc>
        <w:bookmarkStart w:id="0" w:name="Text1"/>
        <w:tc>
          <w:tcPr>
            <w:tcW w:w="35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675C1" w:rsidRPr="00816C13" w:rsidRDefault="007675C1" w:rsidP="00131E84">
            <w:pPr>
              <w:tabs>
                <w:tab w:val="left" w:pos="6358"/>
              </w:tabs>
              <w:rPr>
                <w:rFonts w:ascii="Tahoma" w:hAnsi="Tahoma" w:cs="Tahoma"/>
                <w:sz w:val="22"/>
                <w:szCs w:val="22"/>
              </w:rPr>
            </w:pPr>
            <w:r w:rsidRPr="00816C13">
              <w:rPr>
                <w:rFonts w:ascii="Tahoma" w:hAnsi="Tahoma" w:cs="Tahoma"/>
              </w:rPr>
              <w:fldChar w:fldCharType="begin">
                <w:ffData>
                  <w:name w:val="Text1"/>
                  <w:enabled/>
                  <w:calcOnExit w:val="0"/>
                  <w:textInput>
                    <w:default w:val="insert name of party this statement is made on behalf of"/>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name of party this statement is made on behalf of</w:t>
            </w:r>
            <w:r w:rsidRPr="00816C13">
              <w:rPr>
                <w:rFonts w:ascii="Tahoma" w:hAnsi="Tahoma" w:cs="Tahoma"/>
              </w:rPr>
              <w:fldChar w:fldCharType="end"/>
            </w:r>
            <w:bookmarkEnd w:id="0"/>
          </w:p>
        </w:tc>
      </w:tr>
      <w:tr w:rsidR="007675C1" w:rsidRPr="00816C13" w:rsidTr="008C61EF">
        <w:trPr>
          <w:trHeight w:hRule="exact" w:val="655"/>
        </w:trPr>
        <w:tc>
          <w:tcPr>
            <w:tcW w:w="1942" w:type="dxa"/>
            <w:tcBorders>
              <w:top w:val="nil"/>
              <w:left w:val="nil"/>
              <w:bottom w:val="nil"/>
              <w:right w:val="nil"/>
            </w:tcBorders>
            <w:tcMar>
              <w:top w:w="72" w:type="dxa"/>
              <w:left w:w="72" w:type="dxa"/>
              <w:bottom w:w="72" w:type="dxa"/>
              <w:right w:w="72" w:type="dxa"/>
            </w:tcMar>
          </w:tcPr>
          <w:p w:rsidR="007675C1" w:rsidRPr="00816C13" w:rsidRDefault="007675C1" w:rsidP="00CA0958">
            <w:pPr>
              <w:rPr>
                <w:rFonts w:ascii="Tahoma" w:hAnsi="Tahoma" w:cs="Tahoma"/>
                <w:sz w:val="22"/>
                <w:szCs w:val="22"/>
              </w:rPr>
            </w:pPr>
          </w:p>
        </w:tc>
        <w:tc>
          <w:tcPr>
            <w:tcW w:w="2992" w:type="dxa"/>
            <w:tcBorders>
              <w:top w:val="nil"/>
              <w:left w:val="nil"/>
              <w:bottom w:val="nil"/>
              <w:right w:val="single" w:sz="4" w:space="0" w:color="auto"/>
            </w:tcBorders>
            <w:tcMar>
              <w:top w:w="72" w:type="dxa"/>
              <w:left w:w="72" w:type="dxa"/>
              <w:bottom w:w="72" w:type="dxa"/>
              <w:right w:w="72" w:type="dxa"/>
            </w:tcMar>
            <w:vAlign w:val="center"/>
          </w:tcPr>
          <w:p w:rsidR="007675C1" w:rsidRPr="00816C13" w:rsidRDefault="007675C1" w:rsidP="008C61EF">
            <w:pPr>
              <w:tabs>
                <w:tab w:val="left" w:pos="6358"/>
              </w:tabs>
              <w:rPr>
                <w:rFonts w:ascii="Tahoma" w:hAnsi="Tahoma" w:cs="Tahoma"/>
                <w:sz w:val="22"/>
                <w:szCs w:val="22"/>
              </w:rPr>
            </w:pPr>
            <w:r w:rsidRPr="00816C13">
              <w:rPr>
                <w:rFonts w:ascii="Tahoma" w:hAnsi="Tahoma" w:cs="Tahoma"/>
                <w:sz w:val="22"/>
                <w:szCs w:val="22"/>
              </w:rPr>
              <w:t>Initials and surname of witness</w:t>
            </w:r>
          </w:p>
        </w:tc>
        <w:bookmarkStart w:id="1" w:name="Text2"/>
        <w:tc>
          <w:tcPr>
            <w:tcW w:w="35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675C1" w:rsidRPr="00816C13" w:rsidRDefault="007675C1" w:rsidP="001D3286">
            <w:pPr>
              <w:tabs>
                <w:tab w:val="left" w:pos="6358"/>
              </w:tabs>
              <w:rPr>
                <w:rFonts w:ascii="Tahoma" w:hAnsi="Tahoma" w:cs="Tahoma"/>
                <w:sz w:val="22"/>
                <w:szCs w:val="22"/>
              </w:rPr>
            </w:pPr>
            <w:r w:rsidRPr="00816C13">
              <w:rPr>
                <w:rFonts w:ascii="Tahoma" w:hAnsi="Tahoma" w:cs="Tahoma"/>
              </w:rPr>
              <w:fldChar w:fldCharType="begin">
                <w:ffData>
                  <w:name w:val="Text2"/>
                  <w:enabled/>
                  <w:calcOnExit w:val="0"/>
                  <w:textInput>
                    <w:default w:val="insert initials and surname of witness "/>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initials an</w:t>
            </w:r>
            <w:r w:rsidR="001D3286">
              <w:rPr>
                <w:rFonts w:ascii="Tahoma" w:hAnsi="Tahoma" w:cs="Tahoma"/>
                <w:noProof/>
                <w:sz w:val="22"/>
                <w:szCs w:val="22"/>
              </w:rPr>
              <w:t>d</w:t>
            </w:r>
            <w:bookmarkStart w:id="2" w:name="_GoBack"/>
            <w:bookmarkEnd w:id="2"/>
            <w:r w:rsidRPr="00816C13">
              <w:rPr>
                <w:rFonts w:ascii="Tahoma" w:hAnsi="Tahoma" w:cs="Tahoma"/>
                <w:noProof/>
                <w:sz w:val="22"/>
                <w:szCs w:val="22"/>
              </w:rPr>
              <w:t xml:space="preserve"> surname of witness </w:t>
            </w:r>
            <w:r w:rsidRPr="00816C13">
              <w:rPr>
                <w:rFonts w:ascii="Tahoma" w:hAnsi="Tahoma" w:cs="Tahoma"/>
              </w:rPr>
              <w:fldChar w:fldCharType="end"/>
            </w:r>
            <w:bookmarkEnd w:id="1"/>
          </w:p>
        </w:tc>
      </w:tr>
      <w:tr w:rsidR="007675C1" w:rsidRPr="00816C13" w:rsidTr="008C61EF">
        <w:trPr>
          <w:trHeight w:hRule="exact" w:val="633"/>
        </w:trPr>
        <w:tc>
          <w:tcPr>
            <w:tcW w:w="1942" w:type="dxa"/>
            <w:tcBorders>
              <w:top w:val="nil"/>
              <w:left w:val="nil"/>
              <w:bottom w:val="nil"/>
              <w:right w:val="nil"/>
            </w:tcBorders>
            <w:tcMar>
              <w:top w:w="72" w:type="dxa"/>
              <w:left w:w="72" w:type="dxa"/>
              <w:bottom w:w="72" w:type="dxa"/>
              <w:right w:w="72" w:type="dxa"/>
            </w:tcMar>
          </w:tcPr>
          <w:p w:rsidR="007675C1" w:rsidRPr="00816C13" w:rsidRDefault="007675C1" w:rsidP="00CA0958">
            <w:pPr>
              <w:rPr>
                <w:rFonts w:ascii="Tahoma" w:hAnsi="Tahoma" w:cs="Tahoma"/>
                <w:sz w:val="22"/>
                <w:szCs w:val="22"/>
              </w:rPr>
            </w:pPr>
          </w:p>
        </w:tc>
        <w:tc>
          <w:tcPr>
            <w:tcW w:w="2992" w:type="dxa"/>
            <w:tcBorders>
              <w:top w:val="nil"/>
              <w:left w:val="nil"/>
              <w:bottom w:val="nil"/>
              <w:right w:val="single" w:sz="4" w:space="0" w:color="auto"/>
            </w:tcBorders>
            <w:tcMar>
              <w:top w:w="72" w:type="dxa"/>
              <w:left w:w="72" w:type="dxa"/>
              <w:bottom w:w="72" w:type="dxa"/>
              <w:right w:w="72" w:type="dxa"/>
            </w:tcMar>
            <w:vAlign w:val="center"/>
          </w:tcPr>
          <w:p w:rsidR="007675C1" w:rsidRPr="00816C13" w:rsidRDefault="007675C1" w:rsidP="008C61EF">
            <w:pPr>
              <w:tabs>
                <w:tab w:val="left" w:pos="6358"/>
              </w:tabs>
              <w:rPr>
                <w:rFonts w:ascii="Tahoma" w:hAnsi="Tahoma" w:cs="Tahoma"/>
                <w:sz w:val="22"/>
                <w:szCs w:val="22"/>
              </w:rPr>
            </w:pPr>
            <w:r w:rsidRPr="00816C13">
              <w:rPr>
                <w:rFonts w:ascii="Tahoma" w:hAnsi="Tahoma" w:cs="Tahoma"/>
                <w:sz w:val="22"/>
                <w:szCs w:val="22"/>
              </w:rPr>
              <w:t>No. of statement of this witness (if more than one)</w:t>
            </w:r>
          </w:p>
        </w:tc>
        <w:bookmarkStart w:id="3" w:name="Text3"/>
        <w:tc>
          <w:tcPr>
            <w:tcW w:w="35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675C1" w:rsidRPr="00816C13" w:rsidRDefault="007675C1" w:rsidP="00131E84">
            <w:pPr>
              <w:tabs>
                <w:tab w:val="left" w:pos="6358"/>
              </w:tabs>
              <w:rPr>
                <w:rFonts w:ascii="Tahoma" w:hAnsi="Tahoma" w:cs="Tahoma"/>
                <w:sz w:val="22"/>
                <w:szCs w:val="22"/>
              </w:rPr>
            </w:pPr>
            <w:r w:rsidRPr="00816C13">
              <w:rPr>
                <w:rFonts w:ascii="Tahoma" w:hAnsi="Tahoma" w:cs="Tahoma"/>
              </w:rPr>
              <w:fldChar w:fldCharType="begin">
                <w:ffData>
                  <w:name w:val="Text3"/>
                  <w:enabled/>
                  <w:calcOnExit w:val="0"/>
                  <w:textInput>
                    <w:default w:val="insert the no. this statement is made by this witness"/>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the no. this statement is made by this witness</w:t>
            </w:r>
            <w:r w:rsidRPr="00816C13">
              <w:rPr>
                <w:rFonts w:ascii="Tahoma" w:hAnsi="Tahoma" w:cs="Tahoma"/>
              </w:rPr>
              <w:fldChar w:fldCharType="end"/>
            </w:r>
            <w:bookmarkEnd w:id="3"/>
          </w:p>
        </w:tc>
      </w:tr>
      <w:tr w:rsidR="007675C1" w:rsidRPr="00816C13" w:rsidTr="008C61EF">
        <w:trPr>
          <w:trHeight w:hRule="exact" w:val="1013"/>
        </w:trPr>
        <w:tc>
          <w:tcPr>
            <w:tcW w:w="1942" w:type="dxa"/>
            <w:tcBorders>
              <w:top w:val="nil"/>
              <w:left w:val="nil"/>
              <w:bottom w:val="nil"/>
              <w:right w:val="nil"/>
            </w:tcBorders>
            <w:tcMar>
              <w:top w:w="72" w:type="dxa"/>
              <w:left w:w="72" w:type="dxa"/>
              <w:bottom w:w="72" w:type="dxa"/>
              <w:right w:w="72" w:type="dxa"/>
            </w:tcMar>
          </w:tcPr>
          <w:p w:rsidR="007675C1" w:rsidRPr="00816C13" w:rsidRDefault="007675C1" w:rsidP="00CA0958">
            <w:pPr>
              <w:rPr>
                <w:rFonts w:ascii="Tahoma" w:hAnsi="Tahoma" w:cs="Tahoma"/>
                <w:sz w:val="22"/>
                <w:szCs w:val="22"/>
              </w:rPr>
            </w:pPr>
          </w:p>
        </w:tc>
        <w:tc>
          <w:tcPr>
            <w:tcW w:w="2992" w:type="dxa"/>
            <w:tcBorders>
              <w:top w:val="nil"/>
              <w:left w:val="nil"/>
              <w:bottom w:val="nil"/>
              <w:right w:val="single" w:sz="4" w:space="0" w:color="auto"/>
            </w:tcBorders>
            <w:tcMar>
              <w:top w:w="72" w:type="dxa"/>
              <w:left w:w="72" w:type="dxa"/>
              <w:bottom w:w="72" w:type="dxa"/>
              <w:right w:w="72" w:type="dxa"/>
            </w:tcMar>
            <w:vAlign w:val="center"/>
          </w:tcPr>
          <w:p w:rsidR="007675C1" w:rsidRPr="00816C13" w:rsidRDefault="007675C1" w:rsidP="008C61EF">
            <w:pPr>
              <w:tabs>
                <w:tab w:val="left" w:pos="6358"/>
              </w:tabs>
              <w:rPr>
                <w:rFonts w:ascii="Tahoma" w:hAnsi="Tahoma" w:cs="Tahoma"/>
                <w:sz w:val="22"/>
                <w:szCs w:val="22"/>
              </w:rPr>
            </w:pPr>
            <w:r w:rsidRPr="00816C13">
              <w:rPr>
                <w:rFonts w:ascii="Tahoma" w:hAnsi="Tahoma" w:cs="Tahoma"/>
                <w:sz w:val="22"/>
                <w:szCs w:val="22"/>
              </w:rPr>
              <w:t>Identifying initials and number of each exhibit (if any)</w:t>
            </w:r>
          </w:p>
        </w:tc>
        <w:bookmarkStart w:id="4" w:name="Text4"/>
        <w:tc>
          <w:tcPr>
            <w:tcW w:w="35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675C1" w:rsidRPr="00816C13" w:rsidRDefault="007675C1" w:rsidP="00131E84">
            <w:pPr>
              <w:tabs>
                <w:tab w:val="left" w:pos="6358"/>
              </w:tabs>
              <w:rPr>
                <w:rFonts w:ascii="Tahoma" w:hAnsi="Tahoma" w:cs="Tahoma"/>
                <w:sz w:val="22"/>
                <w:szCs w:val="22"/>
              </w:rPr>
            </w:pPr>
            <w:r w:rsidRPr="00816C13">
              <w:rPr>
                <w:rFonts w:ascii="Tahoma" w:hAnsi="Tahoma" w:cs="Tahoma"/>
              </w:rPr>
              <w:fldChar w:fldCharType="begin">
                <w:ffData>
                  <w:name w:val="Text4"/>
                  <w:enabled/>
                  <w:calcOnExit w:val="0"/>
                  <w:textInput>
                    <w:default w:val="insert initials of witness and the no. of each exhibit referred too eg ABC1, ABC2"/>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initials of witness and the no. of each exhibit referred too eg ABC1, ABC2</w:t>
            </w:r>
            <w:r w:rsidRPr="00816C13">
              <w:rPr>
                <w:rFonts w:ascii="Tahoma" w:hAnsi="Tahoma" w:cs="Tahoma"/>
              </w:rPr>
              <w:fldChar w:fldCharType="end"/>
            </w:r>
            <w:bookmarkEnd w:id="4"/>
          </w:p>
        </w:tc>
      </w:tr>
      <w:tr w:rsidR="007675C1" w:rsidRPr="00816C13" w:rsidTr="008C61EF">
        <w:trPr>
          <w:trHeight w:hRule="exact" w:val="360"/>
        </w:trPr>
        <w:tc>
          <w:tcPr>
            <w:tcW w:w="1942" w:type="dxa"/>
            <w:tcBorders>
              <w:top w:val="nil"/>
              <w:left w:val="nil"/>
              <w:bottom w:val="nil"/>
              <w:right w:val="nil"/>
            </w:tcBorders>
            <w:tcMar>
              <w:top w:w="72" w:type="dxa"/>
              <w:left w:w="72" w:type="dxa"/>
              <w:bottom w:w="72" w:type="dxa"/>
              <w:right w:w="72" w:type="dxa"/>
            </w:tcMar>
          </w:tcPr>
          <w:p w:rsidR="007675C1" w:rsidRPr="00816C13" w:rsidRDefault="007675C1" w:rsidP="00CA0958">
            <w:pPr>
              <w:rPr>
                <w:rFonts w:ascii="Tahoma" w:hAnsi="Tahoma" w:cs="Tahoma"/>
                <w:sz w:val="22"/>
                <w:szCs w:val="22"/>
              </w:rPr>
            </w:pPr>
          </w:p>
        </w:tc>
        <w:tc>
          <w:tcPr>
            <w:tcW w:w="2992" w:type="dxa"/>
            <w:tcBorders>
              <w:top w:val="nil"/>
              <w:left w:val="nil"/>
              <w:bottom w:val="nil"/>
              <w:right w:val="single" w:sz="4" w:space="0" w:color="auto"/>
            </w:tcBorders>
            <w:tcMar>
              <w:top w:w="72" w:type="dxa"/>
              <w:left w:w="72" w:type="dxa"/>
              <w:bottom w:w="72" w:type="dxa"/>
              <w:right w:w="72" w:type="dxa"/>
            </w:tcMar>
            <w:vAlign w:val="center"/>
          </w:tcPr>
          <w:p w:rsidR="007675C1" w:rsidRPr="00816C13" w:rsidRDefault="007675C1" w:rsidP="008C61EF">
            <w:pPr>
              <w:tabs>
                <w:tab w:val="left" w:pos="6358"/>
              </w:tabs>
              <w:rPr>
                <w:rFonts w:ascii="Tahoma" w:hAnsi="Tahoma" w:cs="Tahoma"/>
                <w:sz w:val="22"/>
                <w:szCs w:val="22"/>
              </w:rPr>
            </w:pPr>
            <w:r w:rsidRPr="00816C13">
              <w:rPr>
                <w:rFonts w:ascii="Tahoma" w:hAnsi="Tahoma" w:cs="Tahoma"/>
                <w:sz w:val="22"/>
                <w:szCs w:val="22"/>
              </w:rPr>
              <w:t>Date of statement</w:t>
            </w:r>
          </w:p>
        </w:tc>
        <w:bookmarkStart w:id="5" w:name="Text5"/>
        <w:tc>
          <w:tcPr>
            <w:tcW w:w="35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7675C1" w:rsidRPr="00816C13" w:rsidRDefault="007675C1" w:rsidP="00131E84">
            <w:pPr>
              <w:tabs>
                <w:tab w:val="left" w:pos="6358"/>
              </w:tabs>
              <w:rPr>
                <w:rFonts w:ascii="Tahoma" w:hAnsi="Tahoma" w:cs="Tahoma"/>
                <w:sz w:val="22"/>
                <w:szCs w:val="22"/>
              </w:rPr>
            </w:pPr>
            <w:r w:rsidRPr="00816C13">
              <w:rPr>
                <w:rFonts w:ascii="Tahoma" w:hAnsi="Tahoma" w:cs="Tahoma"/>
              </w:rPr>
              <w:fldChar w:fldCharType="begin">
                <w:ffData>
                  <w:name w:val="Text5"/>
                  <w:enabled/>
                  <w:calcOnExit w:val="0"/>
                  <w:textInput>
                    <w:default w:val="insert date this statement is made "/>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 xml:space="preserve">insert date this statement is made </w:t>
            </w:r>
            <w:r w:rsidRPr="00816C13">
              <w:rPr>
                <w:rFonts w:ascii="Tahoma" w:hAnsi="Tahoma" w:cs="Tahoma"/>
              </w:rPr>
              <w:fldChar w:fldCharType="end"/>
            </w:r>
            <w:bookmarkEnd w:id="5"/>
          </w:p>
        </w:tc>
      </w:tr>
    </w:tbl>
    <w:p w:rsidR="007675C1" w:rsidRPr="00816C13" w:rsidRDefault="00816C13" w:rsidP="00816C13">
      <w:pPr>
        <w:tabs>
          <w:tab w:val="left" w:pos="1503"/>
        </w:tabs>
        <w:rPr>
          <w:rFonts w:ascii="Tahoma" w:hAnsi="Tahoma" w:cs="Tahoma"/>
        </w:rPr>
      </w:pPr>
      <w:r w:rsidRPr="00816C13">
        <w:rPr>
          <w:rFonts w:ascii="Tahoma" w:hAnsi="Tahoma" w:cs="Tahoma"/>
        </w:rPr>
        <w:tab/>
      </w:r>
    </w:p>
    <w:tbl>
      <w:tblPr>
        <w:tblStyle w:val="TableGrid"/>
        <w:tblW w:w="0" w:type="auto"/>
        <w:tblLayout w:type="fixed"/>
        <w:tblCellMar>
          <w:top w:w="115" w:type="dxa"/>
          <w:left w:w="115" w:type="dxa"/>
          <w:bottom w:w="115" w:type="dxa"/>
          <w:right w:w="115" w:type="dxa"/>
        </w:tblCellMar>
        <w:tblLook w:val="01E0" w:firstRow="1" w:lastRow="1" w:firstColumn="1" w:lastColumn="1" w:noHBand="0" w:noVBand="0"/>
      </w:tblPr>
      <w:tblGrid>
        <w:gridCol w:w="993"/>
        <w:gridCol w:w="57"/>
        <w:gridCol w:w="374"/>
        <w:gridCol w:w="935"/>
        <w:gridCol w:w="187"/>
        <w:gridCol w:w="148"/>
        <w:gridCol w:w="39"/>
        <w:gridCol w:w="1496"/>
        <w:gridCol w:w="24"/>
        <w:gridCol w:w="537"/>
        <w:gridCol w:w="1496"/>
        <w:gridCol w:w="748"/>
        <w:gridCol w:w="1491"/>
      </w:tblGrid>
      <w:tr w:rsidR="007675C1" w:rsidRPr="00816C13" w:rsidTr="008C61EF">
        <w:tc>
          <w:tcPr>
            <w:tcW w:w="4790" w:type="dxa"/>
            <w:gridSpan w:val="10"/>
            <w:tcBorders>
              <w:top w:val="nil"/>
              <w:left w:val="nil"/>
              <w:bottom w:val="nil"/>
              <w:right w:val="nil"/>
            </w:tcBorders>
          </w:tcPr>
          <w:p w:rsidR="007675C1" w:rsidRPr="00816C13" w:rsidRDefault="007675C1" w:rsidP="00CA0958">
            <w:pPr>
              <w:rPr>
                <w:rFonts w:ascii="Tahoma" w:hAnsi="Tahoma" w:cs="Tahoma"/>
                <w:sz w:val="22"/>
                <w:szCs w:val="22"/>
              </w:rPr>
            </w:pPr>
          </w:p>
        </w:tc>
        <w:tc>
          <w:tcPr>
            <w:tcW w:w="1496" w:type="dxa"/>
            <w:tcBorders>
              <w:top w:val="nil"/>
              <w:left w:val="nil"/>
              <w:bottom w:val="nil"/>
              <w:right w:val="single" w:sz="4" w:space="0" w:color="auto"/>
            </w:tcBorders>
            <w:vAlign w:val="center"/>
          </w:tcPr>
          <w:p w:rsidR="007675C1" w:rsidRPr="00816C13" w:rsidRDefault="007675C1" w:rsidP="008C61EF">
            <w:pPr>
              <w:tabs>
                <w:tab w:val="left" w:pos="6358"/>
              </w:tabs>
              <w:rPr>
                <w:rFonts w:ascii="Tahoma" w:hAnsi="Tahoma" w:cs="Tahoma"/>
                <w:sz w:val="22"/>
                <w:szCs w:val="22"/>
              </w:rPr>
            </w:pPr>
            <w:r w:rsidRPr="00816C13">
              <w:rPr>
                <w:rFonts w:ascii="Tahoma" w:hAnsi="Tahoma" w:cs="Tahoma"/>
                <w:sz w:val="22"/>
                <w:szCs w:val="22"/>
              </w:rPr>
              <w:t>Claim No.</w:t>
            </w:r>
          </w:p>
        </w:tc>
        <w:bookmarkStart w:id="6" w:name="Text20"/>
        <w:tc>
          <w:tcPr>
            <w:tcW w:w="2239" w:type="dxa"/>
            <w:gridSpan w:val="2"/>
            <w:tcBorders>
              <w:top w:val="single" w:sz="4" w:space="0" w:color="auto"/>
              <w:left w:val="single" w:sz="4" w:space="0" w:color="auto"/>
              <w:bottom w:val="single" w:sz="4" w:space="0" w:color="auto"/>
              <w:right w:val="single" w:sz="4" w:space="0" w:color="auto"/>
            </w:tcBorders>
          </w:tcPr>
          <w:p w:rsidR="007675C1" w:rsidRPr="00816C13" w:rsidRDefault="007675C1" w:rsidP="000944DD">
            <w:pPr>
              <w:tabs>
                <w:tab w:val="left" w:pos="6358"/>
              </w:tabs>
              <w:rPr>
                <w:rFonts w:ascii="Tahoma" w:hAnsi="Tahoma" w:cs="Tahoma"/>
                <w:sz w:val="22"/>
                <w:szCs w:val="22"/>
              </w:rPr>
            </w:pPr>
            <w:r w:rsidRPr="00816C13">
              <w:rPr>
                <w:rFonts w:ascii="Tahoma" w:hAnsi="Tahoma" w:cs="Tahoma"/>
              </w:rPr>
              <w:fldChar w:fldCharType="begin">
                <w:ffData>
                  <w:name w:val="Text20"/>
                  <w:enabled/>
                  <w:calcOnExit w:val="0"/>
                  <w:textInput>
                    <w:default w:val="claim ref. number"/>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claim ref. number</w:t>
            </w:r>
            <w:r w:rsidRPr="00816C13">
              <w:rPr>
                <w:rFonts w:ascii="Tahoma" w:hAnsi="Tahoma" w:cs="Tahoma"/>
              </w:rPr>
              <w:fldChar w:fldCharType="end"/>
            </w:r>
            <w:bookmarkEnd w:id="6"/>
          </w:p>
        </w:tc>
      </w:tr>
      <w:tr w:rsidR="007675C1" w:rsidRPr="00816C13">
        <w:tc>
          <w:tcPr>
            <w:tcW w:w="6286" w:type="dxa"/>
            <w:gridSpan w:val="11"/>
            <w:tcBorders>
              <w:top w:val="nil"/>
              <w:left w:val="nil"/>
              <w:bottom w:val="nil"/>
              <w:right w:val="nil"/>
            </w:tcBorders>
          </w:tcPr>
          <w:p w:rsidR="007675C1" w:rsidRPr="00816C13" w:rsidRDefault="007675C1" w:rsidP="00D56750">
            <w:pPr>
              <w:spacing w:line="360" w:lineRule="auto"/>
              <w:rPr>
                <w:rFonts w:ascii="Tahoma" w:hAnsi="Tahoma" w:cs="Tahoma"/>
                <w:b/>
                <w:sz w:val="22"/>
                <w:szCs w:val="22"/>
              </w:rPr>
            </w:pPr>
            <w:r w:rsidRPr="00816C13">
              <w:rPr>
                <w:rFonts w:ascii="Tahoma" w:hAnsi="Tahoma" w:cs="Tahoma"/>
                <w:b/>
                <w:sz w:val="22"/>
                <w:szCs w:val="22"/>
              </w:rPr>
              <w:t>IN THE HIGH COURT OF JUSTICE OF THE ISLE OF MAN</w:t>
            </w:r>
          </w:p>
          <w:p w:rsidR="007675C1" w:rsidRPr="00816C13" w:rsidRDefault="007675C1" w:rsidP="00D56750">
            <w:pPr>
              <w:spacing w:line="360" w:lineRule="auto"/>
              <w:rPr>
                <w:rFonts w:ascii="Tahoma" w:hAnsi="Tahoma" w:cs="Tahoma"/>
                <w:b/>
                <w:sz w:val="22"/>
                <w:szCs w:val="22"/>
              </w:rPr>
            </w:pPr>
            <w:r w:rsidRPr="00816C13">
              <w:rPr>
                <w:rFonts w:ascii="Tahoma" w:hAnsi="Tahoma" w:cs="Tahoma"/>
                <w:b/>
                <w:sz w:val="22"/>
                <w:szCs w:val="22"/>
              </w:rPr>
              <w:t>CIVIL DIVISION</w:t>
            </w:r>
          </w:p>
        </w:tc>
        <w:tc>
          <w:tcPr>
            <w:tcW w:w="2239" w:type="dxa"/>
            <w:gridSpan w:val="2"/>
            <w:vMerge w:val="restart"/>
            <w:tcBorders>
              <w:top w:val="single" w:sz="4" w:space="0" w:color="auto"/>
              <w:left w:val="nil"/>
              <w:right w:val="nil"/>
            </w:tcBorders>
            <w:vAlign w:val="center"/>
          </w:tcPr>
          <w:p w:rsidR="007675C1" w:rsidRPr="00816C13" w:rsidRDefault="007675C1" w:rsidP="00DB38AB">
            <w:pPr>
              <w:jc w:val="center"/>
              <w:rPr>
                <w:rFonts w:ascii="Tahoma" w:hAnsi="Tahoma" w:cs="Tahoma"/>
                <w:sz w:val="22"/>
                <w:szCs w:val="22"/>
              </w:rPr>
            </w:pPr>
          </w:p>
        </w:tc>
      </w:tr>
      <w:bookmarkStart w:id="7" w:name="Text6"/>
      <w:tr w:rsidR="007675C1" w:rsidRPr="00816C13" w:rsidTr="008C61EF">
        <w:tc>
          <w:tcPr>
            <w:tcW w:w="2359" w:type="dxa"/>
            <w:gridSpan w:val="4"/>
            <w:tcBorders>
              <w:top w:val="single" w:sz="4" w:space="0" w:color="auto"/>
              <w:bottom w:val="single" w:sz="4" w:space="0" w:color="auto"/>
            </w:tcBorders>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rPr>
              <w:fldChar w:fldCharType="begin">
                <w:ffData>
                  <w:name w:val="Text6"/>
                  <w:enabled/>
                  <w:calcOnExit w:val="0"/>
                  <w:textInput>
                    <w:default w:val="insert procedure typ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procedure type</w:t>
            </w:r>
            <w:r w:rsidRPr="00816C13">
              <w:rPr>
                <w:rFonts w:ascii="Tahoma" w:hAnsi="Tahoma" w:cs="Tahoma"/>
              </w:rPr>
              <w:fldChar w:fldCharType="end"/>
            </w:r>
            <w:bookmarkEnd w:id="7"/>
          </w:p>
        </w:tc>
        <w:tc>
          <w:tcPr>
            <w:tcW w:w="3927" w:type="dxa"/>
            <w:gridSpan w:val="7"/>
            <w:tcBorders>
              <w:top w:val="nil"/>
              <w:bottom w:val="single" w:sz="4" w:space="0" w:color="auto"/>
              <w:right w:val="nil"/>
            </w:tcBorders>
            <w:vAlign w:val="center"/>
          </w:tcPr>
          <w:p w:rsidR="007675C1" w:rsidRPr="00816C13" w:rsidRDefault="007675C1" w:rsidP="008C61EF">
            <w:pPr>
              <w:tabs>
                <w:tab w:val="left" w:pos="6466"/>
              </w:tabs>
              <w:rPr>
                <w:rFonts w:ascii="Tahoma" w:hAnsi="Tahoma" w:cs="Tahoma"/>
                <w:b/>
                <w:sz w:val="22"/>
                <w:szCs w:val="22"/>
              </w:rPr>
            </w:pPr>
            <w:r w:rsidRPr="00816C13">
              <w:rPr>
                <w:rFonts w:ascii="Tahoma" w:hAnsi="Tahoma" w:cs="Tahoma"/>
                <w:b/>
                <w:sz w:val="22"/>
                <w:szCs w:val="22"/>
              </w:rPr>
              <w:t>PROCEDURE</w:t>
            </w:r>
          </w:p>
        </w:tc>
        <w:tc>
          <w:tcPr>
            <w:tcW w:w="2239" w:type="dxa"/>
            <w:gridSpan w:val="2"/>
            <w:vMerge/>
            <w:tcBorders>
              <w:left w:val="nil"/>
              <w:bottom w:val="single" w:sz="4" w:space="0" w:color="auto"/>
              <w:right w:val="nil"/>
            </w:tcBorders>
          </w:tcPr>
          <w:p w:rsidR="007675C1" w:rsidRPr="00816C13" w:rsidRDefault="007675C1" w:rsidP="00CA0958">
            <w:pPr>
              <w:tabs>
                <w:tab w:val="left" w:pos="6466"/>
              </w:tabs>
              <w:rPr>
                <w:rFonts w:ascii="Tahoma" w:hAnsi="Tahoma" w:cs="Tahoma"/>
                <w:sz w:val="22"/>
                <w:szCs w:val="22"/>
              </w:rPr>
            </w:pPr>
          </w:p>
        </w:tc>
      </w:tr>
      <w:tr w:rsidR="007675C1" w:rsidRPr="00816C13">
        <w:tc>
          <w:tcPr>
            <w:tcW w:w="1424" w:type="dxa"/>
            <w:gridSpan w:val="3"/>
            <w:tcBorders>
              <w:bottom w:val="nil"/>
              <w:right w:val="nil"/>
            </w:tcBorders>
          </w:tcPr>
          <w:p w:rsidR="007675C1" w:rsidRPr="00816C13" w:rsidRDefault="007675C1" w:rsidP="00CA0958">
            <w:pPr>
              <w:tabs>
                <w:tab w:val="left" w:pos="6466"/>
              </w:tabs>
              <w:rPr>
                <w:rFonts w:ascii="Tahoma" w:hAnsi="Tahoma" w:cs="Tahoma"/>
                <w:sz w:val="22"/>
                <w:szCs w:val="22"/>
              </w:rPr>
            </w:pPr>
            <w:r w:rsidRPr="00816C13">
              <w:rPr>
                <w:rFonts w:ascii="Tahoma" w:hAnsi="Tahoma" w:cs="Tahoma"/>
                <w:sz w:val="22"/>
                <w:szCs w:val="22"/>
              </w:rPr>
              <w:t>Parties</w:t>
            </w:r>
          </w:p>
        </w:tc>
        <w:tc>
          <w:tcPr>
            <w:tcW w:w="5610" w:type="dxa"/>
            <w:gridSpan w:val="9"/>
            <w:tcBorders>
              <w:left w:val="nil"/>
              <w:bottom w:val="single" w:sz="4" w:space="0" w:color="auto"/>
              <w:right w:val="nil"/>
            </w:tcBorders>
          </w:tcPr>
          <w:p w:rsidR="007675C1" w:rsidRPr="00816C13" w:rsidRDefault="007675C1" w:rsidP="00CA0958">
            <w:pPr>
              <w:tabs>
                <w:tab w:val="left" w:pos="6466"/>
              </w:tabs>
              <w:rPr>
                <w:rFonts w:ascii="Tahoma" w:hAnsi="Tahoma" w:cs="Tahoma"/>
                <w:sz w:val="22"/>
                <w:szCs w:val="22"/>
              </w:rPr>
            </w:pPr>
          </w:p>
        </w:tc>
        <w:tc>
          <w:tcPr>
            <w:tcW w:w="1491" w:type="dxa"/>
            <w:tcBorders>
              <w:left w:val="nil"/>
              <w:bottom w:val="nil"/>
            </w:tcBorders>
          </w:tcPr>
          <w:p w:rsidR="007675C1" w:rsidRPr="00816C13" w:rsidRDefault="007675C1" w:rsidP="00CA0958">
            <w:pPr>
              <w:tabs>
                <w:tab w:val="left" w:pos="6466"/>
              </w:tabs>
              <w:rPr>
                <w:rFonts w:ascii="Tahoma" w:hAnsi="Tahoma" w:cs="Tahoma"/>
                <w:sz w:val="22"/>
                <w:szCs w:val="22"/>
              </w:rPr>
            </w:pPr>
          </w:p>
        </w:tc>
      </w:tr>
      <w:tr w:rsidR="007675C1" w:rsidRPr="00816C13">
        <w:tc>
          <w:tcPr>
            <w:tcW w:w="1424" w:type="dxa"/>
            <w:gridSpan w:val="3"/>
            <w:tcBorders>
              <w:top w:val="nil"/>
              <w:bottom w:val="nil"/>
              <w:right w:val="single" w:sz="4" w:space="0" w:color="auto"/>
            </w:tcBorders>
          </w:tcPr>
          <w:p w:rsidR="007675C1" w:rsidRPr="00816C13" w:rsidRDefault="007675C1" w:rsidP="00CA0958">
            <w:pPr>
              <w:tabs>
                <w:tab w:val="left" w:pos="6466"/>
              </w:tabs>
              <w:rPr>
                <w:rFonts w:ascii="Tahoma" w:hAnsi="Tahoma" w:cs="Tahoma"/>
                <w:sz w:val="22"/>
                <w:szCs w:val="22"/>
              </w:rPr>
            </w:pPr>
          </w:p>
        </w:tc>
        <w:bookmarkStart w:id="8" w:name="Text7"/>
        <w:tc>
          <w:tcPr>
            <w:tcW w:w="5610" w:type="dxa"/>
            <w:gridSpan w:val="9"/>
            <w:tcBorders>
              <w:top w:val="single" w:sz="4" w:space="0" w:color="auto"/>
              <w:left w:val="single" w:sz="4" w:space="0" w:color="auto"/>
              <w:bottom w:val="single" w:sz="4" w:space="0" w:color="auto"/>
              <w:right w:val="single" w:sz="4" w:space="0" w:color="auto"/>
            </w:tcBorders>
          </w:tcPr>
          <w:p w:rsidR="007675C1" w:rsidRPr="00816C13" w:rsidRDefault="007675C1" w:rsidP="00CA0958">
            <w:pPr>
              <w:tabs>
                <w:tab w:val="left" w:pos="6466"/>
              </w:tabs>
              <w:rPr>
                <w:rFonts w:ascii="Tahoma" w:hAnsi="Tahoma" w:cs="Tahoma"/>
                <w:noProof/>
                <w:sz w:val="22"/>
                <w:szCs w:val="22"/>
              </w:rPr>
            </w:pPr>
            <w:r w:rsidRPr="00816C13">
              <w:rPr>
                <w:rFonts w:ascii="Tahoma" w:hAnsi="Tahoma" w:cs="Tahoma"/>
              </w:rPr>
              <w:fldChar w:fldCharType="begin">
                <w:ffData>
                  <w:name w:val="Text7"/>
                  <w:enabled/>
                  <w:calcOnExit w:val="0"/>
                  <w:textInput>
                    <w:default w:val="insert claimant(s) nam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claimant(s) nam</w:t>
            </w:r>
            <w:r w:rsidR="004B56EC">
              <w:rPr>
                <w:rFonts w:ascii="Tahoma" w:hAnsi="Tahoma" w:cs="Tahoma"/>
                <w:noProof/>
                <w:sz w:val="22"/>
                <w:szCs w:val="22"/>
              </w:rPr>
              <w:t>e</w:t>
            </w:r>
          </w:p>
          <w:p w:rsidR="007675C1" w:rsidRPr="00816C13" w:rsidRDefault="007675C1" w:rsidP="00CA0958">
            <w:pPr>
              <w:tabs>
                <w:tab w:val="left" w:pos="6466"/>
              </w:tabs>
              <w:rPr>
                <w:rFonts w:ascii="Tahoma" w:hAnsi="Tahoma" w:cs="Tahoma"/>
                <w:sz w:val="22"/>
                <w:szCs w:val="22"/>
              </w:rPr>
            </w:pPr>
            <w:r w:rsidRPr="00816C13">
              <w:rPr>
                <w:rFonts w:ascii="Tahoma" w:hAnsi="Tahoma" w:cs="Tahoma"/>
              </w:rPr>
              <w:fldChar w:fldCharType="end"/>
            </w:r>
            <w:bookmarkEnd w:id="8"/>
          </w:p>
        </w:tc>
        <w:tc>
          <w:tcPr>
            <w:tcW w:w="1491" w:type="dxa"/>
            <w:tcBorders>
              <w:top w:val="nil"/>
              <w:left w:val="single" w:sz="4" w:space="0" w:color="auto"/>
              <w:bottom w:val="nil"/>
            </w:tcBorders>
            <w:vAlign w:val="center"/>
          </w:tcPr>
          <w:p w:rsidR="007675C1" w:rsidRPr="00816C13" w:rsidRDefault="007675C1" w:rsidP="00CA0958">
            <w:pPr>
              <w:tabs>
                <w:tab w:val="left" w:pos="6466"/>
              </w:tabs>
              <w:rPr>
                <w:rFonts w:ascii="Tahoma" w:hAnsi="Tahoma" w:cs="Tahoma"/>
                <w:sz w:val="22"/>
                <w:szCs w:val="22"/>
              </w:rPr>
            </w:pPr>
            <w:r w:rsidRPr="00816C13">
              <w:rPr>
                <w:rFonts w:ascii="Tahoma" w:hAnsi="Tahoma" w:cs="Tahoma"/>
                <w:sz w:val="22"/>
                <w:szCs w:val="22"/>
              </w:rPr>
              <w:t>Claimant</w:t>
            </w:r>
          </w:p>
        </w:tc>
      </w:tr>
      <w:tr w:rsidR="007675C1" w:rsidRPr="00816C13">
        <w:trPr>
          <w:trHeight w:hRule="exact" w:val="144"/>
        </w:trPr>
        <w:tc>
          <w:tcPr>
            <w:tcW w:w="1424" w:type="dxa"/>
            <w:gridSpan w:val="3"/>
            <w:tcBorders>
              <w:top w:val="nil"/>
              <w:bottom w:val="nil"/>
              <w:right w:val="nil"/>
            </w:tcBorders>
          </w:tcPr>
          <w:p w:rsidR="007675C1" w:rsidRPr="00816C13" w:rsidRDefault="007675C1" w:rsidP="00CA0958">
            <w:pPr>
              <w:tabs>
                <w:tab w:val="left" w:pos="6466"/>
              </w:tabs>
              <w:rPr>
                <w:rFonts w:ascii="Tahoma" w:hAnsi="Tahoma" w:cs="Tahoma"/>
                <w:sz w:val="22"/>
                <w:szCs w:val="22"/>
              </w:rPr>
            </w:pPr>
          </w:p>
        </w:tc>
        <w:tc>
          <w:tcPr>
            <w:tcW w:w="5610" w:type="dxa"/>
            <w:gridSpan w:val="9"/>
            <w:tcBorders>
              <w:top w:val="single" w:sz="4" w:space="0" w:color="auto"/>
              <w:left w:val="nil"/>
              <w:bottom w:val="single" w:sz="4" w:space="0" w:color="auto"/>
              <w:right w:val="nil"/>
            </w:tcBorders>
          </w:tcPr>
          <w:p w:rsidR="007675C1" w:rsidRPr="00816C13" w:rsidRDefault="007675C1" w:rsidP="00CA0958">
            <w:pPr>
              <w:tabs>
                <w:tab w:val="left" w:pos="6466"/>
              </w:tabs>
              <w:rPr>
                <w:rFonts w:ascii="Tahoma" w:hAnsi="Tahoma" w:cs="Tahoma"/>
                <w:sz w:val="22"/>
                <w:szCs w:val="22"/>
              </w:rPr>
            </w:pPr>
          </w:p>
        </w:tc>
        <w:tc>
          <w:tcPr>
            <w:tcW w:w="1491" w:type="dxa"/>
            <w:tcBorders>
              <w:top w:val="nil"/>
              <w:left w:val="nil"/>
              <w:bottom w:val="nil"/>
            </w:tcBorders>
            <w:vAlign w:val="center"/>
          </w:tcPr>
          <w:p w:rsidR="007675C1" w:rsidRPr="00816C13" w:rsidRDefault="007675C1" w:rsidP="00CA0958">
            <w:pPr>
              <w:tabs>
                <w:tab w:val="left" w:pos="6466"/>
              </w:tabs>
              <w:rPr>
                <w:rFonts w:ascii="Tahoma" w:hAnsi="Tahoma" w:cs="Tahoma"/>
                <w:sz w:val="22"/>
                <w:szCs w:val="22"/>
              </w:rPr>
            </w:pPr>
          </w:p>
        </w:tc>
      </w:tr>
      <w:tr w:rsidR="007675C1" w:rsidRPr="00816C13">
        <w:tc>
          <w:tcPr>
            <w:tcW w:w="1424" w:type="dxa"/>
            <w:gridSpan w:val="3"/>
            <w:tcBorders>
              <w:top w:val="nil"/>
              <w:bottom w:val="nil"/>
              <w:right w:val="single" w:sz="4" w:space="0" w:color="auto"/>
            </w:tcBorders>
          </w:tcPr>
          <w:p w:rsidR="007675C1" w:rsidRPr="00816C13" w:rsidRDefault="007675C1" w:rsidP="00CA0958">
            <w:pPr>
              <w:tabs>
                <w:tab w:val="left" w:pos="6466"/>
              </w:tabs>
              <w:rPr>
                <w:rFonts w:ascii="Tahoma" w:hAnsi="Tahoma" w:cs="Tahoma"/>
                <w:sz w:val="22"/>
                <w:szCs w:val="22"/>
              </w:rPr>
            </w:pPr>
          </w:p>
        </w:tc>
        <w:bookmarkStart w:id="9" w:name="Text8"/>
        <w:tc>
          <w:tcPr>
            <w:tcW w:w="5610" w:type="dxa"/>
            <w:gridSpan w:val="9"/>
            <w:tcBorders>
              <w:top w:val="single" w:sz="4" w:space="0" w:color="auto"/>
              <w:left w:val="single" w:sz="4" w:space="0" w:color="auto"/>
              <w:bottom w:val="single" w:sz="4" w:space="0" w:color="auto"/>
              <w:right w:val="single" w:sz="4" w:space="0" w:color="auto"/>
            </w:tcBorders>
          </w:tcPr>
          <w:p w:rsidR="007675C1" w:rsidRPr="00816C13" w:rsidRDefault="007675C1" w:rsidP="00CA0958">
            <w:pPr>
              <w:tabs>
                <w:tab w:val="left" w:pos="6466"/>
              </w:tabs>
              <w:rPr>
                <w:rFonts w:ascii="Tahoma" w:hAnsi="Tahoma" w:cs="Tahoma"/>
                <w:sz w:val="22"/>
                <w:szCs w:val="22"/>
              </w:rPr>
            </w:pPr>
            <w:r w:rsidRPr="00816C13">
              <w:rPr>
                <w:rFonts w:ascii="Tahoma" w:hAnsi="Tahoma" w:cs="Tahoma"/>
              </w:rPr>
              <w:fldChar w:fldCharType="begin">
                <w:ffData>
                  <w:name w:val="Text8"/>
                  <w:enabled/>
                  <w:calcOnExit w:val="0"/>
                  <w:textInput>
                    <w:default w:val="insert defendant(s) nam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defendant(s) name</w:t>
            </w:r>
            <w:r w:rsidRPr="00816C13">
              <w:rPr>
                <w:rFonts w:ascii="Tahoma" w:hAnsi="Tahoma" w:cs="Tahoma"/>
              </w:rPr>
              <w:fldChar w:fldCharType="end"/>
            </w:r>
            <w:bookmarkEnd w:id="9"/>
          </w:p>
          <w:p w:rsidR="007675C1" w:rsidRPr="00816C13" w:rsidRDefault="007675C1" w:rsidP="00CA0958">
            <w:pPr>
              <w:tabs>
                <w:tab w:val="left" w:pos="6466"/>
              </w:tabs>
              <w:rPr>
                <w:rFonts w:ascii="Tahoma" w:hAnsi="Tahoma" w:cs="Tahoma"/>
                <w:sz w:val="22"/>
                <w:szCs w:val="22"/>
              </w:rPr>
            </w:pPr>
          </w:p>
        </w:tc>
        <w:tc>
          <w:tcPr>
            <w:tcW w:w="1491" w:type="dxa"/>
            <w:tcBorders>
              <w:top w:val="nil"/>
              <w:left w:val="single" w:sz="4" w:space="0" w:color="auto"/>
              <w:bottom w:val="nil"/>
            </w:tcBorders>
            <w:vAlign w:val="center"/>
          </w:tcPr>
          <w:p w:rsidR="007675C1" w:rsidRPr="00816C13" w:rsidRDefault="007675C1" w:rsidP="00CA0958">
            <w:pPr>
              <w:tabs>
                <w:tab w:val="left" w:pos="6466"/>
              </w:tabs>
              <w:rPr>
                <w:rFonts w:ascii="Tahoma" w:hAnsi="Tahoma" w:cs="Tahoma"/>
                <w:sz w:val="22"/>
                <w:szCs w:val="22"/>
              </w:rPr>
            </w:pPr>
            <w:r w:rsidRPr="00816C13">
              <w:rPr>
                <w:rFonts w:ascii="Tahoma" w:hAnsi="Tahoma" w:cs="Tahoma"/>
                <w:sz w:val="22"/>
                <w:szCs w:val="22"/>
              </w:rPr>
              <w:t>Defendant</w:t>
            </w:r>
          </w:p>
        </w:tc>
      </w:tr>
      <w:tr w:rsidR="007675C1" w:rsidRPr="00816C13">
        <w:trPr>
          <w:trHeight w:hRule="exact" w:val="144"/>
        </w:trPr>
        <w:tc>
          <w:tcPr>
            <w:tcW w:w="1424" w:type="dxa"/>
            <w:gridSpan w:val="3"/>
            <w:tcBorders>
              <w:top w:val="nil"/>
              <w:right w:val="nil"/>
            </w:tcBorders>
          </w:tcPr>
          <w:p w:rsidR="007675C1" w:rsidRPr="00816C13" w:rsidRDefault="007675C1" w:rsidP="00CA0958">
            <w:pPr>
              <w:tabs>
                <w:tab w:val="left" w:pos="6466"/>
              </w:tabs>
              <w:rPr>
                <w:rFonts w:ascii="Tahoma" w:hAnsi="Tahoma" w:cs="Tahoma"/>
                <w:sz w:val="22"/>
                <w:szCs w:val="22"/>
              </w:rPr>
            </w:pPr>
          </w:p>
        </w:tc>
        <w:tc>
          <w:tcPr>
            <w:tcW w:w="5610" w:type="dxa"/>
            <w:gridSpan w:val="9"/>
            <w:tcBorders>
              <w:top w:val="single" w:sz="4" w:space="0" w:color="auto"/>
              <w:left w:val="nil"/>
              <w:right w:val="nil"/>
            </w:tcBorders>
          </w:tcPr>
          <w:p w:rsidR="007675C1" w:rsidRPr="00816C13" w:rsidRDefault="007675C1" w:rsidP="00CA0958">
            <w:pPr>
              <w:tabs>
                <w:tab w:val="left" w:pos="6466"/>
              </w:tabs>
              <w:rPr>
                <w:rFonts w:ascii="Tahoma" w:hAnsi="Tahoma" w:cs="Tahoma"/>
                <w:sz w:val="22"/>
                <w:szCs w:val="22"/>
              </w:rPr>
            </w:pPr>
          </w:p>
        </w:tc>
        <w:tc>
          <w:tcPr>
            <w:tcW w:w="1491" w:type="dxa"/>
            <w:tcBorders>
              <w:top w:val="nil"/>
              <w:left w:val="nil"/>
            </w:tcBorders>
          </w:tcPr>
          <w:p w:rsidR="007675C1" w:rsidRPr="00816C13" w:rsidRDefault="007675C1" w:rsidP="00CA0958">
            <w:pPr>
              <w:tabs>
                <w:tab w:val="left" w:pos="6466"/>
              </w:tabs>
              <w:rPr>
                <w:rFonts w:ascii="Tahoma" w:hAnsi="Tahoma" w:cs="Tahoma"/>
                <w:sz w:val="22"/>
                <w:szCs w:val="22"/>
              </w:rPr>
            </w:pPr>
          </w:p>
        </w:tc>
      </w:tr>
      <w:tr w:rsidR="007675C1" w:rsidRPr="00816C13" w:rsidTr="008C61EF">
        <w:tc>
          <w:tcPr>
            <w:tcW w:w="2546" w:type="dxa"/>
            <w:gridSpan w:val="5"/>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sz w:val="22"/>
                <w:szCs w:val="22"/>
              </w:rPr>
              <w:t>Full name of witness</w:t>
            </w:r>
          </w:p>
        </w:tc>
        <w:bookmarkStart w:id="10" w:name="Text9"/>
        <w:tc>
          <w:tcPr>
            <w:tcW w:w="5979" w:type="dxa"/>
            <w:gridSpan w:val="8"/>
          </w:tcPr>
          <w:p w:rsidR="007675C1" w:rsidRPr="00816C13" w:rsidRDefault="007675C1" w:rsidP="0075285E">
            <w:pPr>
              <w:tabs>
                <w:tab w:val="left" w:pos="6466"/>
              </w:tabs>
              <w:rPr>
                <w:rFonts w:ascii="Tahoma" w:hAnsi="Tahoma" w:cs="Tahoma"/>
                <w:sz w:val="22"/>
                <w:szCs w:val="22"/>
              </w:rPr>
            </w:pPr>
            <w:r w:rsidRPr="00816C13">
              <w:rPr>
                <w:rFonts w:ascii="Tahoma" w:hAnsi="Tahoma" w:cs="Tahoma"/>
              </w:rPr>
              <w:fldChar w:fldCharType="begin">
                <w:ffData>
                  <w:name w:val="Text9"/>
                  <w:enabled/>
                  <w:calcOnExit w:val="0"/>
                  <w:textInput>
                    <w:default w:val="insert full name of witness"/>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full name of witness</w:t>
            </w:r>
            <w:r w:rsidRPr="00816C13">
              <w:rPr>
                <w:rFonts w:ascii="Tahoma" w:hAnsi="Tahoma" w:cs="Tahoma"/>
              </w:rPr>
              <w:fldChar w:fldCharType="end"/>
            </w:r>
            <w:bookmarkEnd w:id="10"/>
          </w:p>
        </w:tc>
      </w:tr>
      <w:tr w:rsidR="007675C1" w:rsidRPr="00816C13" w:rsidTr="00BF62CA">
        <w:tc>
          <w:tcPr>
            <w:tcW w:w="2546" w:type="dxa"/>
            <w:gridSpan w:val="5"/>
          </w:tcPr>
          <w:p w:rsidR="007675C1" w:rsidRPr="00816C13" w:rsidRDefault="007675C1" w:rsidP="0075285E">
            <w:pPr>
              <w:tabs>
                <w:tab w:val="left" w:pos="6466"/>
              </w:tabs>
              <w:rPr>
                <w:rFonts w:ascii="Tahoma" w:hAnsi="Tahoma" w:cs="Tahoma"/>
                <w:sz w:val="22"/>
                <w:szCs w:val="22"/>
              </w:rPr>
            </w:pPr>
            <w:r w:rsidRPr="00816C13">
              <w:rPr>
                <w:rFonts w:ascii="Tahoma" w:hAnsi="Tahoma" w:cs="Tahoma"/>
                <w:sz w:val="22"/>
                <w:szCs w:val="22"/>
              </w:rPr>
              <w:t>Address</w:t>
            </w:r>
            <w:r w:rsidRPr="00816C13">
              <w:rPr>
                <w:rStyle w:val="FootnoteReference"/>
                <w:rFonts w:ascii="Tahoma" w:hAnsi="Tahoma" w:cs="Tahoma"/>
                <w:sz w:val="22"/>
                <w:szCs w:val="22"/>
              </w:rPr>
              <w:footnoteReference w:id="1"/>
            </w:r>
          </w:p>
          <w:p w:rsidR="007675C1" w:rsidRPr="00816C13" w:rsidRDefault="007675C1" w:rsidP="0075285E">
            <w:pPr>
              <w:tabs>
                <w:tab w:val="left" w:pos="6466"/>
              </w:tabs>
              <w:rPr>
                <w:rFonts w:ascii="Tahoma" w:hAnsi="Tahoma" w:cs="Tahoma"/>
                <w:sz w:val="22"/>
                <w:szCs w:val="22"/>
              </w:rPr>
            </w:pPr>
          </w:p>
        </w:tc>
        <w:bookmarkStart w:id="11" w:name="Text10"/>
        <w:tc>
          <w:tcPr>
            <w:tcW w:w="5979" w:type="dxa"/>
            <w:gridSpan w:val="8"/>
          </w:tcPr>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0"/>
                  <w:enabled/>
                  <w:calcOnExit w:val="0"/>
                  <w:textInput>
                    <w:default w:val="insert address of witness 1"/>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address of witness 1</w:t>
            </w:r>
            <w:r w:rsidRPr="00816C13">
              <w:rPr>
                <w:rFonts w:ascii="Tahoma" w:hAnsi="Tahoma" w:cs="Tahoma"/>
              </w:rPr>
              <w:fldChar w:fldCharType="end"/>
            </w:r>
            <w:bookmarkEnd w:id="11"/>
          </w:p>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
                  <w:enabled/>
                  <w:calcOnExit w:val="0"/>
                  <w:textInput>
                    <w:default w:val="insert address of witness 2"/>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address of witness 2</w:t>
            </w:r>
            <w:r w:rsidRPr="00816C13">
              <w:rPr>
                <w:rFonts w:ascii="Tahoma" w:hAnsi="Tahoma" w:cs="Tahoma"/>
              </w:rPr>
              <w:fldChar w:fldCharType="end"/>
            </w:r>
          </w:p>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
                  <w:enabled/>
                  <w:calcOnExit w:val="0"/>
                  <w:textInput>
                    <w:default w:val="insert address of witness 3"/>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address of witness 3</w:t>
            </w:r>
            <w:r w:rsidRPr="00816C13">
              <w:rPr>
                <w:rFonts w:ascii="Tahoma" w:hAnsi="Tahoma" w:cs="Tahoma"/>
              </w:rPr>
              <w:fldChar w:fldCharType="end"/>
            </w:r>
          </w:p>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
                  <w:enabled/>
                  <w:calcOnExit w:val="0"/>
                  <w:textInput>
                    <w:default w:val="insert address of witness 4"/>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address of witness 4</w:t>
            </w:r>
            <w:r w:rsidRPr="00816C13">
              <w:rPr>
                <w:rFonts w:ascii="Tahoma" w:hAnsi="Tahoma" w:cs="Tahoma"/>
              </w:rPr>
              <w:fldChar w:fldCharType="end"/>
            </w:r>
          </w:p>
        </w:tc>
      </w:tr>
      <w:tr w:rsidR="007675C1" w:rsidRPr="00816C13" w:rsidTr="00BF62CA">
        <w:tc>
          <w:tcPr>
            <w:tcW w:w="2546" w:type="dxa"/>
            <w:gridSpan w:val="5"/>
          </w:tcPr>
          <w:p w:rsidR="007675C1" w:rsidRPr="00816C13" w:rsidRDefault="007675C1" w:rsidP="0075285E">
            <w:pPr>
              <w:tabs>
                <w:tab w:val="left" w:pos="6466"/>
              </w:tabs>
              <w:rPr>
                <w:rFonts w:ascii="Tahoma" w:hAnsi="Tahoma" w:cs="Tahoma"/>
                <w:sz w:val="22"/>
                <w:szCs w:val="22"/>
              </w:rPr>
            </w:pPr>
            <w:r w:rsidRPr="00816C13">
              <w:rPr>
                <w:rFonts w:ascii="Tahoma" w:hAnsi="Tahoma" w:cs="Tahoma"/>
                <w:sz w:val="22"/>
                <w:szCs w:val="22"/>
              </w:rPr>
              <w:t>Position held and name of firm or employer</w:t>
            </w:r>
            <w:r w:rsidRPr="00816C13">
              <w:rPr>
                <w:rStyle w:val="FootnoteReference"/>
                <w:rFonts w:ascii="Tahoma" w:hAnsi="Tahoma" w:cs="Tahoma"/>
                <w:sz w:val="22"/>
                <w:szCs w:val="22"/>
              </w:rPr>
              <w:footnoteReference w:id="2"/>
            </w:r>
          </w:p>
        </w:tc>
        <w:bookmarkStart w:id="12" w:name="Text11"/>
        <w:tc>
          <w:tcPr>
            <w:tcW w:w="5979" w:type="dxa"/>
            <w:gridSpan w:val="8"/>
          </w:tcPr>
          <w:p w:rsidR="007675C1" w:rsidRPr="00816C13" w:rsidRDefault="007675C1" w:rsidP="0075285E">
            <w:pPr>
              <w:tabs>
                <w:tab w:val="left" w:pos="6466"/>
              </w:tabs>
              <w:rPr>
                <w:rFonts w:ascii="Tahoma" w:hAnsi="Tahoma" w:cs="Tahoma"/>
                <w:sz w:val="22"/>
                <w:szCs w:val="22"/>
              </w:rPr>
            </w:pPr>
            <w:r w:rsidRPr="00816C13">
              <w:rPr>
                <w:rFonts w:ascii="Tahoma" w:hAnsi="Tahoma" w:cs="Tahoma"/>
              </w:rPr>
              <w:fldChar w:fldCharType="begin">
                <w:ffData>
                  <w:name w:val="Text11"/>
                  <w:enabled/>
                  <w:calcOnExit w:val="0"/>
                  <w:textInput>
                    <w:default w:val="insert position held and name of firm or employer"/>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position held and name of firm or employer</w:t>
            </w:r>
            <w:r w:rsidRPr="00816C13">
              <w:rPr>
                <w:rFonts w:ascii="Tahoma" w:hAnsi="Tahoma" w:cs="Tahoma"/>
              </w:rPr>
              <w:fldChar w:fldCharType="end"/>
            </w:r>
            <w:bookmarkEnd w:id="12"/>
          </w:p>
        </w:tc>
      </w:tr>
      <w:tr w:rsidR="007675C1" w:rsidRPr="00816C13" w:rsidTr="008C61EF">
        <w:tc>
          <w:tcPr>
            <w:tcW w:w="2546" w:type="dxa"/>
            <w:gridSpan w:val="5"/>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sz w:val="22"/>
                <w:szCs w:val="22"/>
              </w:rPr>
              <w:t>Occupation or description</w:t>
            </w:r>
          </w:p>
        </w:tc>
        <w:bookmarkStart w:id="13" w:name="Text12"/>
        <w:tc>
          <w:tcPr>
            <w:tcW w:w="5979" w:type="dxa"/>
            <w:gridSpan w:val="8"/>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rPr>
              <w:fldChar w:fldCharType="begin">
                <w:ffData>
                  <w:name w:val="Text12"/>
                  <w:enabled/>
                  <w:calcOnExit w:val="0"/>
                  <w:textInput>
                    <w:default w:val="insert occupation or description"/>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occupation or description</w:t>
            </w:r>
            <w:r w:rsidRPr="00816C13">
              <w:rPr>
                <w:rFonts w:ascii="Tahoma" w:hAnsi="Tahoma" w:cs="Tahoma"/>
              </w:rPr>
              <w:fldChar w:fldCharType="end"/>
            </w:r>
            <w:bookmarkEnd w:id="13"/>
          </w:p>
        </w:tc>
      </w:tr>
      <w:tr w:rsidR="007675C1" w:rsidRPr="00816C13" w:rsidTr="008C61EF">
        <w:tc>
          <w:tcPr>
            <w:tcW w:w="8525" w:type="dxa"/>
            <w:gridSpan w:val="13"/>
            <w:vAlign w:val="center"/>
          </w:tcPr>
          <w:p w:rsidR="007675C1" w:rsidRPr="00816C13" w:rsidRDefault="007675C1" w:rsidP="008C61EF">
            <w:pPr>
              <w:tabs>
                <w:tab w:val="left" w:pos="2610"/>
                <w:tab w:val="left" w:pos="3210"/>
                <w:tab w:val="left" w:pos="3885"/>
                <w:tab w:val="left" w:pos="4301"/>
              </w:tabs>
              <w:rPr>
                <w:rFonts w:ascii="Tahoma" w:hAnsi="Tahoma" w:cs="Tahoma"/>
                <w:sz w:val="22"/>
                <w:szCs w:val="22"/>
              </w:rPr>
            </w:pPr>
            <w:r w:rsidRPr="00816C13">
              <w:rPr>
                <w:rFonts w:ascii="Tahoma" w:hAnsi="Tahoma" w:cs="Tahoma"/>
                <w:sz w:val="22"/>
                <w:szCs w:val="22"/>
              </w:rPr>
              <w:lastRenderedPageBreak/>
              <w:t xml:space="preserve">Please indicate with an ‘X’ here if witness is </w:t>
            </w:r>
            <w:r w:rsidRPr="00816C13">
              <w:rPr>
                <w:rFonts w:ascii="Tahoma" w:hAnsi="Tahoma" w:cs="Tahoma"/>
                <w:sz w:val="22"/>
                <w:szCs w:val="22"/>
              </w:rPr>
              <w:tab/>
            </w:r>
            <w:bookmarkStart w:id="14" w:name="Check1"/>
            <w:r w:rsidRPr="00816C13">
              <w:rPr>
                <w:rFonts w:ascii="Tahoma" w:hAnsi="Tahoma" w:cs="Tahoma"/>
              </w:rPr>
              <w:fldChar w:fldCharType="begin">
                <w:ffData>
                  <w:name w:val="Check1"/>
                  <w:enabled/>
                  <w:calcOnExit w:val="0"/>
                  <w:checkBox>
                    <w:sizeAuto/>
                    <w:default w:val="0"/>
                    <w:checked w:val="0"/>
                  </w:checkBox>
                </w:ffData>
              </w:fldChar>
            </w:r>
            <w:r w:rsidRPr="00816C13">
              <w:rPr>
                <w:rFonts w:ascii="Tahoma" w:hAnsi="Tahoma" w:cs="Tahoma"/>
                <w:sz w:val="22"/>
                <w:szCs w:val="22"/>
              </w:rPr>
              <w:instrText xml:space="preserve"> FORMCHECKBOX </w:instrText>
            </w:r>
            <w:r w:rsidR="00826EDC">
              <w:rPr>
                <w:rFonts w:ascii="Tahoma" w:hAnsi="Tahoma" w:cs="Tahoma"/>
              </w:rPr>
            </w:r>
            <w:r w:rsidR="00826EDC">
              <w:rPr>
                <w:rFonts w:ascii="Tahoma" w:hAnsi="Tahoma" w:cs="Tahoma"/>
              </w:rPr>
              <w:fldChar w:fldCharType="separate"/>
            </w:r>
            <w:r w:rsidRPr="00816C13">
              <w:rPr>
                <w:rFonts w:ascii="Tahoma" w:hAnsi="Tahoma" w:cs="Tahoma"/>
              </w:rPr>
              <w:fldChar w:fldCharType="end"/>
            </w:r>
            <w:bookmarkEnd w:id="14"/>
            <w:r w:rsidRPr="00816C13">
              <w:rPr>
                <w:rFonts w:ascii="Tahoma" w:hAnsi="Tahoma" w:cs="Tahoma"/>
                <w:sz w:val="22"/>
                <w:szCs w:val="22"/>
              </w:rPr>
              <w:t xml:space="preserve">  a party </w:t>
            </w:r>
            <w:r w:rsidRPr="00816C13">
              <w:rPr>
                <w:rFonts w:ascii="Tahoma" w:hAnsi="Tahoma" w:cs="Tahoma"/>
                <w:sz w:val="22"/>
                <w:szCs w:val="22"/>
              </w:rPr>
              <w:tab/>
            </w:r>
            <w:bookmarkStart w:id="15" w:name="Check2"/>
            <w:r w:rsidRPr="00816C13">
              <w:rPr>
                <w:rFonts w:ascii="Tahoma" w:hAnsi="Tahoma" w:cs="Tahoma"/>
              </w:rPr>
              <w:fldChar w:fldCharType="begin">
                <w:ffData>
                  <w:name w:val="Check2"/>
                  <w:enabled/>
                  <w:calcOnExit w:val="0"/>
                  <w:checkBox>
                    <w:sizeAuto/>
                    <w:default w:val="0"/>
                    <w:checked w:val="0"/>
                  </w:checkBox>
                </w:ffData>
              </w:fldChar>
            </w:r>
            <w:r w:rsidRPr="00816C13">
              <w:rPr>
                <w:rFonts w:ascii="Tahoma" w:hAnsi="Tahoma" w:cs="Tahoma"/>
                <w:sz w:val="22"/>
                <w:szCs w:val="22"/>
              </w:rPr>
              <w:instrText xml:space="preserve"> FORMCHECKBOX </w:instrText>
            </w:r>
            <w:r w:rsidR="00826EDC">
              <w:rPr>
                <w:rFonts w:ascii="Tahoma" w:hAnsi="Tahoma" w:cs="Tahoma"/>
              </w:rPr>
            </w:r>
            <w:r w:rsidR="00826EDC">
              <w:rPr>
                <w:rFonts w:ascii="Tahoma" w:hAnsi="Tahoma" w:cs="Tahoma"/>
              </w:rPr>
              <w:fldChar w:fldCharType="separate"/>
            </w:r>
            <w:r w:rsidRPr="00816C13">
              <w:rPr>
                <w:rFonts w:ascii="Tahoma" w:hAnsi="Tahoma" w:cs="Tahoma"/>
              </w:rPr>
              <w:fldChar w:fldCharType="end"/>
            </w:r>
            <w:bookmarkEnd w:id="15"/>
            <w:r w:rsidRPr="00816C13">
              <w:rPr>
                <w:rFonts w:ascii="Tahoma" w:hAnsi="Tahoma" w:cs="Tahoma"/>
                <w:sz w:val="22"/>
                <w:szCs w:val="22"/>
              </w:rPr>
              <w:t xml:space="preserve">   an employee of a party</w:t>
            </w:r>
          </w:p>
        </w:tc>
      </w:tr>
      <w:tr w:rsidR="007675C1" w:rsidRPr="00816C13" w:rsidTr="00B94E7D">
        <w:trPr>
          <w:trHeight w:val="4848"/>
        </w:trPr>
        <w:tc>
          <w:tcPr>
            <w:tcW w:w="8525" w:type="dxa"/>
            <w:gridSpan w:val="13"/>
          </w:tcPr>
          <w:p w:rsidR="007675C1" w:rsidRPr="00816C13" w:rsidRDefault="007675C1" w:rsidP="00B94E7D">
            <w:pPr>
              <w:tabs>
                <w:tab w:val="left" w:pos="6466"/>
              </w:tabs>
              <w:rPr>
                <w:rFonts w:ascii="Tahoma" w:hAnsi="Tahoma" w:cs="Tahoma"/>
                <w:sz w:val="22"/>
                <w:szCs w:val="22"/>
              </w:rPr>
            </w:pPr>
            <w:r w:rsidRPr="00816C13">
              <w:rPr>
                <w:rFonts w:ascii="Tahoma" w:hAnsi="Tahoma" w:cs="Tahoma"/>
                <w:sz w:val="22"/>
                <w:szCs w:val="22"/>
              </w:rPr>
              <w:t>Statement</w:t>
            </w:r>
            <w:r w:rsidRPr="00816C13">
              <w:rPr>
                <w:rStyle w:val="FootnoteReference"/>
                <w:rFonts w:ascii="Tahoma" w:hAnsi="Tahoma" w:cs="Tahoma"/>
                <w:sz w:val="22"/>
                <w:szCs w:val="22"/>
              </w:rPr>
              <w:footnoteReference w:id="3"/>
            </w:r>
          </w:p>
          <w:p w:rsidR="007675C1" w:rsidRPr="00816C13" w:rsidRDefault="007675C1" w:rsidP="00B94E7D">
            <w:pPr>
              <w:tabs>
                <w:tab w:val="left" w:pos="6466"/>
              </w:tabs>
              <w:rPr>
                <w:rFonts w:ascii="Tahoma" w:hAnsi="Tahoma" w:cs="Tahoma"/>
                <w:sz w:val="22"/>
                <w:szCs w:val="22"/>
              </w:rPr>
            </w:pPr>
            <w:r w:rsidRPr="00816C13">
              <w:rPr>
                <w:rFonts w:ascii="Tahoma" w:hAnsi="Tahoma" w:cs="Tahoma"/>
                <w:sz w:val="22"/>
                <w:szCs w:val="22"/>
              </w:rPr>
              <w:t>(use numbered paragraphs)</w:t>
            </w:r>
          </w:p>
          <w:p w:rsidR="007675C1" w:rsidRPr="00816C13" w:rsidRDefault="007675C1" w:rsidP="00B94E7D">
            <w:pPr>
              <w:tabs>
                <w:tab w:val="left" w:pos="6466"/>
              </w:tabs>
              <w:rPr>
                <w:rFonts w:ascii="Tahoma" w:hAnsi="Tahoma" w:cs="Tahoma"/>
                <w:sz w:val="22"/>
                <w:szCs w:val="22"/>
              </w:rPr>
            </w:pPr>
          </w:p>
          <w:bookmarkStart w:id="16" w:name="Text13"/>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3"/>
                  <w:enabled/>
                  <w:calcOnExit w:val="0"/>
                  <w:textInput>
                    <w:default w:val="1.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1. start statement here</w:t>
            </w:r>
            <w:r w:rsidRPr="00816C13">
              <w:rPr>
                <w:rFonts w:ascii="Tahoma" w:hAnsi="Tahoma" w:cs="Tahoma"/>
              </w:rPr>
              <w:fldChar w:fldCharType="end"/>
            </w:r>
            <w:bookmarkEnd w:id="16"/>
          </w:p>
          <w:bookmarkStart w:id="17" w:name="Text14"/>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4"/>
                  <w:enabled/>
                  <w:calcOnExit w:val="0"/>
                  <w:textInput>
                    <w:default w:val="2.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2. start statement here</w:t>
            </w:r>
            <w:r w:rsidRPr="00816C13">
              <w:rPr>
                <w:rFonts w:ascii="Tahoma" w:hAnsi="Tahoma" w:cs="Tahoma"/>
              </w:rPr>
              <w:fldChar w:fldCharType="end"/>
            </w:r>
            <w:bookmarkEnd w:id="17"/>
          </w:p>
          <w:bookmarkStart w:id="18" w:name="Text15"/>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5"/>
                  <w:enabled/>
                  <w:calcOnExit w:val="0"/>
                  <w:textInput>
                    <w:default w:val="3.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3. start statement here</w:t>
            </w:r>
            <w:r w:rsidRPr="00816C13">
              <w:rPr>
                <w:rFonts w:ascii="Tahoma" w:hAnsi="Tahoma" w:cs="Tahoma"/>
              </w:rPr>
              <w:fldChar w:fldCharType="end"/>
            </w:r>
            <w:bookmarkEnd w:id="18"/>
          </w:p>
          <w:bookmarkStart w:id="19" w:name="Text16"/>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6"/>
                  <w:enabled/>
                  <w:calcOnExit w:val="0"/>
                  <w:textInput>
                    <w:default w:val="4.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4. start statement here</w:t>
            </w:r>
            <w:r w:rsidRPr="00816C13">
              <w:rPr>
                <w:rFonts w:ascii="Tahoma" w:hAnsi="Tahoma" w:cs="Tahoma"/>
              </w:rPr>
              <w:fldChar w:fldCharType="end"/>
            </w:r>
            <w:bookmarkEnd w:id="19"/>
          </w:p>
          <w:bookmarkStart w:id="20" w:name="Text17"/>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7"/>
                  <w:enabled/>
                  <w:calcOnExit w:val="0"/>
                  <w:textInput>
                    <w:default w:val="5.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5. start statement here</w:t>
            </w:r>
            <w:r w:rsidRPr="00816C13">
              <w:rPr>
                <w:rFonts w:ascii="Tahoma" w:hAnsi="Tahoma" w:cs="Tahoma"/>
              </w:rPr>
              <w:fldChar w:fldCharType="end"/>
            </w:r>
            <w:bookmarkEnd w:id="20"/>
          </w:p>
          <w:bookmarkStart w:id="21" w:name="Text18"/>
          <w:p w:rsidR="007675C1" w:rsidRPr="00816C13" w:rsidRDefault="007675C1" w:rsidP="00D56750">
            <w:pPr>
              <w:tabs>
                <w:tab w:val="left" w:pos="6466"/>
              </w:tabs>
              <w:spacing w:after="120"/>
              <w:rPr>
                <w:rFonts w:ascii="Tahoma" w:hAnsi="Tahoma" w:cs="Tahoma"/>
                <w:sz w:val="22"/>
                <w:szCs w:val="22"/>
              </w:rPr>
            </w:pPr>
            <w:r w:rsidRPr="00816C13">
              <w:rPr>
                <w:rFonts w:ascii="Tahoma" w:hAnsi="Tahoma" w:cs="Tahoma"/>
              </w:rPr>
              <w:fldChar w:fldCharType="begin">
                <w:ffData>
                  <w:name w:val="Text18"/>
                  <w:enabled/>
                  <w:calcOnExit w:val="0"/>
                  <w:textInput>
                    <w:default w:val="6. start statement her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6. start statement here</w:t>
            </w:r>
            <w:r w:rsidRPr="00816C13">
              <w:rPr>
                <w:rFonts w:ascii="Tahoma" w:hAnsi="Tahoma" w:cs="Tahoma"/>
              </w:rPr>
              <w:fldChar w:fldCharType="end"/>
            </w:r>
            <w:bookmarkEnd w:id="21"/>
          </w:p>
          <w:p w:rsidR="007675C1" w:rsidRPr="00816C13" w:rsidRDefault="007675C1" w:rsidP="00B94E7D">
            <w:pPr>
              <w:tabs>
                <w:tab w:val="left" w:pos="6466"/>
              </w:tabs>
              <w:rPr>
                <w:rFonts w:ascii="Tahoma" w:hAnsi="Tahoma" w:cs="Tahoma"/>
                <w:sz w:val="22"/>
                <w:szCs w:val="22"/>
              </w:rPr>
            </w:pPr>
          </w:p>
          <w:p w:rsidR="007675C1" w:rsidRPr="00816C13" w:rsidRDefault="007675C1" w:rsidP="00B94E7D">
            <w:pPr>
              <w:tabs>
                <w:tab w:val="left" w:pos="6466"/>
              </w:tabs>
              <w:rPr>
                <w:rFonts w:ascii="Tahoma" w:hAnsi="Tahoma" w:cs="Tahoma"/>
                <w:sz w:val="22"/>
                <w:szCs w:val="22"/>
              </w:rPr>
            </w:pPr>
          </w:p>
          <w:p w:rsidR="007675C1" w:rsidRPr="00816C13" w:rsidRDefault="007675C1" w:rsidP="00B94E7D">
            <w:pPr>
              <w:tabs>
                <w:tab w:val="left" w:pos="6466"/>
              </w:tabs>
              <w:rPr>
                <w:rFonts w:ascii="Tahoma" w:hAnsi="Tahoma" w:cs="Tahoma"/>
                <w:sz w:val="22"/>
                <w:szCs w:val="22"/>
              </w:rPr>
            </w:pPr>
            <w:r w:rsidRPr="00816C13">
              <w:rPr>
                <w:rFonts w:ascii="Tahoma" w:hAnsi="Tahoma" w:cs="Tahoma"/>
                <w:sz w:val="22"/>
                <w:szCs w:val="22"/>
              </w:rPr>
              <w:t>If you need to continue on a separate sheet please use prescribed form – ‘HCC CONTINUATION SHEET’</w:t>
            </w:r>
          </w:p>
        </w:tc>
      </w:tr>
      <w:tr w:rsidR="007675C1" w:rsidRPr="00816C13" w:rsidTr="008C61EF">
        <w:tc>
          <w:tcPr>
            <w:tcW w:w="8525" w:type="dxa"/>
            <w:gridSpan w:val="13"/>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sz w:val="22"/>
                <w:szCs w:val="22"/>
              </w:rPr>
              <w:t>I believe that the facts stated in this witness statement are true.</w:t>
            </w:r>
          </w:p>
        </w:tc>
      </w:tr>
      <w:tr w:rsidR="007675C1" w:rsidRPr="00816C13" w:rsidTr="008C61EF">
        <w:tc>
          <w:tcPr>
            <w:tcW w:w="1050" w:type="dxa"/>
            <w:gridSpan w:val="2"/>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sz w:val="22"/>
                <w:szCs w:val="22"/>
              </w:rPr>
              <w:t>Date</w:t>
            </w:r>
          </w:p>
        </w:tc>
        <w:bookmarkStart w:id="22" w:name="Text19"/>
        <w:tc>
          <w:tcPr>
            <w:tcW w:w="1683" w:type="dxa"/>
            <w:gridSpan w:val="5"/>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rPr>
              <w:fldChar w:fldCharType="begin">
                <w:ffData>
                  <w:name w:val="Text19"/>
                  <w:enabled/>
                  <w:calcOnExit w:val="0"/>
                  <w:textInput>
                    <w:default w:val="insert dat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date</w:t>
            </w:r>
            <w:r w:rsidRPr="00816C13">
              <w:rPr>
                <w:rFonts w:ascii="Tahoma" w:hAnsi="Tahoma" w:cs="Tahoma"/>
              </w:rPr>
              <w:fldChar w:fldCharType="end"/>
            </w:r>
            <w:bookmarkEnd w:id="22"/>
          </w:p>
        </w:tc>
        <w:tc>
          <w:tcPr>
            <w:tcW w:w="1496" w:type="dxa"/>
            <w:vAlign w:val="center"/>
          </w:tcPr>
          <w:p w:rsidR="007675C1" w:rsidRPr="00816C13" w:rsidRDefault="007675C1" w:rsidP="008C61EF">
            <w:pPr>
              <w:tabs>
                <w:tab w:val="left" w:pos="6466"/>
              </w:tabs>
              <w:rPr>
                <w:rFonts w:ascii="Tahoma" w:hAnsi="Tahoma" w:cs="Tahoma"/>
                <w:sz w:val="22"/>
                <w:szCs w:val="22"/>
              </w:rPr>
            </w:pPr>
            <w:r w:rsidRPr="00816C13">
              <w:rPr>
                <w:rFonts w:ascii="Tahoma" w:hAnsi="Tahoma" w:cs="Tahoma"/>
                <w:sz w:val="22"/>
                <w:szCs w:val="22"/>
              </w:rPr>
              <w:t>Signature</w:t>
            </w:r>
          </w:p>
        </w:tc>
        <w:tc>
          <w:tcPr>
            <w:tcW w:w="4296" w:type="dxa"/>
            <w:gridSpan w:val="5"/>
          </w:tcPr>
          <w:p w:rsidR="007675C1" w:rsidRPr="00816C13" w:rsidRDefault="007675C1" w:rsidP="0075285E">
            <w:pPr>
              <w:tabs>
                <w:tab w:val="left" w:pos="6466"/>
              </w:tabs>
              <w:rPr>
                <w:rFonts w:ascii="Tahoma" w:hAnsi="Tahoma" w:cs="Tahoma"/>
                <w:sz w:val="22"/>
                <w:szCs w:val="22"/>
              </w:rPr>
            </w:pPr>
          </w:p>
        </w:tc>
      </w:tr>
      <w:tr w:rsidR="002F2BD9" w:rsidRPr="00816C13" w:rsidTr="00CC0F4D">
        <w:tc>
          <w:tcPr>
            <w:tcW w:w="8525" w:type="dxa"/>
            <w:gridSpan w:val="13"/>
          </w:tcPr>
          <w:p w:rsidR="002F2BD9" w:rsidRPr="00816C13" w:rsidRDefault="002F2BD9" w:rsidP="002F2BD9">
            <w:pPr>
              <w:spacing w:before="100" w:beforeAutospacing="1" w:after="100" w:afterAutospacing="1"/>
              <w:rPr>
                <w:rFonts w:ascii="Tahoma" w:hAnsi="Tahoma" w:cs="Tahoma"/>
                <w:sz w:val="22"/>
                <w:szCs w:val="22"/>
              </w:rPr>
            </w:pPr>
            <w:r w:rsidRPr="00816C13">
              <w:rPr>
                <w:rFonts w:ascii="Tahoma" w:hAnsi="Tahoma" w:cs="Tahoma"/>
                <w:b/>
                <w:sz w:val="22"/>
                <w:szCs w:val="22"/>
                <w:lang w:val="en"/>
              </w:rPr>
              <w:t>Is this a Trial Witness Statement</w:t>
            </w:r>
            <w:r w:rsidR="00D56750" w:rsidRPr="00816C13">
              <w:rPr>
                <w:rStyle w:val="FootnoteReference"/>
                <w:rFonts w:ascii="Tahoma" w:hAnsi="Tahoma" w:cs="Tahoma"/>
                <w:b/>
                <w:sz w:val="22"/>
                <w:szCs w:val="22"/>
                <w:lang w:val="en"/>
              </w:rPr>
              <w:footnoteReference w:id="4"/>
            </w:r>
            <w:r w:rsidRPr="00816C13">
              <w:rPr>
                <w:rFonts w:ascii="Tahoma" w:hAnsi="Tahoma" w:cs="Tahoma"/>
                <w:b/>
                <w:sz w:val="22"/>
                <w:szCs w:val="22"/>
                <w:lang w:val="en"/>
              </w:rPr>
              <w:t xml:space="preserve"> </w:t>
            </w:r>
            <w:r w:rsidRPr="00816C13">
              <w:rPr>
                <w:rFonts w:ascii="Tahoma" w:hAnsi="Tahoma" w:cs="Tahoma"/>
                <w:sz w:val="22"/>
                <w:szCs w:val="22"/>
              </w:rPr>
              <w:t xml:space="preserve">Yes </w:t>
            </w:r>
            <w:r w:rsidRPr="00816C13">
              <w:rPr>
                <w:rFonts w:ascii="Tahoma" w:hAnsi="Tahoma" w:cs="Tahoma"/>
              </w:rPr>
              <w:fldChar w:fldCharType="begin">
                <w:ffData>
                  <w:name w:val="Check5"/>
                  <w:enabled/>
                  <w:calcOnExit w:val="0"/>
                  <w:checkBox>
                    <w:sizeAuto/>
                    <w:default w:val="0"/>
                  </w:checkBox>
                </w:ffData>
              </w:fldChar>
            </w:r>
            <w:r w:rsidRPr="00816C13">
              <w:rPr>
                <w:rFonts w:ascii="Tahoma" w:hAnsi="Tahoma" w:cs="Tahoma"/>
                <w:sz w:val="22"/>
                <w:szCs w:val="22"/>
              </w:rPr>
              <w:instrText xml:space="preserve"> FORMCHECKBOX </w:instrText>
            </w:r>
            <w:r w:rsidR="00826EDC">
              <w:rPr>
                <w:rFonts w:ascii="Tahoma" w:hAnsi="Tahoma" w:cs="Tahoma"/>
              </w:rPr>
            </w:r>
            <w:r w:rsidR="00826EDC">
              <w:rPr>
                <w:rFonts w:ascii="Tahoma" w:hAnsi="Tahoma" w:cs="Tahoma"/>
              </w:rPr>
              <w:fldChar w:fldCharType="separate"/>
            </w:r>
            <w:r w:rsidRPr="00816C13">
              <w:rPr>
                <w:rFonts w:ascii="Tahoma" w:hAnsi="Tahoma" w:cs="Tahoma"/>
              </w:rPr>
              <w:fldChar w:fldCharType="end"/>
            </w:r>
            <w:r w:rsidRPr="00816C13">
              <w:rPr>
                <w:rFonts w:ascii="Tahoma" w:hAnsi="Tahoma" w:cs="Tahoma"/>
                <w:sz w:val="22"/>
                <w:szCs w:val="22"/>
              </w:rPr>
              <w:t xml:space="preserve"> No  </w:t>
            </w:r>
            <w:r w:rsidRPr="00816C13">
              <w:rPr>
                <w:rFonts w:ascii="Tahoma" w:hAnsi="Tahoma" w:cs="Tahoma"/>
              </w:rPr>
              <w:fldChar w:fldCharType="begin">
                <w:ffData>
                  <w:name w:val="Check6"/>
                  <w:enabled/>
                  <w:calcOnExit w:val="0"/>
                  <w:checkBox>
                    <w:sizeAuto/>
                    <w:default w:val="0"/>
                  </w:checkBox>
                </w:ffData>
              </w:fldChar>
            </w:r>
            <w:r w:rsidRPr="00816C13">
              <w:rPr>
                <w:rFonts w:ascii="Tahoma" w:hAnsi="Tahoma" w:cs="Tahoma"/>
                <w:sz w:val="22"/>
                <w:szCs w:val="22"/>
              </w:rPr>
              <w:instrText xml:space="preserve"> FORMCHECKBOX </w:instrText>
            </w:r>
            <w:r w:rsidR="00826EDC">
              <w:rPr>
                <w:rFonts w:ascii="Tahoma" w:hAnsi="Tahoma" w:cs="Tahoma"/>
              </w:rPr>
            </w:r>
            <w:r w:rsidR="00826EDC">
              <w:rPr>
                <w:rFonts w:ascii="Tahoma" w:hAnsi="Tahoma" w:cs="Tahoma"/>
              </w:rPr>
              <w:fldChar w:fldCharType="separate"/>
            </w:r>
            <w:r w:rsidRPr="00816C13">
              <w:rPr>
                <w:rFonts w:ascii="Tahoma" w:hAnsi="Tahoma" w:cs="Tahoma"/>
              </w:rPr>
              <w:fldChar w:fldCharType="end"/>
            </w:r>
          </w:p>
          <w:p w:rsidR="002F2BD9" w:rsidRPr="00816C13" w:rsidRDefault="002F2BD9" w:rsidP="00E072E0">
            <w:pPr>
              <w:spacing w:before="100" w:beforeAutospacing="1" w:after="100" w:afterAutospacing="1"/>
              <w:jc w:val="both"/>
              <w:rPr>
                <w:rFonts w:ascii="Tahoma" w:hAnsi="Tahoma" w:cs="Tahoma"/>
                <w:b/>
                <w:sz w:val="22"/>
                <w:szCs w:val="22"/>
                <w:lang w:val="en"/>
              </w:rPr>
            </w:pPr>
            <w:r w:rsidRPr="00816C13">
              <w:rPr>
                <w:rFonts w:ascii="Tahoma" w:hAnsi="Tahoma" w:cs="Tahoma"/>
                <w:sz w:val="22"/>
                <w:szCs w:val="22"/>
              </w:rPr>
              <w:t>If yes, the witness should complete the following statement:</w:t>
            </w:r>
          </w:p>
          <w:p w:rsidR="002F2BD9" w:rsidRPr="00816C13" w:rsidRDefault="002F2BD9" w:rsidP="00E072E0">
            <w:pPr>
              <w:spacing w:before="100" w:beforeAutospacing="1" w:after="100" w:afterAutospacing="1"/>
              <w:jc w:val="both"/>
              <w:rPr>
                <w:rFonts w:ascii="Tahoma" w:hAnsi="Tahoma" w:cs="Tahoma"/>
                <w:sz w:val="22"/>
                <w:szCs w:val="22"/>
                <w:lang w:val="en"/>
              </w:rPr>
            </w:pPr>
            <w:r w:rsidRPr="00816C13">
              <w:rPr>
                <w:rFonts w:ascii="Tahoma" w:hAnsi="Tahoma" w:cs="Tahoma"/>
                <w:sz w:val="22"/>
                <w:szCs w:val="22"/>
                <w:lang w:val="en"/>
              </w:rPr>
              <w:t xml:space="preserve">I </w:t>
            </w:r>
            <w:r w:rsidRPr="00816C13">
              <w:rPr>
                <w:rFonts w:ascii="Tahoma" w:hAnsi="Tahoma" w:cs="Tahoma"/>
              </w:rPr>
              <w:fldChar w:fldCharType="begin">
                <w:ffData>
                  <w:name w:val="Text10"/>
                  <w:enabled/>
                  <w:calcOnExit w:val="0"/>
                  <w:textInput>
                    <w:default w:val="full nam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full name</w:t>
            </w:r>
            <w:r w:rsidRPr="00816C13">
              <w:rPr>
                <w:rFonts w:ascii="Tahoma" w:hAnsi="Tahoma" w:cs="Tahoma"/>
              </w:rPr>
              <w:fldChar w:fldCharType="end"/>
            </w:r>
            <w:r w:rsidRPr="00816C13">
              <w:rPr>
                <w:rFonts w:ascii="Tahoma" w:hAnsi="Tahoma" w:cs="Tahoma"/>
                <w:szCs w:val="22"/>
              </w:rPr>
              <w:t xml:space="preserve"> </w:t>
            </w:r>
            <w:r w:rsidRPr="00816C13">
              <w:rPr>
                <w:rFonts w:ascii="Tahoma" w:hAnsi="Tahoma" w:cs="Tahoma"/>
                <w:sz w:val="22"/>
                <w:szCs w:val="22"/>
                <w:lang w:val="en"/>
              </w:rPr>
              <w:t>understand that the purpose of this witness statement is to set out matters of fact of which I have personal knowledge. I understand that it is not my function to argue the case, either generally or on particular points, or to take the court through the documents in the case. This witness statement sets out only my personal knowledge and recollection, in my own words.</w:t>
            </w:r>
          </w:p>
          <w:p w:rsidR="002F2BD9" w:rsidRPr="00816C13" w:rsidRDefault="002F2BD9" w:rsidP="00E072E0">
            <w:pPr>
              <w:spacing w:before="100" w:beforeAutospacing="1" w:after="100" w:afterAutospacing="1"/>
              <w:jc w:val="both"/>
              <w:rPr>
                <w:rFonts w:ascii="Tahoma" w:hAnsi="Tahoma" w:cs="Tahoma"/>
                <w:sz w:val="22"/>
                <w:szCs w:val="22"/>
                <w:lang w:val="en"/>
              </w:rPr>
            </w:pPr>
            <w:r w:rsidRPr="00816C13">
              <w:rPr>
                <w:rFonts w:ascii="Tahoma" w:hAnsi="Tahoma" w:cs="Tahoma"/>
                <w:sz w:val="22"/>
                <w:szCs w:val="22"/>
                <w:lang w:val="en"/>
              </w:rPr>
              <w:t>On points that I understand to be important in the case, I have stated honestly (a) how well I recall matters and (b) whether my memory has been refreshed by considering documents, if so how and when.</w:t>
            </w:r>
          </w:p>
          <w:p w:rsidR="002F2BD9" w:rsidRPr="00816C13" w:rsidRDefault="002F2BD9" w:rsidP="00D56750">
            <w:pPr>
              <w:contextualSpacing/>
              <w:jc w:val="both"/>
              <w:rPr>
                <w:rFonts w:ascii="Tahoma" w:hAnsi="Tahoma" w:cs="Tahoma"/>
                <w:sz w:val="22"/>
                <w:szCs w:val="22"/>
                <w:lang w:val="en"/>
              </w:rPr>
            </w:pPr>
            <w:r w:rsidRPr="00816C13">
              <w:rPr>
                <w:rFonts w:ascii="Tahoma" w:hAnsi="Tahoma" w:cs="Tahoma"/>
                <w:sz w:val="22"/>
                <w:szCs w:val="22"/>
                <w:lang w:val="en"/>
              </w:rPr>
              <w:t>I have not been asked or encouraged by anyone to include in this statement anything that is not my own account, to the best of my ability and recollection, of events I witnessed or matters of which I have personal knowledge.</w:t>
            </w:r>
          </w:p>
        </w:tc>
      </w:tr>
      <w:tr w:rsidR="00D56750" w:rsidRPr="00816C13" w:rsidTr="00292B53">
        <w:tc>
          <w:tcPr>
            <w:tcW w:w="993" w:type="dxa"/>
            <w:vAlign w:val="center"/>
          </w:tcPr>
          <w:p w:rsidR="00D56750" w:rsidRPr="00816C13" w:rsidRDefault="00D56750" w:rsidP="00D56750">
            <w:pPr>
              <w:tabs>
                <w:tab w:val="left" w:pos="6466"/>
              </w:tabs>
              <w:rPr>
                <w:rFonts w:ascii="Tahoma" w:hAnsi="Tahoma" w:cs="Tahoma"/>
                <w:sz w:val="22"/>
                <w:szCs w:val="22"/>
              </w:rPr>
            </w:pPr>
            <w:r w:rsidRPr="00816C13">
              <w:rPr>
                <w:rFonts w:ascii="Tahoma" w:hAnsi="Tahoma" w:cs="Tahoma"/>
                <w:sz w:val="22"/>
                <w:szCs w:val="22"/>
              </w:rPr>
              <w:t>Date</w:t>
            </w:r>
          </w:p>
        </w:tc>
        <w:tc>
          <w:tcPr>
            <w:tcW w:w="1701" w:type="dxa"/>
            <w:gridSpan w:val="5"/>
            <w:vAlign w:val="center"/>
          </w:tcPr>
          <w:p w:rsidR="00D56750" w:rsidRPr="00816C13" w:rsidRDefault="00D56750" w:rsidP="00D56750">
            <w:pPr>
              <w:tabs>
                <w:tab w:val="left" w:pos="6466"/>
              </w:tabs>
              <w:rPr>
                <w:rFonts w:ascii="Tahoma" w:hAnsi="Tahoma" w:cs="Tahoma"/>
                <w:sz w:val="22"/>
                <w:szCs w:val="22"/>
              </w:rPr>
            </w:pPr>
            <w:r w:rsidRPr="00816C13">
              <w:rPr>
                <w:rFonts w:ascii="Tahoma" w:hAnsi="Tahoma" w:cs="Tahoma"/>
              </w:rPr>
              <w:fldChar w:fldCharType="begin">
                <w:ffData>
                  <w:name w:val="Text19"/>
                  <w:enabled/>
                  <w:calcOnExit w:val="0"/>
                  <w:textInput>
                    <w:default w:val="insert dat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date</w:t>
            </w:r>
            <w:r w:rsidRPr="00816C13">
              <w:rPr>
                <w:rFonts w:ascii="Tahoma" w:hAnsi="Tahoma" w:cs="Tahoma"/>
              </w:rPr>
              <w:fldChar w:fldCharType="end"/>
            </w:r>
          </w:p>
        </w:tc>
        <w:tc>
          <w:tcPr>
            <w:tcW w:w="1559" w:type="dxa"/>
            <w:gridSpan w:val="3"/>
            <w:vAlign w:val="center"/>
          </w:tcPr>
          <w:p w:rsidR="00D56750" w:rsidRPr="00816C13" w:rsidRDefault="00D56750" w:rsidP="00D56750">
            <w:pPr>
              <w:tabs>
                <w:tab w:val="left" w:pos="6466"/>
              </w:tabs>
              <w:rPr>
                <w:rFonts w:ascii="Tahoma" w:hAnsi="Tahoma" w:cs="Tahoma"/>
                <w:sz w:val="22"/>
                <w:szCs w:val="22"/>
              </w:rPr>
            </w:pPr>
            <w:r w:rsidRPr="00816C13">
              <w:rPr>
                <w:rFonts w:ascii="Tahoma" w:hAnsi="Tahoma" w:cs="Tahoma"/>
                <w:sz w:val="22"/>
                <w:szCs w:val="22"/>
              </w:rPr>
              <w:t>Signature</w:t>
            </w:r>
          </w:p>
        </w:tc>
        <w:tc>
          <w:tcPr>
            <w:tcW w:w="4272" w:type="dxa"/>
            <w:gridSpan w:val="4"/>
          </w:tcPr>
          <w:p w:rsidR="00D56750" w:rsidRPr="00816C13" w:rsidRDefault="00D56750" w:rsidP="00D56750">
            <w:pPr>
              <w:tabs>
                <w:tab w:val="left" w:pos="6466"/>
              </w:tabs>
              <w:rPr>
                <w:rFonts w:ascii="Tahoma" w:hAnsi="Tahoma" w:cs="Tahoma"/>
                <w:sz w:val="22"/>
                <w:szCs w:val="22"/>
              </w:rPr>
            </w:pPr>
          </w:p>
        </w:tc>
      </w:tr>
      <w:tr w:rsidR="00D56750" w:rsidRPr="00816C13" w:rsidTr="00CC0F4D">
        <w:tc>
          <w:tcPr>
            <w:tcW w:w="8525" w:type="dxa"/>
            <w:gridSpan w:val="13"/>
          </w:tcPr>
          <w:p w:rsidR="00D56750" w:rsidRPr="00816C13" w:rsidRDefault="00D56750" w:rsidP="00D56750">
            <w:pPr>
              <w:contextualSpacing/>
              <w:rPr>
                <w:rFonts w:ascii="Tahoma" w:hAnsi="Tahoma" w:cs="Tahoma"/>
                <w:b/>
                <w:sz w:val="22"/>
                <w:szCs w:val="22"/>
              </w:rPr>
            </w:pPr>
            <w:r w:rsidRPr="00816C13">
              <w:rPr>
                <w:rFonts w:ascii="Tahoma" w:hAnsi="Tahoma" w:cs="Tahoma"/>
                <w:b/>
                <w:sz w:val="22"/>
                <w:szCs w:val="22"/>
              </w:rPr>
              <w:lastRenderedPageBreak/>
              <w:t xml:space="preserve">Advocate’s Statement of Compliance </w:t>
            </w:r>
          </w:p>
          <w:p w:rsidR="00D56750" w:rsidRPr="00816C13" w:rsidRDefault="00D56750" w:rsidP="00D56750">
            <w:pPr>
              <w:contextualSpacing/>
              <w:rPr>
                <w:rFonts w:ascii="Tahoma" w:hAnsi="Tahoma" w:cs="Tahoma"/>
                <w:b/>
                <w:sz w:val="22"/>
                <w:szCs w:val="22"/>
              </w:rPr>
            </w:pPr>
          </w:p>
          <w:p w:rsidR="00D56750" w:rsidRPr="00816C13" w:rsidRDefault="00D56750" w:rsidP="00D56750">
            <w:pPr>
              <w:contextualSpacing/>
              <w:rPr>
                <w:rFonts w:ascii="Tahoma" w:hAnsi="Tahoma" w:cs="Tahoma"/>
                <w:sz w:val="22"/>
                <w:szCs w:val="22"/>
                <w:lang w:val="en"/>
              </w:rPr>
            </w:pPr>
            <w:r w:rsidRPr="00816C13">
              <w:rPr>
                <w:rFonts w:ascii="Tahoma" w:hAnsi="Tahoma" w:cs="Tahoma"/>
                <w:sz w:val="22"/>
                <w:szCs w:val="22"/>
                <w:lang w:val="en"/>
              </w:rPr>
              <w:t>I hereby certify that:</w:t>
            </w:r>
          </w:p>
          <w:p w:rsidR="00D56750" w:rsidRPr="00816C13" w:rsidRDefault="00D56750" w:rsidP="00D56750">
            <w:pPr>
              <w:contextualSpacing/>
              <w:rPr>
                <w:rFonts w:ascii="Tahoma" w:hAnsi="Tahoma" w:cs="Tahoma"/>
                <w:sz w:val="22"/>
                <w:szCs w:val="22"/>
                <w:lang w:val="en"/>
              </w:rPr>
            </w:pPr>
          </w:p>
          <w:p w:rsidR="00D56750" w:rsidRPr="00816C13" w:rsidRDefault="00D56750" w:rsidP="00D56750">
            <w:pPr>
              <w:ind w:left="311" w:hanging="284"/>
              <w:contextualSpacing/>
              <w:rPr>
                <w:rFonts w:ascii="Tahoma" w:hAnsi="Tahoma" w:cs="Tahoma"/>
                <w:sz w:val="22"/>
                <w:szCs w:val="22"/>
                <w:lang w:val="en"/>
              </w:rPr>
            </w:pPr>
            <w:r w:rsidRPr="00816C13">
              <w:rPr>
                <w:rFonts w:ascii="Tahoma" w:hAnsi="Tahoma" w:cs="Tahoma"/>
                <w:sz w:val="22"/>
                <w:szCs w:val="22"/>
                <w:lang w:val="en"/>
              </w:rPr>
              <w:t>1. I am the relevant advocate within the meaning of Practice Direction 01/2024.</w:t>
            </w:r>
          </w:p>
          <w:p w:rsidR="00D56750" w:rsidRPr="00816C13" w:rsidRDefault="00D56750" w:rsidP="00D56750">
            <w:pPr>
              <w:ind w:left="311" w:hanging="284"/>
              <w:contextualSpacing/>
              <w:rPr>
                <w:rFonts w:ascii="Tahoma" w:hAnsi="Tahoma" w:cs="Tahoma"/>
                <w:sz w:val="22"/>
                <w:szCs w:val="22"/>
                <w:lang w:val="en"/>
              </w:rPr>
            </w:pPr>
          </w:p>
          <w:p w:rsidR="00D56750" w:rsidRPr="00816C13" w:rsidRDefault="00D56750" w:rsidP="00D56750">
            <w:pPr>
              <w:ind w:left="311" w:hanging="284"/>
              <w:contextualSpacing/>
              <w:jc w:val="both"/>
              <w:rPr>
                <w:rFonts w:ascii="Tahoma" w:hAnsi="Tahoma" w:cs="Tahoma"/>
                <w:sz w:val="22"/>
                <w:szCs w:val="22"/>
                <w:lang w:val="en"/>
              </w:rPr>
            </w:pPr>
            <w:r w:rsidRPr="00816C13">
              <w:rPr>
                <w:rFonts w:ascii="Tahoma" w:hAnsi="Tahoma" w:cs="Tahoma"/>
                <w:sz w:val="22"/>
                <w:szCs w:val="22"/>
                <w:lang w:val="en"/>
              </w:rPr>
              <w:t xml:space="preserve">2. I am satisfied that the purpose and proper content of trial witness statements, and proper practice in relation to their preparation, including the witness confirmation required by paragraph 4.1 of Practice Direction 01/2024, have been discussed with and explained to </w:t>
            </w:r>
            <w:r w:rsidRPr="00816C13">
              <w:rPr>
                <w:rFonts w:ascii="Tahoma" w:hAnsi="Tahoma" w:cs="Tahoma"/>
              </w:rPr>
              <w:fldChar w:fldCharType="begin">
                <w:ffData>
                  <w:name w:val=""/>
                  <w:enabled/>
                  <w:calcOnExit w:val="0"/>
                  <w:textInput>
                    <w:default w:val="full name of witness"/>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full name of witness</w:t>
            </w:r>
            <w:r w:rsidRPr="00816C13">
              <w:rPr>
                <w:rFonts w:ascii="Tahoma" w:hAnsi="Tahoma" w:cs="Tahoma"/>
              </w:rPr>
              <w:fldChar w:fldCharType="end"/>
            </w:r>
            <w:r w:rsidRPr="00816C13">
              <w:rPr>
                <w:rFonts w:ascii="Tahoma" w:hAnsi="Tahoma" w:cs="Tahoma"/>
                <w:sz w:val="22"/>
                <w:szCs w:val="22"/>
                <w:lang w:val="en"/>
              </w:rPr>
              <w:t>.</w:t>
            </w:r>
          </w:p>
          <w:p w:rsidR="00D56750" w:rsidRPr="00816C13" w:rsidRDefault="00D56750" w:rsidP="00D56750">
            <w:pPr>
              <w:ind w:left="311" w:hanging="284"/>
              <w:contextualSpacing/>
              <w:jc w:val="both"/>
              <w:rPr>
                <w:rFonts w:ascii="Tahoma" w:hAnsi="Tahoma" w:cs="Tahoma"/>
                <w:sz w:val="22"/>
                <w:szCs w:val="22"/>
                <w:lang w:val="en"/>
              </w:rPr>
            </w:pPr>
          </w:p>
          <w:p w:rsidR="00D56750" w:rsidRPr="00816C13" w:rsidRDefault="00D56750" w:rsidP="00D56750">
            <w:pPr>
              <w:ind w:left="311" w:hanging="284"/>
              <w:contextualSpacing/>
              <w:jc w:val="both"/>
              <w:rPr>
                <w:rFonts w:ascii="Tahoma" w:hAnsi="Tahoma" w:cs="Tahoma"/>
                <w:sz w:val="22"/>
                <w:szCs w:val="22"/>
                <w:lang w:val="en"/>
              </w:rPr>
            </w:pPr>
            <w:r w:rsidRPr="00816C13">
              <w:rPr>
                <w:rFonts w:ascii="Tahoma" w:hAnsi="Tahoma" w:cs="Tahoma"/>
                <w:sz w:val="22"/>
                <w:szCs w:val="22"/>
                <w:lang w:val="en"/>
              </w:rPr>
              <w:t>3. I believe this trial witness statement complies with Practice Direction 01/2024 and paragraphs 15</w:t>
            </w:r>
            <w:r w:rsidR="000F3719">
              <w:rPr>
                <w:rFonts w:ascii="Tahoma" w:hAnsi="Tahoma" w:cs="Tahoma"/>
                <w:sz w:val="22"/>
                <w:szCs w:val="22"/>
                <w:lang w:val="en"/>
              </w:rPr>
              <w:t>(</w:t>
            </w:r>
            <w:r w:rsidRPr="00816C13">
              <w:rPr>
                <w:rFonts w:ascii="Tahoma" w:hAnsi="Tahoma" w:cs="Tahoma"/>
                <w:sz w:val="22"/>
                <w:szCs w:val="22"/>
                <w:lang w:val="en"/>
              </w:rPr>
              <w:t>1</w:t>
            </w:r>
            <w:r w:rsidR="000F3719">
              <w:rPr>
                <w:rFonts w:ascii="Tahoma" w:hAnsi="Tahoma" w:cs="Tahoma"/>
                <w:sz w:val="22"/>
                <w:szCs w:val="22"/>
                <w:lang w:val="en"/>
              </w:rPr>
              <w:t>) and 15(</w:t>
            </w:r>
            <w:r w:rsidRPr="00816C13">
              <w:rPr>
                <w:rFonts w:ascii="Tahoma" w:hAnsi="Tahoma" w:cs="Tahoma"/>
                <w:sz w:val="22"/>
                <w:szCs w:val="22"/>
                <w:lang w:val="en"/>
              </w:rPr>
              <w:t>2</w:t>
            </w:r>
            <w:r w:rsidR="000F3719">
              <w:rPr>
                <w:rFonts w:ascii="Tahoma" w:hAnsi="Tahoma" w:cs="Tahoma"/>
                <w:sz w:val="22"/>
                <w:szCs w:val="22"/>
                <w:lang w:val="en"/>
              </w:rPr>
              <w:t>)</w:t>
            </w:r>
            <w:r w:rsidRPr="00816C13">
              <w:rPr>
                <w:rFonts w:ascii="Tahoma" w:hAnsi="Tahoma" w:cs="Tahoma"/>
                <w:sz w:val="22"/>
                <w:szCs w:val="22"/>
                <w:lang w:val="en"/>
              </w:rPr>
              <w:t xml:space="preserve"> of Schedule 8.1 and that it has been prepared in accordance with the Statement of Best Practice contained in the Appendix to Practice Direction 01/2024</w:t>
            </w:r>
          </w:p>
          <w:p w:rsidR="00D56750" w:rsidRPr="00816C13" w:rsidRDefault="00D56750" w:rsidP="00D56750">
            <w:pPr>
              <w:contextualSpacing/>
              <w:jc w:val="both"/>
              <w:rPr>
                <w:rFonts w:ascii="Tahoma" w:hAnsi="Tahoma" w:cs="Tahoma"/>
                <w:sz w:val="22"/>
                <w:szCs w:val="22"/>
              </w:rPr>
            </w:pPr>
          </w:p>
          <w:p w:rsidR="00D56750" w:rsidRPr="00816C13" w:rsidRDefault="00D56750" w:rsidP="00D56750">
            <w:pPr>
              <w:contextualSpacing/>
              <w:jc w:val="both"/>
              <w:rPr>
                <w:rFonts w:ascii="Tahoma" w:hAnsi="Tahoma" w:cs="Tahoma"/>
                <w:sz w:val="22"/>
                <w:szCs w:val="22"/>
              </w:rPr>
            </w:pPr>
            <w:r w:rsidRPr="00816C13">
              <w:rPr>
                <w:rFonts w:ascii="Tahoma" w:hAnsi="Tahoma" w:cs="Tahoma"/>
                <w:sz w:val="22"/>
                <w:szCs w:val="22"/>
              </w:rPr>
              <w:t>Signed:</w:t>
            </w:r>
          </w:p>
          <w:p w:rsidR="00D56750" w:rsidRPr="00816C13" w:rsidRDefault="00D56750" w:rsidP="00D56750">
            <w:pPr>
              <w:contextualSpacing/>
              <w:rPr>
                <w:rFonts w:ascii="Tahoma" w:hAnsi="Tahoma" w:cs="Tahoma"/>
                <w:sz w:val="22"/>
                <w:szCs w:val="22"/>
              </w:rPr>
            </w:pPr>
          </w:p>
          <w:p w:rsidR="00D56750" w:rsidRPr="00816C13" w:rsidRDefault="00D56750" w:rsidP="00D56750">
            <w:pPr>
              <w:contextualSpacing/>
              <w:rPr>
                <w:rFonts w:ascii="Tahoma" w:hAnsi="Tahoma" w:cs="Tahoma"/>
                <w:sz w:val="22"/>
                <w:szCs w:val="22"/>
              </w:rPr>
            </w:pPr>
          </w:p>
          <w:p w:rsidR="00D56750" w:rsidRPr="00816C13" w:rsidRDefault="00D56750" w:rsidP="00D56750">
            <w:pPr>
              <w:contextualSpacing/>
              <w:rPr>
                <w:rFonts w:ascii="Tahoma" w:hAnsi="Tahoma" w:cs="Tahoma"/>
                <w:sz w:val="22"/>
                <w:szCs w:val="22"/>
              </w:rPr>
            </w:pPr>
            <w:r w:rsidRPr="00816C13">
              <w:rPr>
                <w:rFonts w:ascii="Tahoma" w:hAnsi="Tahoma" w:cs="Tahoma"/>
                <w:sz w:val="22"/>
                <w:szCs w:val="22"/>
              </w:rPr>
              <w:t xml:space="preserve">Full name of advocate: </w:t>
            </w:r>
            <w:r w:rsidRPr="00816C13">
              <w:rPr>
                <w:rFonts w:ascii="Tahoma" w:hAnsi="Tahoma" w:cs="Tahoma"/>
              </w:rPr>
              <w:fldChar w:fldCharType="begin">
                <w:ffData>
                  <w:name w:val="Text10"/>
                  <w:enabled/>
                  <w:calcOnExit w:val="0"/>
                  <w:textInput>
                    <w:default w:val="full nam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full name</w:t>
            </w:r>
            <w:r w:rsidRPr="00816C13">
              <w:rPr>
                <w:rFonts w:ascii="Tahoma" w:hAnsi="Tahoma" w:cs="Tahoma"/>
              </w:rPr>
              <w:fldChar w:fldCharType="end"/>
            </w:r>
          </w:p>
          <w:p w:rsidR="00D56750" w:rsidRPr="00816C13" w:rsidRDefault="00D56750" w:rsidP="00D56750">
            <w:pPr>
              <w:contextualSpacing/>
              <w:rPr>
                <w:rFonts w:ascii="Tahoma" w:hAnsi="Tahoma" w:cs="Tahoma"/>
                <w:sz w:val="22"/>
                <w:szCs w:val="22"/>
              </w:rPr>
            </w:pPr>
            <w:r w:rsidRPr="00816C13">
              <w:rPr>
                <w:rFonts w:ascii="Tahoma" w:hAnsi="Tahoma" w:cs="Tahoma"/>
                <w:sz w:val="22"/>
                <w:szCs w:val="22"/>
              </w:rPr>
              <w:t xml:space="preserve">Name of advocate’s firm: </w:t>
            </w:r>
            <w:r w:rsidRPr="00816C13">
              <w:rPr>
                <w:rFonts w:ascii="Tahoma" w:hAnsi="Tahoma" w:cs="Tahoma"/>
              </w:rPr>
              <w:fldChar w:fldCharType="begin">
                <w:ffData>
                  <w:name w:val="Text11"/>
                  <w:enabled/>
                  <w:calcOnExit w:val="0"/>
                  <w:textInput>
                    <w:default w:val="insert name of firm"/>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name of firm</w:t>
            </w:r>
            <w:r w:rsidRPr="00816C13">
              <w:rPr>
                <w:rFonts w:ascii="Tahoma" w:hAnsi="Tahoma" w:cs="Tahoma"/>
              </w:rPr>
              <w:fldChar w:fldCharType="end"/>
            </w:r>
          </w:p>
          <w:p w:rsidR="00D56750" w:rsidRPr="00816C13" w:rsidRDefault="00D56750" w:rsidP="00D56750">
            <w:pPr>
              <w:contextualSpacing/>
              <w:jc w:val="both"/>
              <w:rPr>
                <w:rFonts w:ascii="Tahoma" w:hAnsi="Tahoma" w:cs="Tahoma"/>
                <w:sz w:val="22"/>
                <w:szCs w:val="22"/>
              </w:rPr>
            </w:pPr>
            <w:r w:rsidRPr="00816C13">
              <w:rPr>
                <w:rFonts w:ascii="Tahoma" w:hAnsi="Tahoma" w:cs="Tahoma"/>
                <w:sz w:val="22"/>
                <w:szCs w:val="22"/>
              </w:rPr>
              <w:t xml:space="preserve">Date: </w:t>
            </w:r>
            <w:r w:rsidRPr="00816C13">
              <w:rPr>
                <w:rFonts w:ascii="Tahoma" w:hAnsi="Tahoma" w:cs="Tahoma"/>
              </w:rPr>
              <w:fldChar w:fldCharType="begin">
                <w:ffData>
                  <w:name w:val=""/>
                  <w:enabled/>
                  <w:calcOnExit w:val="0"/>
                  <w:textInput>
                    <w:default w:val="insert date"/>
                  </w:textInput>
                </w:ffData>
              </w:fldChar>
            </w:r>
            <w:r w:rsidRPr="00816C13">
              <w:rPr>
                <w:rFonts w:ascii="Tahoma" w:hAnsi="Tahoma" w:cs="Tahoma"/>
                <w:sz w:val="22"/>
                <w:szCs w:val="22"/>
              </w:rPr>
              <w:instrText xml:space="preserve"> FORMTEXT </w:instrText>
            </w:r>
            <w:r w:rsidRPr="00816C13">
              <w:rPr>
                <w:rFonts w:ascii="Tahoma" w:hAnsi="Tahoma" w:cs="Tahoma"/>
              </w:rPr>
            </w:r>
            <w:r w:rsidRPr="00816C13">
              <w:rPr>
                <w:rFonts w:ascii="Tahoma" w:hAnsi="Tahoma" w:cs="Tahoma"/>
              </w:rPr>
              <w:fldChar w:fldCharType="separate"/>
            </w:r>
            <w:r w:rsidRPr="00816C13">
              <w:rPr>
                <w:rFonts w:ascii="Tahoma" w:hAnsi="Tahoma" w:cs="Tahoma"/>
                <w:noProof/>
                <w:sz w:val="22"/>
                <w:szCs w:val="22"/>
              </w:rPr>
              <w:t>insert date</w:t>
            </w:r>
            <w:r w:rsidRPr="00816C13">
              <w:rPr>
                <w:rFonts w:ascii="Tahoma" w:hAnsi="Tahoma" w:cs="Tahoma"/>
              </w:rPr>
              <w:fldChar w:fldCharType="end"/>
            </w:r>
          </w:p>
        </w:tc>
      </w:tr>
    </w:tbl>
    <w:p w:rsidR="007675C1" w:rsidRPr="00816C13" w:rsidRDefault="007675C1" w:rsidP="009D6BB8">
      <w:pPr>
        <w:tabs>
          <w:tab w:val="left" w:pos="6358"/>
        </w:tabs>
        <w:rPr>
          <w:rFonts w:ascii="Tahoma" w:hAnsi="Tahoma" w:cs="Tahoma"/>
        </w:rPr>
      </w:pPr>
    </w:p>
    <w:sectPr w:rsidR="007675C1" w:rsidRPr="00816C13" w:rsidSect="006D27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DC" w:rsidRDefault="00826EDC" w:rsidP="007675C1">
      <w:pPr>
        <w:spacing w:after="0" w:line="240" w:lineRule="auto"/>
      </w:pPr>
      <w:r>
        <w:separator/>
      </w:r>
    </w:p>
  </w:endnote>
  <w:endnote w:type="continuationSeparator" w:id="0">
    <w:p w:rsidR="00826EDC" w:rsidRDefault="00826EDC" w:rsidP="007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42" w:rsidRDefault="00D9388B" w:rsidP="00BD6E10">
    <w:pPr>
      <w:pStyle w:val="Footer"/>
    </w:pPr>
    <w:r>
      <w:tab/>
      <w:t xml:space="preserve">                                                                                                            0</w:t>
    </w:r>
    <w:r w:rsidR="007C678E">
      <w:t>4-24</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DC" w:rsidRDefault="00826EDC" w:rsidP="007675C1">
      <w:pPr>
        <w:spacing w:after="0" w:line="240" w:lineRule="auto"/>
      </w:pPr>
      <w:r>
        <w:separator/>
      </w:r>
    </w:p>
  </w:footnote>
  <w:footnote w:type="continuationSeparator" w:id="0">
    <w:p w:rsidR="00826EDC" w:rsidRDefault="00826EDC" w:rsidP="007675C1">
      <w:pPr>
        <w:spacing w:after="0" w:line="240" w:lineRule="auto"/>
      </w:pPr>
      <w:r>
        <w:continuationSeparator/>
      </w:r>
    </w:p>
  </w:footnote>
  <w:footnote w:id="1">
    <w:p w:rsidR="007675C1" w:rsidRDefault="007675C1">
      <w:pPr>
        <w:pStyle w:val="FootnoteText"/>
      </w:pPr>
      <w:r>
        <w:rPr>
          <w:rStyle w:val="FootnoteReference"/>
        </w:rPr>
        <w:footnoteRef/>
      </w:r>
      <w:r>
        <w:t xml:space="preserve"> Place of residence </w:t>
      </w:r>
      <w:r w:rsidRPr="00A66316">
        <w:t xml:space="preserve">or, if </w:t>
      </w:r>
      <w:r>
        <w:t>witness is mak</w:t>
      </w:r>
      <w:r w:rsidRPr="00A66316">
        <w:t>ing statement in</w:t>
      </w:r>
      <w:r>
        <w:t xml:space="preserve"> a </w:t>
      </w:r>
      <w:r w:rsidRPr="00A66316">
        <w:t xml:space="preserve">professional, business or other occupational capacity, </w:t>
      </w:r>
      <w:r>
        <w:t>work address</w:t>
      </w:r>
    </w:p>
  </w:footnote>
  <w:footnote w:id="2">
    <w:p w:rsidR="007675C1" w:rsidRDefault="007675C1">
      <w:pPr>
        <w:pStyle w:val="FootnoteText"/>
      </w:pPr>
      <w:r>
        <w:rPr>
          <w:rStyle w:val="FootnoteReference"/>
        </w:rPr>
        <w:footnoteRef/>
      </w:r>
      <w:r>
        <w:t xml:space="preserve"> Complete if witness is mak</w:t>
      </w:r>
      <w:r w:rsidRPr="00A66316">
        <w:t>ing statement in</w:t>
      </w:r>
      <w:r>
        <w:t xml:space="preserve"> a </w:t>
      </w:r>
      <w:r w:rsidRPr="00A66316">
        <w:t>professional, business or other occupational capacity</w:t>
      </w:r>
    </w:p>
  </w:footnote>
  <w:footnote w:id="3">
    <w:p w:rsidR="007675C1" w:rsidRDefault="007675C1">
      <w:pPr>
        <w:pStyle w:val="FootnoteText"/>
      </w:pPr>
      <w:r>
        <w:rPr>
          <w:rStyle w:val="FootnoteReference"/>
        </w:rPr>
        <w:footnoteRef/>
      </w:r>
      <w:r>
        <w:t xml:space="preserve"> The statement must comply with Schedule 8.1 to the Rules of the High Court 2009.  Continue on a separate sheet or sheets if necessary (but each page must be numbered, and the last page must contain the above statement of truth and be signed by the witness).</w:t>
      </w:r>
    </w:p>
  </w:footnote>
  <w:footnote w:id="4">
    <w:p w:rsidR="00D56750" w:rsidRDefault="00D56750">
      <w:pPr>
        <w:pStyle w:val="FootnoteText"/>
      </w:pPr>
      <w:r>
        <w:rPr>
          <w:rStyle w:val="FootnoteReference"/>
        </w:rPr>
        <w:footnoteRef/>
      </w:r>
      <w:r>
        <w:t xml:space="preserve"> </w:t>
      </w:r>
      <w:r>
        <w:rPr>
          <w:rFonts w:cs="Tahoma"/>
          <w:lang w:val="en" w:eastAsia="en-GB"/>
        </w:rPr>
        <w:t>A Trial Witness Statement is a</w:t>
      </w:r>
      <w:r w:rsidRPr="00C4334C">
        <w:rPr>
          <w:rFonts w:cs="Tahoma"/>
          <w:lang w:val="en" w:eastAsia="en-GB"/>
        </w:rPr>
        <w:t xml:space="preserve"> witness statement that is served </w:t>
      </w:r>
      <w:r>
        <w:rPr>
          <w:rFonts w:cs="Tahoma"/>
          <w:lang w:val="en" w:eastAsia="en-GB"/>
        </w:rPr>
        <w:t xml:space="preserve">for a </w:t>
      </w:r>
      <w:r w:rsidRPr="00C4334C">
        <w:rPr>
          <w:rFonts w:cs="Tahoma"/>
          <w:lang w:val="en" w:eastAsia="en-GB"/>
        </w:rPr>
        <w:t>final trial hearing, whether of all issues or of only one or some particular issues, in the proceedings</w:t>
      </w:r>
      <w:r>
        <w:rPr>
          <w:rFonts w:cs="Tahoma"/>
          <w:lang w:val="en"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4D" w:rsidRDefault="00D9388B" w:rsidP="0075285E">
    <w:pPr>
      <w:pStyle w:val="Header"/>
      <w:tabs>
        <w:tab w:val="clear" w:pos="8640"/>
        <w:tab w:val="right" w:pos="8415"/>
      </w:tabs>
    </w:pPr>
    <w:r w:rsidRPr="003A4953">
      <w:t>Form HC100</w:t>
    </w:r>
    <w:r>
      <w:tab/>
      <w:t>WITNESS STATEMENT</w:t>
    </w:r>
    <w:r>
      <w:tab/>
      <w:t xml:space="preserve">Page </w:t>
    </w:r>
    <w:r>
      <w:rPr>
        <w:rStyle w:val="PageNumber"/>
      </w:rPr>
      <w:fldChar w:fldCharType="begin"/>
    </w:r>
    <w:r>
      <w:rPr>
        <w:rStyle w:val="PageNumber"/>
      </w:rPr>
      <w:instrText xml:space="preserve"> PAGE </w:instrText>
    </w:r>
    <w:r>
      <w:rPr>
        <w:rStyle w:val="PageNumber"/>
      </w:rPr>
      <w:fldChar w:fldCharType="separate"/>
    </w:r>
    <w:r w:rsidR="001D3286">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rg3gsZoJ1IC0ILxOd51HDm1aDhHCC9U03s5eSlq1pYF+w6lk/8Q6w0MWVODDVZKyBa1FJfbGfNfNDaWiFqwjg==" w:salt="x7PTHRhXKlWTVDDfaRtj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C1"/>
    <w:rsid w:val="000F3719"/>
    <w:rsid w:val="001D3286"/>
    <w:rsid w:val="002F2BD9"/>
    <w:rsid w:val="004B56EC"/>
    <w:rsid w:val="00617D9D"/>
    <w:rsid w:val="00695DCB"/>
    <w:rsid w:val="00733784"/>
    <w:rsid w:val="007675C1"/>
    <w:rsid w:val="007C678E"/>
    <w:rsid w:val="00816C13"/>
    <w:rsid w:val="00826EDC"/>
    <w:rsid w:val="00891DB1"/>
    <w:rsid w:val="009F4F0B"/>
    <w:rsid w:val="00AB265B"/>
    <w:rsid w:val="00B84674"/>
    <w:rsid w:val="00D56750"/>
    <w:rsid w:val="00D9388B"/>
    <w:rsid w:val="00E072E0"/>
    <w:rsid w:val="00F6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A2F"/>
  <w15:chartTrackingRefBased/>
  <w15:docId w15:val="{F326BD52-25BF-4AA1-9BD3-9645B49F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75C1"/>
    <w:pPr>
      <w:spacing w:after="12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7675C1"/>
    <w:rPr>
      <w:rFonts w:ascii="Tahoma" w:eastAsia="Times New Roman" w:hAnsi="Tahoma" w:cs="Times New Roman"/>
      <w:sz w:val="20"/>
      <w:szCs w:val="20"/>
    </w:rPr>
  </w:style>
  <w:style w:type="character" w:styleId="FootnoteReference">
    <w:name w:val="footnote reference"/>
    <w:basedOn w:val="DefaultParagraphFont"/>
    <w:semiHidden/>
    <w:rsid w:val="007675C1"/>
    <w:rPr>
      <w:vertAlign w:val="superscript"/>
    </w:rPr>
  </w:style>
  <w:style w:type="paragraph" w:styleId="Header">
    <w:name w:val="header"/>
    <w:basedOn w:val="Normal"/>
    <w:link w:val="HeaderChar"/>
    <w:rsid w:val="007675C1"/>
    <w:pPr>
      <w:tabs>
        <w:tab w:val="center" w:pos="4320"/>
        <w:tab w:val="right" w:pos="8640"/>
      </w:tabs>
      <w:spacing w:after="120" w:line="240" w:lineRule="auto"/>
    </w:pPr>
    <w:rPr>
      <w:rFonts w:ascii="Tahoma" w:eastAsia="Times New Roman" w:hAnsi="Tahoma" w:cs="Times New Roman"/>
      <w:szCs w:val="24"/>
    </w:rPr>
  </w:style>
  <w:style w:type="character" w:customStyle="1" w:styleId="HeaderChar">
    <w:name w:val="Header Char"/>
    <w:basedOn w:val="DefaultParagraphFont"/>
    <w:link w:val="Header"/>
    <w:rsid w:val="007675C1"/>
    <w:rPr>
      <w:rFonts w:ascii="Tahoma" w:eastAsia="Times New Roman" w:hAnsi="Tahoma" w:cs="Times New Roman"/>
      <w:szCs w:val="24"/>
    </w:rPr>
  </w:style>
  <w:style w:type="paragraph" w:styleId="Footer">
    <w:name w:val="footer"/>
    <w:basedOn w:val="Normal"/>
    <w:link w:val="FooterChar"/>
    <w:rsid w:val="007675C1"/>
    <w:pPr>
      <w:tabs>
        <w:tab w:val="center" w:pos="4320"/>
        <w:tab w:val="right" w:pos="8640"/>
      </w:tabs>
      <w:spacing w:after="120" w:line="240" w:lineRule="auto"/>
    </w:pPr>
    <w:rPr>
      <w:rFonts w:ascii="Tahoma" w:eastAsia="Times New Roman" w:hAnsi="Tahoma" w:cs="Times New Roman"/>
      <w:szCs w:val="24"/>
    </w:rPr>
  </w:style>
  <w:style w:type="character" w:customStyle="1" w:styleId="FooterChar">
    <w:name w:val="Footer Char"/>
    <w:basedOn w:val="DefaultParagraphFont"/>
    <w:link w:val="Footer"/>
    <w:rsid w:val="007675C1"/>
    <w:rPr>
      <w:rFonts w:ascii="Tahoma" w:eastAsia="Times New Roman" w:hAnsi="Tahoma" w:cs="Times New Roman"/>
      <w:szCs w:val="24"/>
    </w:rPr>
  </w:style>
  <w:style w:type="table" w:styleId="TableGrid">
    <w:name w:val="Table Grid"/>
    <w:basedOn w:val="TableNormal"/>
    <w:rsid w:val="007675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5C1"/>
  </w:style>
  <w:style w:type="character" w:styleId="CommentReference">
    <w:name w:val="annotation reference"/>
    <w:basedOn w:val="DefaultParagraphFont"/>
    <w:uiPriority w:val="99"/>
    <w:semiHidden/>
    <w:unhideWhenUsed/>
    <w:rsid w:val="007675C1"/>
    <w:rPr>
      <w:sz w:val="16"/>
      <w:szCs w:val="16"/>
    </w:rPr>
  </w:style>
  <w:style w:type="paragraph" w:styleId="CommentText">
    <w:name w:val="annotation text"/>
    <w:basedOn w:val="Normal"/>
    <w:link w:val="CommentTextChar"/>
    <w:uiPriority w:val="99"/>
    <w:unhideWhenUsed/>
    <w:rsid w:val="007675C1"/>
    <w:pPr>
      <w:spacing w:line="240" w:lineRule="auto"/>
    </w:pPr>
    <w:rPr>
      <w:sz w:val="20"/>
      <w:szCs w:val="20"/>
    </w:rPr>
  </w:style>
  <w:style w:type="character" w:customStyle="1" w:styleId="CommentTextChar">
    <w:name w:val="Comment Text Char"/>
    <w:basedOn w:val="DefaultParagraphFont"/>
    <w:link w:val="CommentText"/>
    <w:uiPriority w:val="99"/>
    <w:rsid w:val="007675C1"/>
    <w:rPr>
      <w:sz w:val="20"/>
      <w:szCs w:val="20"/>
    </w:rPr>
  </w:style>
  <w:style w:type="paragraph" w:styleId="BalloonText">
    <w:name w:val="Balloon Text"/>
    <w:basedOn w:val="Normal"/>
    <w:link w:val="BalloonTextChar"/>
    <w:uiPriority w:val="99"/>
    <w:semiHidden/>
    <w:unhideWhenUsed/>
    <w:rsid w:val="0076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C1"/>
    <w:rPr>
      <w:rFonts w:ascii="Segoe UI" w:hAnsi="Segoe UI" w:cs="Segoe UI"/>
      <w:sz w:val="18"/>
      <w:szCs w:val="18"/>
    </w:rPr>
  </w:style>
  <w:style w:type="paragraph" w:styleId="ListParagraph">
    <w:name w:val="List Paragraph"/>
    <w:basedOn w:val="Normal"/>
    <w:uiPriority w:val="34"/>
    <w:qFormat/>
    <w:rsid w:val="002F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35D2-4C35-431F-AB9C-BE3B1A72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DQ Advocates Ltd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Quinn</dc:creator>
  <cp:keywords/>
  <dc:description/>
  <cp:lastModifiedBy>Seddon, Phil</cp:lastModifiedBy>
  <cp:revision>4</cp:revision>
  <dcterms:created xsi:type="dcterms:W3CDTF">2024-04-09T11:09:00Z</dcterms:created>
  <dcterms:modified xsi:type="dcterms:W3CDTF">2024-04-09T14:33:00Z</dcterms:modified>
</cp:coreProperties>
</file>