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FC" w:rsidRPr="00F31F22" w:rsidRDefault="00AE7C1B" w:rsidP="00AE7C1B">
      <w:pPr>
        <w:spacing w:after="0"/>
        <w:jc w:val="center"/>
        <w:rPr>
          <w:rFonts w:ascii="Tahoma" w:hAnsi="Tahoma" w:cs="Tahoma"/>
        </w:rPr>
      </w:pPr>
      <w:r w:rsidRPr="00F31F22">
        <w:rPr>
          <w:rFonts w:ascii="Tahoma" w:hAnsi="Tahoma" w:cs="Tahoma"/>
        </w:rPr>
        <w:t>IN THE HIGH COURT OF JUSTICE OF THE ISLE OF MAN</w:t>
      </w:r>
    </w:p>
    <w:p w:rsidR="00AE7C1B" w:rsidRPr="00F31F22" w:rsidRDefault="00AE7C1B" w:rsidP="00AE7C1B">
      <w:pPr>
        <w:spacing w:after="0"/>
        <w:jc w:val="center"/>
        <w:rPr>
          <w:rFonts w:ascii="Tahoma" w:hAnsi="Tahoma" w:cs="Tahoma"/>
        </w:rPr>
      </w:pPr>
      <w:r w:rsidRPr="00F31F22">
        <w:rPr>
          <w:rFonts w:ascii="Tahoma" w:hAnsi="Tahoma" w:cs="Tahoma"/>
        </w:rPr>
        <w:t>CIVIL DIVISION – FAMILY BUSINESS</w:t>
      </w:r>
    </w:p>
    <w:p w:rsidR="00AE7C1B" w:rsidRDefault="00AE7C1B" w:rsidP="00AE7C1B">
      <w:pPr>
        <w:jc w:val="center"/>
      </w:pPr>
    </w:p>
    <w:p w:rsidR="005A47C8" w:rsidRPr="005A47C8" w:rsidRDefault="005A47C8" w:rsidP="005A47C8">
      <w:pPr>
        <w:spacing w:before="240"/>
        <w:jc w:val="both"/>
        <w:rPr>
          <w:rFonts w:ascii="Tahoma" w:hAnsi="Tahoma" w:cs="Tahoma"/>
          <w:b/>
          <w:sz w:val="24"/>
          <w:szCs w:val="24"/>
        </w:rPr>
      </w:pPr>
      <w:r w:rsidRPr="005A47C8">
        <w:rPr>
          <w:rFonts w:ascii="Tahoma" w:hAnsi="Tahoma" w:cs="Tahoma"/>
          <w:b/>
          <w:sz w:val="24"/>
          <w:szCs w:val="24"/>
        </w:rPr>
        <w:t xml:space="preserve">For office use only            </w:t>
      </w:r>
      <w:r w:rsidRPr="005A47C8">
        <w:rPr>
          <w:rFonts w:ascii="Tahoma" w:hAnsi="Tahoma" w:cs="Tahoma"/>
          <w:sz w:val="24"/>
          <w:szCs w:val="24"/>
        </w:rPr>
        <w:t xml:space="preserve"> </w:t>
      </w:r>
    </w:p>
    <w:p w:rsidR="005A47C8" w:rsidRDefault="005A47C8" w:rsidP="005A47C8">
      <w:pPr>
        <w:spacing w:after="0"/>
        <w:jc w:val="both"/>
        <w:rPr>
          <w:rFonts w:ascii="Tahoma" w:hAnsi="Tahoma" w:cs="Tahoma"/>
        </w:rPr>
      </w:pPr>
      <w:r w:rsidRPr="00F31F22">
        <w:rPr>
          <w:rFonts w:ascii="Tahoma" w:hAnsi="Tahoma" w:cs="Tahoma"/>
        </w:rPr>
        <w:t>FAM20</w:t>
      </w:r>
      <w:r>
        <w:rPr>
          <w:rFonts w:ascii="Tahoma" w:hAnsi="Tahoma" w:cs="Tahoma"/>
        </w:rPr>
        <w:t xml:space="preserve"> </w:t>
      </w:r>
      <w:r w:rsidRPr="00F31F22">
        <w:rPr>
          <w:rFonts w:ascii="Tahoma" w:hAnsi="Tahoma" w:cs="Tahoma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31F22">
        <w:rPr>
          <w:rFonts w:ascii="Tahoma" w:hAnsi="Tahoma" w:cs="Tahoma"/>
        </w:rPr>
        <w:instrText xml:space="preserve"> FORMTEXT </w:instrText>
      </w:r>
      <w:r w:rsidRPr="00F31F22">
        <w:rPr>
          <w:rFonts w:ascii="Tahoma" w:hAnsi="Tahoma" w:cs="Tahoma"/>
        </w:rPr>
      </w:r>
      <w:r w:rsidRPr="00F31F22"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 xml:space="preserve">     </w:t>
      </w:r>
      <w:r w:rsidRPr="00F31F22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1F22">
        <w:rPr>
          <w:rFonts w:ascii="Tahoma" w:hAnsi="Tahoma" w:cs="Tahoma"/>
        </w:rPr>
        <w:t>/</w:t>
      </w:r>
      <w:r w:rsidRPr="00F31F22">
        <w:rPr>
          <w:rFonts w:ascii="Tahoma" w:hAnsi="Tahoma" w:cs="Tahoma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31F22">
        <w:rPr>
          <w:rFonts w:ascii="Tahoma" w:hAnsi="Tahoma" w:cs="Tahoma"/>
        </w:rPr>
        <w:instrText xml:space="preserve"> FORMTEXT </w:instrText>
      </w:r>
      <w:r w:rsidRPr="00F31F22">
        <w:rPr>
          <w:rFonts w:ascii="Tahoma" w:hAnsi="Tahoma" w:cs="Tahoma"/>
        </w:rPr>
      </w:r>
      <w:r w:rsidRPr="00F31F22"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 xml:space="preserve">     </w:t>
      </w:r>
      <w:r w:rsidRPr="00F31F22">
        <w:rPr>
          <w:rFonts w:ascii="Times New Roman" w:hAnsi="Times New Roman" w:cs="Times New Roman"/>
          <w:sz w:val="20"/>
          <w:szCs w:val="20"/>
        </w:rPr>
        <w:fldChar w:fldCharType="end"/>
      </w:r>
    </w:p>
    <w:p w:rsidR="005A47C8" w:rsidRDefault="005A47C8" w:rsidP="005A47C8">
      <w:pPr>
        <w:spacing w:after="0"/>
        <w:jc w:val="both"/>
        <w:rPr>
          <w:rFonts w:ascii="Tahoma" w:hAnsi="Tahoma" w:cs="Tahoma"/>
        </w:rPr>
      </w:pPr>
    </w:p>
    <w:p w:rsidR="005A47C8" w:rsidRPr="005A47C8" w:rsidRDefault="005A47C8" w:rsidP="005A47C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47C8">
        <w:rPr>
          <w:rFonts w:ascii="Tahoma" w:hAnsi="Tahoma" w:cs="Tahoma"/>
          <w:sz w:val="24"/>
          <w:szCs w:val="24"/>
        </w:rPr>
        <w:t xml:space="preserve">Applicant 1:  </w:t>
      </w:r>
      <w:r w:rsidR="005B5D11" w:rsidRPr="00F31F22">
        <w:rPr>
          <w:rFonts w:ascii="Tahoma" w:hAnsi="Tahoma" w:cs="Tahoma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B5D11" w:rsidRPr="00F31F22">
        <w:rPr>
          <w:rFonts w:ascii="Tahoma" w:hAnsi="Tahoma" w:cs="Tahoma"/>
        </w:rPr>
        <w:instrText xml:space="preserve"> FORMTEXT </w:instrText>
      </w:r>
      <w:r w:rsidR="005B5D11" w:rsidRPr="00F31F22">
        <w:rPr>
          <w:rFonts w:ascii="Tahoma" w:hAnsi="Tahoma" w:cs="Tahoma"/>
        </w:rPr>
      </w:r>
      <w:r w:rsidR="005B5D11" w:rsidRPr="00F31F22">
        <w:rPr>
          <w:rFonts w:ascii="Tahoma" w:hAnsi="Tahoma" w:cs="Tahoma"/>
        </w:rPr>
        <w:fldChar w:fldCharType="separate"/>
      </w:r>
      <w:r w:rsidR="005B5D11">
        <w:rPr>
          <w:rFonts w:ascii="Tahoma" w:hAnsi="Tahoma" w:cs="Tahoma"/>
          <w:noProof/>
        </w:rPr>
        <w:t xml:space="preserve">     </w:t>
      </w:r>
      <w:r w:rsidR="005B5D11" w:rsidRPr="00F31F22">
        <w:rPr>
          <w:rFonts w:ascii="Times New Roman" w:hAnsi="Times New Roman" w:cs="Times New Roman"/>
          <w:sz w:val="20"/>
          <w:szCs w:val="20"/>
        </w:rPr>
        <w:fldChar w:fldCharType="end"/>
      </w:r>
    </w:p>
    <w:p w:rsidR="005A47C8" w:rsidRPr="005A47C8" w:rsidRDefault="005A47C8" w:rsidP="005A47C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A47C8" w:rsidRPr="005A47C8" w:rsidRDefault="005A47C8" w:rsidP="005A47C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47C8">
        <w:rPr>
          <w:rFonts w:ascii="Tahoma" w:hAnsi="Tahoma" w:cs="Tahoma"/>
          <w:sz w:val="24"/>
          <w:szCs w:val="24"/>
        </w:rPr>
        <w:t>Applicant 2:</w:t>
      </w:r>
      <w:r w:rsidR="005B5D11">
        <w:rPr>
          <w:rFonts w:ascii="Tahoma" w:hAnsi="Tahoma" w:cs="Tahoma"/>
          <w:sz w:val="24"/>
          <w:szCs w:val="24"/>
        </w:rPr>
        <w:t xml:space="preserve">  </w:t>
      </w:r>
      <w:r w:rsidR="005B5D11" w:rsidRPr="00F31F22">
        <w:rPr>
          <w:rFonts w:ascii="Tahoma" w:hAnsi="Tahoma" w:cs="Tahoma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B5D11" w:rsidRPr="00F31F22">
        <w:rPr>
          <w:rFonts w:ascii="Tahoma" w:hAnsi="Tahoma" w:cs="Tahoma"/>
        </w:rPr>
        <w:instrText xml:space="preserve"> FORMTEXT </w:instrText>
      </w:r>
      <w:r w:rsidR="005B5D11" w:rsidRPr="00F31F22">
        <w:rPr>
          <w:rFonts w:ascii="Tahoma" w:hAnsi="Tahoma" w:cs="Tahoma"/>
        </w:rPr>
      </w:r>
      <w:r w:rsidR="005B5D11" w:rsidRPr="00F31F22">
        <w:rPr>
          <w:rFonts w:ascii="Tahoma" w:hAnsi="Tahoma" w:cs="Tahoma"/>
        </w:rPr>
        <w:fldChar w:fldCharType="separate"/>
      </w:r>
      <w:r w:rsidR="005B5D11">
        <w:rPr>
          <w:rFonts w:ascii="Tahoma" w:hAnsi="Tahoma" w:cs="Tahoma"/>
          <w:noProof/>
        </w:rPr>
        <w:t xml:space="preserve">     </w:t>
      </w:r>
      <w:r w:rsidR="005B5D11" w:rsidRPr="00F31F22">
        <w:rPr>
          <w:rFonts w:ascii="Times New Roman" w:hAnsi="Times New Roman" w:cs="Times New Roman"/>
          <w:sz w:val="20"/>
          <w:szCs w:val="20"/>
        </w:rPr>
        <w:fldChar w:fldCharType="end"/>
      </w:r>
    </w:p>
    <w:p w:rsidR="001625E4" w:rsidRDefault="001625E4" w:rsidP="00F31F22">
      <w:pPr>
        <w:rPr>
          <w:rFonts w:ascii="Tahoma" w:hAnsi="Tahoma" w:cs="Tahoma"/>
        </w:rPr>
      </w:pPr>
    </w:p>
    <w:tbl>
      <w:tblPr>
        <w:tblStyle w:val="TableGrid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70"/>
        <w:gridCol w:w="249"/>
        <w:gridCol w:w="3567"/>
      </w:tblGrid>
      <w:tr w:rsidR="0065557C" w:rsidTr="00BC1C1A">
        <w:trPr>
          <w:trHeight w:val="9989"/>
        </w:trPr>
        <w:tc>
          <w:tcPr>
            <w:tcW w:w="5670" w:type="dxa"/>
            <w:shd w:val="clear" w:color="auto" w:fill="D9D9D9" w:themeFill="background1" w:themeFillShade="D9"/>
          </w:tcPr>
          <w:p w:rsidR="0065557C" w:rsidRDefault="0065557C" w:rsidP="00E16612">
            <w:pPr>
              <w:rPr>
                <w:rFonts w:ascii="Tahoma" w:hAnsi="Tahoma" w:cs="Tahoma"/>
              </w:rPr>
            </w:pPr>
          </w:p>
          <w:p w:rsidR="00A223CA" w:rsidRDefault="00A223CA" w:rsidP="00E16612">
            <w:pPr>
              <w:rPr>
                <w:rFonts w:ascii="Tahoma" w:hAnsi="Tahoma" w:cs="Tahoma"/>
              </w:rPr>
            </w:pPr>
          </w:p>
          <w:p w:rsidR="00B12876" w:rsidRDefault="00B12876" w:rsidP="00520639">
            <w:pPr>
              <w:pStyle w:val="ListParagraph"/>
              <w:numPr>
                <w:ilvl w:val="0"/>
                <w:numId w:val="7"/>
              </w:numPr>
              <w:ind w:left="4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Who is completing this form:</w:t>
            </w:r>
          </w:p>
          <w:p w:rsidR="00B12876" w:rsidRDefault="00B12876" w:rsidP="00B12876">
            <w:pPr>
              <w:pStyle w:val="ListParagraph"/>
              <w:ind w:left="460"/>
              <w:rPr>
                <w:rFonts w:ascii="Tahoma" w:hAnsi="Tahoma" w:cs="Tahoma"/>
              </w:rPr>
            </w:pPr>
          </w:p>
          <w:p w:rsidR="00B12876" w:rsidRDefault="004C330C" w:rsidP="00B12876">
            <w:pPr>
              <w:pStyle w:val="ListParagraph"/>
              <w:tabs>
                <w:tab w:val="left" w:pos="1538"/>
              </w:tabs>
              <w:ind w:left="4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94885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87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12876">
              <w:rPr>
                <w:rFonts w:ascii="Tahoma" w:hAnsi="Tahoma" w:cs="Tahoma"/>
              </w:rPr>
              <w:t xml:space="preserve"> Applicant 1 </w:t>
            </w:r>
          </w:p>
          <w:p w:rsidR="00B12876" w:rsidRDefault="00B12876" w:rsidP="00B12876">
            <w:pPr>
              <w:pStyle w:val="ListParagraph"/>
              <w:tabs>
                <w:tab w:val="left" w:pos="1538"/>
              </w:tabs>
              <w:ind w:left="460"/>
              <w:rPr>
                <w:rFonts w:ascii="Tahoma" w:hAnsi="Tahoma" w:cs="Tahoma"/>
              </w:rPr>
            </w:pPr>
          </w:p>
          <w:p w:rsidR="00B12876" w:rsidRDefault="004C330C" w:rsidP="00B12876">
            <w:pPr>
              <w:pStyle w:val="ListParagraph"/>
              <w:tabs>
                <w:tab w:val="left" w:pos="1538"/>
              </w:tabs>
              <w:ind w:left="46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55814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87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12876">
              <w:rPr>
                <w:rFonts w:ascii="Tahoma" w:hAnsi="Tahoma" w:cs="Tahoma"/>
              </w:rPr>
              <w:t xml:space="preserve"> Applicant 2</w:t>
            </w:r>
          </w:p>
          <w:p w:rsidR="00B12876" w:rsidRDefault="00B12876" w:rsidP="00B12876">
            <w:pPr>
              <w:pStyle w:val="ListParagraph"/>
              <w:ind w:left="460"/>
              <w:rPr>
                <w:rFonts w:ascii="Tahoma" w:hAnsi="Tahoma" w:cs="Tahoma"/>
              </w:rPr>
            </w:pPr>
          </w:p>
          <w:p w:rsidR="00B12876" w:rsidRPr="00B12876" w:rsidRDefault="00B12876" w:rsidP="00B12876">
            <w:pPr>
              <w:pStyle w:val="ListParagraph"/>
              <w:ind w:left="460"/>
              <w:rPr>
                <w:rFonts w:ascii="Tahoma" w:hAnsi="Tahoma" w:cs="Tahoma"/>
              </w:rPr>
            </w:pPr>
          </w:p>
          <w:p w:rsidR="00A223CA" w:rsidRPr="00E16612" w:rsidRDefault="003C6363" w:rsidP="00520639">
            <w:pPr>
              <w:pStyle w:val="ListParagraph"/>
              <w:numPr>
                <w:ilvl w:val="0"/>
                <w:numId w:val="7"/>
              </w:numPr>
              <w:ind w:left="4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 what date </w:t>
            </w:r>
            <w:r w:rsidR="00A223CA" w:rsidRPr="00E16612">
              <w:rPr>
                <w:rFonts w:ascii="Tahoma" w:hAnsi="Tahoma" w:cs="Tahoma"/>
              </w:rPr>
              <w:t>did you receive the divorce/ separation</w:t>
            </w:r>
            <w:r w:rsidR="00E166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223CA" w:rsidRPr="00E16612">
              <w:rPr>
                <w:rFonts w:ascii="Tahoma" w:hAnsi="Tahoma" w:cs="Tahoma"/>
              </w:rPr>
              <w:t>application</w:t>
            </w:r>
          </w:p>
          <w:p w:rsidR="00A223CA" w:rsidRDefault="00A223CA" w:rsidP="00E16612">
            <w:pPr>
              <w:rPr>
                <w:rFonts w:ascii="Tahoma" w:hAnsi="Tahoma" w:cs="Tahoma"/>
              </w:rPr>
            </w:pPr>
          </w:p>
          <w:sdt>
            <w:sdtPr>
              <w:rPr>
                <w:rFonts w:ascii="Tahoma" w:hAnsi="Tahoma" w:cs="Tahoma"/>
              </w:rPr>
              <w:id w:val="1802111485"/>
              <w:placeholder>
                <w:docPart w:val="DefaultPlaceholder_-1854013438"/>
              </w:placeholder>
              <w:showingPlcHdr/>
              <w:date w:fullDate="2022-12-23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A223CA" w:rsidRDefault="000852EA" w:rsidP="00520639">
                <w:pPr>
                  <w:tabs>
                    <w:tab w:val="left" w:pos="1690"/>
                  </w:tabs>
                  <w:ind w:left="460"/>
                  <w:rPr>
                    <w:rFonts w:ascii="Tahoma" w:hAnsi="Tahoma" w:cs="Tahoma"/>
                  </w:rPr>
                </w:pPr>
                <w:r w:rsidRPr="00BE292D">
                  <w:rPr>
                    <w:rStyle w:val="PlaceholderText"/>
                    <w:shd w:val="clear" w:color="auto" w:fill="FFFFFF" w:themeFill="background1"/>
                  </w:rPr>
                  <w:t>Click or tap to enter a date.</w:t>
                </w:r>
              </w:p>
            </w:sdtContent>
          </w:sdt>
          <w:p w:rsidR="00A223CA" w:rsidRDefault="00A223CA" w:rsidP="00E16612">
            <w:pPr>
              <w:tabs>
                <w:tab w:val="left" w:pos="1690"/>
              </w:tabs>
              <w:ind w:left="738"/>
              <w:rPr>
                <w:rFonts w:ascii="Tahoma" w:hAnsi="Tahoma" w:cs="Tahoma"/>
              </w:rPr>
            </w:pPr>
          </w:p>
          <w:p w:rsidR="00A223CA" w:rsidRDefault="00A223CA" w:rsidP="00E16612">
            <w:pPr>
              <w:tabs>
                <w:tab w:val="left" w:pos="1690"/>
              </w:tabs>
              <w:ind w:left="738"/>
              <w:rPr>
                <w:rFonts w:ascii="Tahoma" w:hAnsi="Tahoma" w:cs="Tahoma"/>
              </w:rPr>
            </w:pPr>
          </w:p>
          <w:p w:rsidR="00A90FA9" w:rsidRDefault="00A90FA9" w:rsidP="00E16612">
            <w:pPr>
              <w:tabs>
                <w:tab w:val="left" w:pos="1690"/>
              </w:tabs>
              <w:ind w:left="738"/>
              <w:rPr>
                <w:rFonts w:ascii="Tahoma" w:hAnsi="Tahoma" w:cs="Tahoma"/>
              </w:rPr>
            </w:pPr>
          </w:p>
          <w:p w:rsidR="00AD389E" w:rsidRDefault="00AD389E" w:rsidP="00AD389E">
            <w:pPr>
              <w:pStyle w:val="ListParagraph"/>
              <w:numPr>
                <w:ilvl w:val="0"/>
                <w:numId w:val="7"/>
              </w:numPr>
              <w:ind w:left="45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(i) Have you received a copy of the Statement of Arrangements for the </w:t>
            </w:r>
            <w:r w:rsidR="00B75FCA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 xml:space="preserve">hildren form with the initial application </w:t>
            </w:r>
            <w:r w:rsidRPr="00E16612">
              <w:rPr>
                <w:rFonts w:ascii="Tahoma" w:hAnsi="Tahoma" w:cs="Tahoma"/>
              </w:rPr>
              <w:t xml:space="preserve"> </w:t>
            </w:r>
          </w:p>
          <w:p w:rsidR="00AD389E" w:rsidRDefault="00AD389E" w:rsidP="00AD389E">
            <w:pPr>
              <w:pStyle w:val="ListParagraph"/>
              <w:ind w:left="458"/>
              <w:rPr>
                <w:rFonts w:ascii="Tahoma" w:hAnsi="Tahoma" w:cs="Tahoma"/>
                <w:color w:val="FF0000"/>
              </w:rPr>
            </w:pPr>
          </w:p>
          <w:p w:rsidR="00AD389E" w:rsidRDefault="004C330C" w:rsidP="00AD389E">
            <w:pPr>
              <w:pStyle w:val="ListParagraph"/>
              <w:tabs>
                <w:tab w:val="left" w:pos="1509"/>
              </w:tabs>
              <w:ind w:left="458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1360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89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AD389E">
              <w:rPr>
                <w:rFonts w:ascii="Tahoma" w:hAnsi="Tahoma" w:cs="Tahoma"/>
              </w:rPr>
              <w:t xml:space="preserve">  Yes. If yes complete (ii) and (iii) below.</w:t>
            </w:r>
          </w:p>
          <w:p w:rsidR="00AD389E" w:rsidRDefault="004C330C" w:rsidP="00AD389E">
            <w:pPr>
              <w:pStyle w:val="ListParagraph"/>
              <w:tabs>
                <w:tab w:val="left" w:pos="1509"/>
              </w:tabs>
              <w:ind w:left="458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9141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89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AD389E">
              <w:rPr>
                <w:rFonts w:ascii="Tahoma" w:hAnsi="Tahoma" w:cs="Tahoma"/>
              </w:rPr>
              <w:t xml:space="preserve">  No</w:t>
            </w:r>
          </w:p>
          <w:p w:rsidR="00AD389E" w:rsidRDefault="00AD389E" w:rsidP="00AD389E">
            <w:pPr>
              <w:pStyle w:val="ListParagraph"/>
              <w:ind w:left="458"/>
              <w:rPr>
                <w:rFonts w:ascii="Tahoma" w:hAnsi="Tahoma" w:cs="Tahoma"/>
              </w:rPr>
            </w:pPr>
          </w:p>
          <w:p w:rsidR="00AD389E" w:rsidRDefault="00AD389E" w:rsidP="00AD389E">
            <w:pPr>
              <w:pStyle w:val="ListParagraph"/>
              <w:ind w:left="458"/>
              <w:rPr>
                <w:rFonts w:ascii="Tahoma" w:hAnsi="Tahoma" w:cs="Tahoma"/>
              </w:rPr>
            </w:pPr>
          </w:p>
          <w:p w:rsidR="00AD389E" w:rsidRDefault="00AD389E" w:rsidP="00AD389E">
            <w:pPr>
              <w:pStyle w:val="ListParagraph"/>
              <w:ind w:left="45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(ii) What date was the St</w:t>
            </w:r>
            <w:r w:rsidRPr="0074447D">
              <w:rPr>
                <w:rFonts w:ascii="Tahoma" w:hAnsi="Tahoma" w:cs="Tahoma"/>
              </w:rPr>
              <w:t>atement of Arrangements</w:t>
            </w:r>
            <w:r>
              <w:rPr>
                <w:rFonts w:ascii="Tahoma" w:hAnsi="Tahoma" w:cs="Tahoma"/>
              </w:rPr>
              <w:t xml:space="preserve"> signed? </w:t>
            </w:r>
          </w:p>
          <w:p w:rsidR="00AD389E" w:rsidRDefault="00AD389E" w:rsidP="00AD389E">
            <w:pPr>
              <w:pStyle w:val="ListParagraph"/>
              <w:tabs>
                <w:tab w:val="left" w:pos="1901"/>
              </w:tabs>
              <w:ind w:left="458"/>
              <w:rPr>
                <w:rFonts w:ascii="Tahoma" w:hAnsi="Tahoma" w:cs="Tahoma"/>
              </w:rPr>
            </w:pPr>
          </w:p>
          <w:sdt>
            <w:sdtPr>
              <w:rPr>
                <w:rFonts w:ascii="Tahoma" w:hAnsi="Tahoma" w:cs="Tahoma"/>
              </w:rPr>
              <w:id w:val="-1505053385"/>
              <w:placeholder>
                <w:docPart w:val="7107DECDF218483BAB4B679EC37E39E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AD389E" w:rsidRPr="0074447D" w:rsidRDefault="00AD389E" w:rsidP="00AD389E">
                <w:pPr>
                  <w:pStyle w:val="ListParagraph"/>
                  <w:tabs>
                    <w:tab w:val="left" w:pos="1901"/>
                  </w:tabs>
                  <w:ind w:left="458"/>
                  <w:rPr>
                    <w:rFonts w:ascii="Tahoma" w:hAnsi="Tahoma" w:cs="Tahoma"/>
                  </w:rPr>
                </w:pPr>
                <w:r w:rsidRPr="00C45B71">
                  <w:rPr>
                    <w:rStyle w:val="PlaceholderText"/>
                    <w:shd w:val="clear" w:color="auto" w:fill="FFFFFF" w:themeFill="background1"/>
                  </w:rPr>
                  <w:t>Click or tap to enter a date.</w:t>
                </w:r>
              </w:p>
            </w:sdtContent>
          </w:sdt>
          <w:p w:rsidR="00AD389E" w:rsidRDefault="00AD389E" w:rsidP="00AD389E">
            <w:pPr>
              <w:ind w:left="458"/>
            </w:pPr>
          </w:p>
          <w:p w:rsidR="00AD389E" w:rsidRDefault="00AD389E" w:rsidP="00AD389E">
            <w:pPr>
              <w:ind w:left="458"/>
            </w:pPr>
          </w:p>
          <w:p w:rsidR="00AD389E" w:rsidRDefault="00AD389E" w:rsidP="00AD389E">
            <w:pPr>
              <w:ind w:left="45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(iii) Do you agree with the proposals in that Statement of Arrangements for Children?</w:t>
            </w:r>
          </w:p>
          <w:p w:rsidR="00AD389E" w:rsidRDefault="00AD389E" w:rsidP="00AD389E">
            <w:pPr>
              <w:ind w:left="458"/>
              <w:rPr>
                <w:rFonts w:ascii="Tahoma" w:hAnsi="Tahoma" w:cs="Tahoma"/>
              </w:rPr>
            </w:pPr>
          </w:p>
          <w:p w:rsidR="00AD389E" w:rsidRDefault="004C330C" w:rsidP="00AD389E">
            <w:pPr>
              <w:tabs>
                <w:tab w:val="left" w:pos="1820"/>
              </w:tabs>
              <w:ind w:left="458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42122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89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AD389E">
              <w:rPr>
                <w:rFonts w:ascii="Tahoma" w:hAnsi="Tahoma" w:cs="Tahoma"/>
              </w:rPr>
              <w:t xml:space="preserve">  Yes</w:t>
            </w:r>
          </w:p>
          <w:p w:rsidR="00AD389E" w:rsidRDefault="004C330C" w:rsidP="00AD389E">
            <w:pPr>
              <w:tabs>
                <w:tab w:val="left" w:pos="1820"/>
              </w:tabs>
              <w:ind w:left="458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40659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89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AD389E">
              <w:rPr>
                <w:rFonts w:ascii="Tahoma" w:hAnsi="Tahoma" w:cs="Tahoma"/>
              </w:rPr>
              <w:t xml:space="preserve">  No</w:t>
            </w:r>
          </w:p>
          <w:p w:rsidR="003C6363" w:rsidRDefault="003C6363" w:rsidP="00AD389E">
            <w:pPr>
              <w:tabs>
                <w:tab w:val="left" w:pos="1690"/>
              </w:tabs>
              <w:ind w:left="600"/>
              <w:rPr>
                <w:rFonts w:ascii="Tahoma" w:hAnsi="Tahoma" w:cs="Tahoma"/>
              </w:rPr>
            </w:pPr>
          </w:p>
          <w:p w:rsidR="00A223CA" w:rsidRPr="003C6363" w:rsidRDefault="00A223CA" w:rsidP="003C6363">
            <w:pPr>
              <w:tabs>
                <w:tab w:val="left" w:pos="1690"/>
              </w:tabs>
              <w:rPr>
                <w:rFonts w:ascii="Tahoma" w:hAnsi="Tahoma" w:cs="Tahoma"/>
              </w:rPr>
            </w:pPr>
          </w:p>
          <w:p w:rsidR="00A223CA" w:rsidRDefault="00A223CA" w:rsidP="00E16612">
            <w:pPr>
              <w:tabs>
                <w:tab w:val="left" w:pos="1690"/>
              </w:tabs>
              <w:ind w:left="738"/>
              <w:rPr>
                <w:rFonts w:ascii="Tahoma" w:hAnsi="Tahoma" w:cs="Tahoma"/>
              </w:rPr>
            </w:pPr>
          </w:p>
          <w:p w:rsidR="00A223CA" w:rsidRPr="00A223CA" w:rsidRDefault="00A223CA" w:rsidP="00A223CA">
            <w:pPr>
              <w:tabs>
                <w:tab w:val="left" w:pos="1690"/>
              </w:tabs>
              <w:rPr>
                <w:rFonts w:ascii="Tahoma" w:hAnsi="Tahoma" w:cs="Tahoma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:rsidR="0065557C" w:rsidRDefault="0065557C" w:rsidP="00F31F22">
            <w:pPr>
              <w:rPr>
                <w:rFonts w:ascii="Tahoma" w:hAnsi="Tahoma" w:cs="Tahoma"/>
              </w:rPr>
            </w:pPr>
          </w:p>
        </w:tc>
        <w:tc>
          <w:tcPr>
            <w:tcW w:w="3567" w:type="dxa"/>
            <w:shd w:val="clear" w:color="auto" w:fill="D9D9D9" w:themeFill="background1" w:themeFillShade="D9"/>
          </w:tcPr>
          <w:p w:rsidR="001625E4" w:rsidRPr="00256C58" w:rsidRDefault="001625E4" w:rsidP="001625E4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C58">
              <w:rPr>
                <w:rFonts w:ascii="Tahoma" w:hAnsi="Tahoma" w:cs="Tahoma"/>
                <w:b/>
                <w:sz w:val="20"/>
                <w:szCs w:val="20"/>
              </w:rPr>
              <w:t>Guidance Notes</w:t>
            </w:r>
          </w:p>
          <w:p w:rsidR="003F45F5" w:rsidRPr="00256C58" w:rsidRDefault="003F45F5" w:rsidP="001625E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97C8E" w:rsidRPr="00256C58" w:rsidRDefault="00497C8E" w:rsidP="001625E4">
            <w:pPr>
              <w:rPr>
                <w:rFonts w:ascii="Tahoma" w:hAnsi="Tahoma" w:cs="Tahoma"/>
                <w:sz w:val="20"/>
                <w:szCs w:val="20"/>
              </w:rPr>
            </w:pPr>
            <w:r w:rsidRPr="00256C58">
              <w:rPr>
                <w:rFonts w:ascii="Tahoma" w:hAnsi="Tahoma" w:cs="Tahoma"/>
                <w:sz w:val="20"/>
                <w:szCs w:val="20"/>
              </w:rPr>
              <w:t xml:space="preserve">Please identify whether you are Applicant 1 or Applicant 2 when completing the form. </w:t>
            </w:r>
          </w:p>
          <w:p w:rsidR="00497C8E" w:rsidRPr="00256C58" w:rsidRDefault="00497C8E" w:rsidP="001625E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F45F5" w:rsidRPr="00256C58" w:rsidRDefault="003F45F5" w:rsidP="001625E4">
            <w:pPr>
              <w:rPr>
                <w:rFonts w:ascii="Tahoma" w:hAnsi="Tahoma" w:cs="Tahoma"/>
                <w:sz w:val="20"/>
                <w:szCs w:val="20"/>
              </w:rPr>
            </w:pPr>
            <w:r w:rsidRPr="00256C58">
              <w:rPr>
                <w:rFonts w:ascii="Tahoma" w:hAnsi="Tahoma" w:cs="Tahoma"/>
                <w:sz w:val="20"/>
                <w:szCs w:val="20"/>
              </w:rPr>
              <w:t>Th</w:t>
            </w:r>
            <w:r w:rsidR="003C6363" w:rsidRPr="00256C58">
              <w:rPr>
                <w:rFonts w:ascii="Tahoma" w:hAnsi="Tahoma" w:cs="Tahoma"/>
                <w:sz w:val="20"/>
                <w:szCs w:val="20"/>
              </w:rPr>
              <w:t>e</w:t>
            </w:r>
            <w:r w:rsidRPr="00256C58">
              <w:rPr>
                <w:rFonts w:ascii="Tahoma" w:hAnsi="Tahoma" w:cs="Tahoma"/>
                <w:sz w:val="20"/>
                <w:szCs w:val="20"/>
              </w:rPr>
              <w:t xml:space="preserve"> form has been provided to </w:t>
            </w:r>
            <w:r w:rsidRPr="00AE3922">
              <w:rPr>
                <w:rFonts w:ascii="Tahoma" w:hAnsi="Tahoma" w:cs="Tahoma"/>
                <w:sz w:val="20"/>
                <w:szCs w:val="20"/>
              </w:rPr>
              <w:t>both</w:t>
            </w:r>
            <w:r w:rsidRPr="00256C58">
              <w:rPr>
                <w:rFonts w:ascii="Tahoma" w:hAnsi="Tahoma" w:cs="Tahoma"/>
                <w:sz w:val="20"/>
                <w:szCs w:val="20"/>
              </w:rPr>
              <w:t xml:space="preserve"> joint applicants for completing</w:t>
            </w:r>
            <w:r w:rsidR="003C6363" w:rsidRPr="00256C5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E3922">
              <w:rPr>
                <w:rFonts w:ascii="Tahoma" w:hAnsi="Tahoma" w:cs="Tahoma"/>
                <w:sz w:val="20"/>
                <w:szCs w:val="20"/>
              </w:rPr>
              <w:t xml:space="preserve">Both applicants must complete and submit their own form. </w:t>
            </w:r>
            <w:bookmarkStart w:id="0" w:name="_GoBack"/>
            <w:bookmarkEnd w:id="0"/>
          </w:p>
          <w:p w:rsidR="003F45F5" w:rsidRPr="00256C58" w:rsidRDefault="003F45F5" w:rsidP="001625E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25E4" w:rsidRPr="00256C58" w:rsidRDefault="00FE21E4" w:rsidP="001625E4">
            <w:pPr>
              <w:rPr>
                <w:rFonts w:ascii="Tahoma" w:hAnsi="Tahoma" w:cs="Tahoma"/>
                <w:sz w:val="20"/>
                <w:szCs w:val="20"/>
              </w:rPr>
            </w:pPr>
            <w:r w:rsidRPr="00256C58">
              <w:rPr>
                <w:rFonts w:ascii="Tahoma" w:hAnsi="Tahoma" w:cs="Tahoma"/>
                <w:sz w:val="20"/>
                <w:szCs w:val="20"/>
              </w:rPr>
              <w:t>You need to</w:t>
            </w:r>
            <w:r w:rsidR="00B12876" w:rsidRPr="00256C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23CA" w:rsidRPr="00256C58">
              <w:rPr>
                <w:rFonts w:ascii="Tahoma" w:hAnsi="Tahoma" w:cs="Tahoma"/>
                <w:sz w:val="20"/>
                <w:szCs w:val="20"/>
              </w:rPr>
              <w:t xml:space="preserve">return this form to the Court within 14 days of you receiving it, setting out your response to the initial divorce </w:t>
            </w:r>
            <w:r w:rsidR="005A52B9" w:rsidRPr="00256C58">
              <w:rPr>
                <w:rFonts w:ascii="Tahoma" w:hAnsi="Tahoma" w:cs="Tahoma"/>
                <w:sz w:val="20"/>
                <w:szCs w:val="20"/>
              </w:rPr>
              <w:t xml:space="preserve">/ separation </w:t>
            </w:r>
            <w:r w:rsidR="00A223CA" w:rsidRPr="00256C58">
              <w:rPr>
                <w:rFonts w:ascii="Tahoma" w:hAnsi="Tahoma" w:cs="Tahoma"/>
                <w:sz w:val="20"/>
                <w:szCs w:val="20"/>
              </w:rPr>
              <w:t>application.</w:t>
            </w:r>
          </w:p>
          <w:p w:rsidR="001625E4" w:rsidRDefault="001625E4" w:rsidP="001625E4">
            <w:pPr>
              <w:rPr>
                <w:rFonts w:ascii="Tahoma" w:hAnsi="Tahoma" w:cs="Tahoma"/>
              </w:rPr>
            </w:pPr>
          </w:p>
          <w:p w:rsidR="001625E4" w:rsidRDefault="001625E4" w:rsidP="001625E4">
            <w:pPr>
              <w:rPr>
                <w:rFonts w:ascii="Tahoma" w:hAnsi="Tahoma" w:cs="Tahoma"/>
              </w:rPr>
            </w:pPr>
          </w:p>
          <w:p w:rsidR="00A90FA9" w:rsidRPr="00B00931" w:rsidRDefault="00A90FA9" w:rsidP="001625E4">
            <w:pPr>
              <w:rPr>
                <w:rFonts w:ascii="Tahoma" w:hAnsi="Tahoma" w:cs="Tahoma"/>
              </w:rPr>
            </w:pPr>
          </w:p>
          <w:p w:rsidR="00AD389E" w:rsidRPr="00256C58" w:rsidRDefault="00AD389E" w:rsidP="00AD389E">
            <w:pPr>
              <w:rPr>
                <w:rFonts w:ascii="Tahoma" w:hAnsi="Tahoma" w:cs="Tahoma"/>
                <w:sz w:val="20"/>
                <w:szCs w:val="20"/>
              </w:rPr>
            </w:pPr>
            <w:r w:rsidRPr="00256C58">
              <w:rPr>
                <w:rFonts w:ascii="Tahoma" w:hAnsi="Tahoma" w:cs="Tahoma"/>
                <w:sz w:val="20"/>
                <w:szCs w:val="20"/>
              </w:rPr>
              <w:t xml:space="preserve">You are encouraged to agree making child arrangements if you divorce or formally separate. If you cannot agree on everything you may wish to attempt mediation – see further information here </w:t>
            </w:r>
            <w:hyperlink r:id="rId8" w:history="1">
              <w:r w:rsidRPr="00256C5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https://www.courts.im/court-procedures/mediation/family-mediation/</w:t>
              </w:r>
            </w:hyperlink>
          </w:p>
          <w:p w:rsidR="00AD389E" w:rsidRPr="00256C58" w:rsidRDefault="00AD389E" w:rsidP="00AD38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389E" w:rsidRPr="00256C58" w:rsidRDefault="00AD389E" w:rsidP="00AD389E">
            <w:pPr>
              <w:rPr>
                <w:rFonts w:ascii="Tahoma" w:hAnsi="Tahoma" w:cs="Tahoma"/>
                <w:sz w:val="20"/>
                <w:szCs w:val="20"/>
              </w:rPr>
            </w:pPr>
            <w:r w:rsidRPr="00256C58">
              <w:rPr>
                <w:rFonts w:ascii="Tahoma" w:hAnsi="Tahoma" w:cs="Tahoma"/>
                <w:sz w:val="20"/>
                <w:szCs w:val="20"/>
              </w:rPr>
              <w:t xml:space="preserve">You may also wish to make an application for the Court to decide, see further information at: </w:t>
            </w:r>
            <w:hyperlink r:id="rId9" w:history="1">
              <w:r w:rsidRPr="00256C5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https://www.courts.im/court-procedures/childrens-matters/</w:t>
              </w:r>
            </w:hyperlink>
            <w:r w:rsidRPr="00256C5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D389E" w:rsidRPr="00256C58" w:rsidRDefault="00AD389E" w:rsidP="00AD38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389E" w:rsidRPr="00256C58" w:rsidRDefault="00AD389E" w:rsidP="00AD389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6C58">
              <w:rPr>
                <w:rFonts w:ascii="Tahoma" w:hAnsi="Tahoma" w:cs="Tahoma"/>
                <w:b/>
                <w:sz w:val="20"/>
                <w:szCs w:val="20"/>
              </w:rPr>
              <w:t xml:space="preserve">Note 3: </w:t>
            </w:r>
          </w:p>
          <w:p w:rsidR="001625E4" w:rsidRPr="002D6A1D" w:rsidRDefault="00AD389E" w:rsidP="00AD389E">
            <w:pPr>
              <w:rPr>
                <w:rFonts w:ascii="Tahoma" w:hAnsi="Tahoma" w:cs="Tahoma"/>
              </w:rPr>
            </w:pPr>
            <w:r w:rsidRPr="00256C58">
              <w:rPr>
                <w:rFonts w:ascii="Tahoma" w:hAnsi="Tahoma" w:cs="Tahoma"/>
                <w:sz w:val="20"/>
                <w:szCs w:val="20"/>
              </w:rPr>
              <w:t xml:space="preserve">If you answer No to question </w:t>
            </w:r>
            <w:r w:rsidR="00B75FCA">
              <w:rPr>
                <w:rFonts w:ascii="Tahoma" w:hAnsi="Tahoma" w:cs="Tahoma"/>
                <w:sz w:val="20"/>
                <w:szCs w:val="20"/>
              </w:rPr>
              <w:t xml:space="preserve">3. </w:t>
            </w:r>
            <w:r w:rsidRPr="00256C58">
              <w:rPr>
                <w:rFonts w:ascii="Tahoma" w:hAnsi="Tahoma" w:cs="Tahoma"/>
                <w:sz w:val="20"/>
                <w:szCs w:val="20"/>
              </w:rPr>
              <w:t xml:space="preserve">(iii) </w:t>
            </w:r>
            <w:proofErr w:type="gramStart"/>
            <w:r w:rsidRPr="00256C58">
              <w:rPr>
                <w:rFonts w:ascii="Tahoma" w:hAnsi="Tahoma" w:cs="Tahoma"/>
                <w:sz w:val="20"/>
                <w:szCs w:val="20"/>
              </w:rPr>
              <w:t>you</w:t>
            </w:r>
            <w:proofErr w:type="gramEnd"/>
            <w:r w:rsidRPr="00256C58">
              <w:rPr>
                <w:rFonts w:ascii="Tahoma" w:hAnsi="Tahoma" w:cs="Tahoma"/>
                <w:sz w:val="20"/>
                <w:szCs w:val="20"/>
              </w:rPr>
              <w:t xml:space="preserve"> may file a written statement of your views on the present and the proposed arrangements for the children and file that with this form.</w:t>
            </w:r>
          </w:p>
        </w:tc>
      </w:tr>
    </w:tbl>
    <w:p w:rsidR="003E1017" w:rsidRDefault="003E1017" w:rsidP="00F31F22"/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513"/>
        <w:gridCol w:w="284"/>
        <w:gridCol w:w="1559"/>
      </w:tblGrid>
      <w:tr w:rsidR="00A90FA9" w:rsidTr="00A90FA9">
        <w:trPr>
          <w:trHeight w:val="2456"/>
        </w:trPr>
        <w:tc>
          <w:tcPr>
            <w:tcW w:w="7513" w:type="dxa"/>
            <w:shd w:val="clear" w:color="auto" w:fill="D9D9D9" w:themeFill="background1" w:themeFillShade="D9"/>
          </w:tcPr>
          <w:p w:rsidR="00A90FA9" w:rsidRDefault="00A90FA9" w:rsidP="00D8003F">
            <w:pPr>
              <w:rPr>
                <w:rFonts w:ascii="Tahoma" w:hAnsi="Tahoma" w:cs="Tahoma"/>
              </w:rPr>
            </w:pPr>
          </w:p>
          <w:p w:rsidR="00A90FA9" w:rsidRPr="00D8003F" w:rsidRDefault="00A90FA9" w:rsidP="00A90FA9">
            <w:pPr>
              <w:pStyle w:val="ListParagraph"/>
              <w:numPr>
                <w:ilvl w:val="0"/>
                <w:numId w:val="7"/>
              </w:numPr>
              <w:ind w:left="458" w:right="96"/>
              <w:rPr>
                <w:rFonts w:ascii="Tahoma" w:hAnsi="Tahoma" w:cs="Tahoma"/>
              </w:rPr>
            </w:pPr>
            <w:r w:rsidRPr="00D8003F">
              <w:rPr>
                <w:rFonts w:ascii="Tahoma" w:hAnsi="Tahoma" w:cs="Tahoma"/>
              </w:rPr>
              <w:t>Do you intend to ask the court to delay the divorce</w:t>
            </w:r>
            <w:r>
              <w:rPr>
                <w:rFonts w:ascii="Tahoma" w:hAnsi="Tahoma" w:cs="Tahoma"/>
              </w:rPr>
              <w:t>/separation order</w:t>
            </w:r>
            <w:r w:rsidRPr="00D8003F">
              <w:rPr>
                <w:rFonts w:ascii="Tahoma" w:hAnsi="Tahoma" w:cs="Tahoma"/>
              </w:rPr>
              <w:t xml:space="preserve"> until it is satisfied with your financial situation?</w:t>
            </w:r>
          </w:p>
          <w:p w:rsidR="00A90FA9" w:rsidRDefault="00A90FA9" w:rsidP="00256C58">
            <w:pPr>
              <w:tabs>
                <w:tab w:val="left" w:pos="116"/>
              </w:tabs>
              <w:ind w:left="458"/>
              <w:rPr>
                <w:rFonts w:ascii="Tahoma" w:hAnsi="Tahoma" w:cs="Tahoma"/>
              </w:rPr>
            </w:pPr>
            <w:r w:rsidRPr="00D60DF0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6A8A2FC2" wp14:editId="525715B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219710</wp:posOffset>
                      </wp:positionV>
                      <wp:extent cx="4202430" cy="1645920"/>
                      <wp:effectExtent l="0" t="0" r="26670" b="1143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2430" cy="1645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FA9" w:rsidRPr="00D60DF0" w:rsidRDefault="00A90FA9" w:rsidP="00A90FA9">
                                  <w:pPr>
                                    <w:tabs>
                                      <w:tab w:val="left" w:pos="116"/>
                                    </w:tabs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D60DF0">
                                    <w:rPr>
                                      <w:rFonts w:ascii="Tahoma" w:hAnsi="Tahoma" w:cs="Tahoma"/>
                                      <w:b/>
                                    </w:rPr>
                                    <w:t>Note: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</w:t>
                                  </w:r>
                                  <w:r w:rsidRPr="00D60DF0">
                                    <w:rPr>
                                      <w:rFonts w:ascii="Tahoma" w:hAnsi="Tahoma" w:cs="Tahoma"/>
                                    </w:rPr>
                                    <w:t xml:space="preserve">A request for delay will only be successful if there is a likelihood of you suffering financial hardship as a result of the making of a final order, e.g. through a loss of spousal pension rights. If you tick yes you must set out the reason for seeking a delay in the box provided below and you </w:t>
                                  </w:r>
                                  <w:r w:rsidR="00B75FCA">
                                    <w:rPr>
                                      <w:rFonts w:ascii="Tahoma" w:hAnsi="Tahoma" w:cs="Tahoma"/>
                                    </w:rPr>
                                    <w:t>will</w:t>
                                  </w:r>
                                  <w:r w:rsidRPr="00D60DF0">
                                    <w:rPr>
                                      <w:rFonts w:ascii="Tahoma" w:hAnsi="Tahoma" w:cs="Tahoma"/>
                                    </w:rPr>
                                    <w:t xml:space="preserve"> need to file a separate application for a financial order once a p</w:t>
                                  </w:r>
                                  <w:r w:rsidR="00DC22FA">
                                    <w:rPr>
                                      <w:rFonts w:ascii="Tahoma" w:hAnsi="Tahoma" w:cs="Tahoma"/>
                                    </w:rPr>
                                    <w:t>rovisional order has been issued</w:t>
                                  </w:r>
                                  <w:r w:rsidRPr="00D60DF0">
                                    <w:rPr>
                                      <w:rFonts w:ascii="Tahoma" w:hAnsi="Tahoma" w:cs="Tahoma"/>
                                    </w:rPr>
                                    <w:t xml:space="preserve"> or, before then, if you require maintenance pending suit. </w:t>
                                  </w:r>
                                </w:p>
                                <w:p w:rsidR="00A90FA9" w:rsidRPr="005A52B9" w:rsidRDefault="00A90FA9" w:rsidP="00A90FA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A2F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pt;margin-top:17.3pt;width:330.9pt;height:129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" fillcolor="#bfbfbf">
                      <v:textbox>
                        <w:txbxContent>
                          <w:p w:rsidR="00A90FA9" w:rsidRPr="00D60DF0" w:rsidRDefault="00A90FA9" w:rsidP="00A90FA9">
                            <w:pPr>
                              <w:tabs>
                                <w:tab w:val="left" w:pos="116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 w:rsidRPr="00D60DF0">
                              <w:rPr>
                                <w:rFonts w:ascii="Tahoma" w:hAnsi="Tahoma" w:cs="Tahoma"/>
                                <w:b/>
                              </w:rPr>
                              <w:t>Note: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D60DF0">
                              <w:rPr>
                                <w:rFonts w:ascii="Tahoma" w:hAnsi="Tahoma" w:cs="Tahoma"/>
                              </w:rPr>
                              <w:t xml:space="preserve">A request for delay will only be successful if there is a likelihood of you suffering financial hardship as a result of the making of a final order, e.g. through a loss of spousal pension rights. If you tick yes you must set out the reason for seeking a delay in the box provided below and you </w:t>
                            </w:r>
                            <w:r w:rsidR="00B75FCA">
                              <w:rPr>
                                <w:rFonts w:ascii="Tahoma" w:hAnsi="Tahoma" w:cs="Tahoma"/>
                              </w:rPr>
                              <w:t>will</w:t>
                            </w:r>
                            <w:r w:rsidRPr="00D60DF0">
                              <w:rPr>
                                <w:rFonts w:ascii="Tahoma" w:hAnsi="Tahoma" w:cs="Tahoma"/>
                              </w:rPr>
                              <w:t xml:space="preserve"> need to file a separate application for a financial order once a p</w:t>
                            </w:r>
                            <w:r w:rsidR="00DC22FA">
                              <w:rPr>
                                <w:rFonts w:ascii="Tahoma" w:hAnsi="Tahoma" w:cs="Tahoma"/>
                              </w:rPr>
                              <w:t>rovisional order has been issued</w:t>
                            </w:r>
                            <w:r w:rsidRPr="00D60DF0">
                              <w:rPr>
                                <w:rFonts w:ascii="Tahoma" w:hAnsi="Tahoma" w:cs="Tahoma"/>
                              </w:rPr>
                              <w:t xml:space="preserve"> or, before then, if you require maintenance pending suit. </w:t>
                            </w:r>
                          </w:p>
                          <w:p w:rsidR="00A90FA9" w:rsidRPr="005A52B9" w:rsidRDefault="00A90FA9" w:rsidP="00A90FA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90FA9" w:rsidRDefault="00A90FA9" w:rsidP="00256C58">
            <w:pPr>
              <w:tabs>
                <w:tab w:val="left" w:pos="116"/>
              </w:tabs>
              <w:ind w:left="458"/>
              <w:rPr>
                <w:rFonts w:ascii="Tahoma" w:hAnsi="Tahoma" w:cs="Tahoma"/>
                <w:color w:val="FF0000"/>
              </w:rPr>
            </w:pPr>
          </w:p>
          <w:p w:rsidR="00A90FA9" w:rsidRDefault="004C330C" w:rsidP="00A90FA9">
            <w:pPr>
              <w:pStyle w:val="ListParagraph"/>
              <w:tabs>
                <w:tab w:val="left" w:pos="1859"/>
              </w:tabs>
              <w:ind w:left="742" w:hanging="284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3397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A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A90FA9" w:rsidRPr="00CB4797">
              <w:rPr>
                <w:rFonts w:ascii="Tahoma" w:hAnsi="Tahoma" w:cs="Tahoma"/>
              </w:rPr>
              <w:t xml:space="preserve"> Yes. </w:t>
            </w:r>
            <w:r w:rsidR="00CB61D5">
              <w:rPr>
                <w:rFonts w:ascii="Tahoma" w:hAnsi="Tahoma" w:cs="Tahoma"/>
              </w:rPr>
              <w:t>Please state the specific reasons below.</w:t>
            </w:r>
          </w:p>
          <w:p w:rsidR="00A90FA9" w:rsidRDefault="00A90FA9" w:rsidP="00256C58">
            <w:pPr>
              <w:tabs>
                <w:tab w:val="left" w:pos="116"/>
              </w:tabs>
              <w:ind w:left="458"/>
              <w:rPr>
                <w:rFonts w:ascii="Tahoma" w:hAnsi="Tahoma" w:cs="Tahoma"/>
                <w:color w:val="FF0000"/>
              </w:rPr>
            </w:pPr>
          </w:p>
          <w:tbl>
            <w:tblPr>
              <w:tblStyle w:val="TableGrid"/>
              <w:tblW w:w="0" w:type="auto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6667"/>
            </w:tblGrid>
            <w:tr w:rsidR="00A90FA9" w:rsidTr="003C7468">
              <w:trPr>
                <w:trHeight w:val="2696"/>
              </w:trPr>
              <w:tc>
                <w:tcPr>
                  <w:tcW w:w="6667" w:type="dxa"/>
                  <w:shd w:val="clear" w:color="auto" w:fill="FFFFFF" w:themeFill="background1"/>
                </w:tcPr>
                <w:p w:rsidR="00A90FA9" w:rsidRDefault="004C330C" w:rsidP="00A90FA9">
                  <w:pPr>
                    <w:tabs>
                      <w:tab w:val="left" w:pos="1307"/>
                    </w:tabs>
                    <w:ind w:left="456" w:hanging="360"/>
                  </w:pPr>
                  <w:sdt>
                    <w:sdtPr>
                      <w:id w:val="-1278014424"/>
                      <w:placeholder>
                        <w:docPart w:val="0C4867A1E7AF4F70B257E13402AC2F96"/>
                      </w:placeholder>
                      <w:showingPlcHdr/>
                      <w:text/>
                    </w:sdtPr>
                    <w:sdtEndPr/>
                    <w:sdtContent>
                      <w:r w:rsidR="00A90FA9" w:rsidRPr="004C2958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:rsidR="00A90FA9" w:rsidRDefault="00A90FA9" w:rsidP="00A90FA9">
                  <w:pPr>
                    <w:tabs>
                      <w:tab w:val="left" w:pos="1307"/>
                    </w:tabs>
                    <w:ind w:left="456" w:hanging="360"/>
                  </w:pPr>
                </w:p>
                <w:p w:rsidR="00A90FA9" w:rsidRDefault="00A90FA9" w:rsidP="00A90FA9">
                  <w:pPr>
                    <w:tabs>
                      <w:tab w:val="left" w:pos="1307"/>
                    </w:tabs>
                    <w:ind w:left="456" w:hanging="273"/>
                  </w:pPr>
                </w:p>
                <w:p w:rsidR="00A90FA9" w:rsidRDefault="00A90FA9" w:rsidP="00A90FA9">
                  <w:pPr>
                    <w:tabs>
                      <w:tab w:val="left" w:pos="1307"/>
                    </w:tabs>
                    <w:ind w:left="456" w:hanging="360"/>
                  </w:pPr>
                </w:p>
                <w:p w:rsidR="00A90FA9" w:rsidRDefault="00A90FA9" w:rsidP="00A90FA9">
                  <w:pPr>
                    <w:tabs>
                      <w:tab w:val="left" w:pos="1307"/>
                    </w:tabs>
                    <w:ind w:left="456" w:hanging="360"/>
                  </w:pPr>
                </w:p>
                <w:p w:rsidR="00A90FA9" w:rsidRDefault="00A90FA9" w:rsidP="00A90FA9">
                  <w:pPr>
                    <w:tabs>
                      <w:tab w:val="left" w:pos="1307"/>
                    </w:tabs>
                    <w:ind w:left="456" w:hanging="360"/>
                  </w:pPr>
                </w:p>
                <w:p w:rsidR="00A90FA9" w:rsidRDefault="00A90FA9" w:rsidP="00A90FA9">
                  <w:pPr>
                    <w:tabs>
                      <w:tab w:val="left" w:pos="1307"/>
                    </w:tabs>
                    <w:ind w:left="456" w:hanging="360"/>
                  </w:pPr>
                </w:p>
              </w:tc>
            </w:tr>
          </w:tbl>
          <w:p w:rsidR="00A90FA9" w:rsidRDefault="00A90FA9" w:rsidP="00256C58">
            <w:pPr>
              <w:tabs>
                <w:tab w:val="left" w:pos="116"/>
              </w:tabs>
              <w:ind w:left="458"/>
              <w:rPr>
                <w:rFonts w:ascii="Tahoma" w:hAnsi="Tahoma" w:cs="Tahoma"/>
                <w:color w:val="FF0000"/>
              </w:rPr>
            </w:pPr>
          </w:p>
          <w:p w:rsidR="00A90FA9" w:rsidRDefault="00A90FA9" w:rsidP="00256C58">
            <w:pPr>
              <w:tabs>
                <w:tab w:val="left" w:pos="116"/>
              </w:tabs>
              <w:ind w:left="458"/>
              <w:rPr>
                <w:rFonts w:ascii="Tahoma" w:hAnsi="Tahoma" w:cs="Tahoma"/>
                <w:color w:val="FF0000"/>
              </w:rPr>
            </w:pPr>
          </w:p>
          <w:p w:rsidR="00A90FA9" w:rsidRDefault="004C330C" w:rsidP="00256C58">
            <w:pPr>
              <w:pStyle w:val="ListParagraph"/>
              <w:tabs>
                <w:tab w:val="left" w:pos="1859"/>
              </w:tabs>
              <w:ind w:left="458"/>
              <w:rPr>
                <w:rFonts w:ascii="Tahoma" w:eastAsia="Lucida Sans" w:hAnsi="Tahoma" w:cs="Tahoma"/>
                <w:b/>
                <w:lang w:val="en-US"/>
              </w:rPr>
            </w:pPr>
            <w:sdt>
              <w:sdtPr>
                <w:rPr>
                  <w:rFonts w:ascii="Tahoma" w:eastAsia="Lucida Sans" w:hAnsi="Tahoma" w:cs="Tahoma"/>
                  <w:lang w:val="en-US"/>
                </w:rPr>
                <w:id w:val="68040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A9" w:rsidRPr="00623948">
                  <w:rPr>
                    <w:rFonts w:ascii="MS Gothic" w:eastAsia="MS Gothic" w:hAnsi="MS Gothic" w:cs="Tahoma" w:hint="eastAsia"/>
                    <w:lang w:val="en-US"/>
                  </w:rPr>
                  <w:t>☐</w:t>
                </w:r>
              </w:sdtContent>
            </w:sdt>
            <w:r w:rsidR="00A90FA9">
              <w:rPr>
                <w:rFonts w:ascii="Tahoma" w:eastAsia="Lucida Sans" w:hAnsi="Tahoma" w:cs="Tahoma"/>
                <w:b/>
                <w:lang w:val="en-US"/>
              </w:rPr>
              <w:t xml:space="preserve"> </w:t>
            </w:r>
            <w:r w:rsidR="00A90FA9" w:rsidRPr="00D8003F">
              <w:rPr>
                <w:rFonts w:ascii="Tahoma" w:eastAsia="Lucida Sans" w:hAnsi="Tahoma" w:cs="Tahoma"/>
                <w:lang w:val="en-US"/>
              </w:rPr>
              <w:t>No</w:t>
            </w:r>
          </w:p>
          <w:p w:rsidR="00A90FA9" w:rsidRDefault="00DC22FA" w:rsidP="005A52B9">
            <w:pPr>
              <w:tabs>
                <w:tab w:val="left" w:pos="1859"/>
              </w:tabs>
              <w:rPr>
                <w:rFonts w:ascii="Tahoma" w:eastAsia="Lucida Sans" w:hAnsi="Tahoma" w:cs="Tahoma"/>
                <w:b/>
                <w:lang w:val="en-US"/>
              </w:rPr>
            </w:pPr>
            <w:r w:rsidRPr="00A90FA9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8CC5885" wp14:editId="626CB810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382905</wp:posOffset>
                      </wp:positionV>
                      <wp:extent cx="4176395" cy="2364740"/>
                      <wp:effectExtent l="0" t="0" r="14605" b="1651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6395" cy="2364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FA9" w:rsidRPr="005A52B9" w:rsidRDefault="00A90FA9" w:rsidP="00A90FA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proofErr w:type="gramStart"/>
                                  <w:r w:rsidRPr="005A52B9">
                                    <w:rPr>
                                      <w:rFonts w:ascii="Tahoma" w:hAnsi="Tahoma" w:cs="Tahoma"/>
                                      <w:b/>
                                    </w:rPr>
                                    <w:t>Note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b/>
                                      <w:spacing w:val="-15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b/>
                                    </w:rPr>
                                    <w:t>:</w:t>
                                  </w:r>
                                  <w:proofErr w:type="gramEnd"/>
                                  <w:r w:rsidRPr="00BF184F">
                                    <w:rPr>
                                      <w:b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6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When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5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making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6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 xml:space="preserve">its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w w:val="90"/>
                                    </w:rPr>
                                    <w:t>decision in respect of finance applications the court will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7"/>
                                      <w:w w:val="90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w w:val="90"/>
                                    </w:rPr>
                                    <w:t xml:space="preserve">take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2"/>
                                    </w:rPr>
                                    <w:t>into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6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2"/>
                                    </w:rPr>
                                    <w:t>account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5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2"/>
                                    </w:rPr>
                                    <w:t>both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6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2"/>
                                    </w:rPr>
                                    <w:t>of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22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2"/>
                                    </w:rPr>
                                    <w:t xml:space="preserve">your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w w:val="95"/>
                                    </w:rPr>
                                    <w:t>individual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4"/>
                                      <w:w w:val="95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w w:val="95"/>
                                    </w:rPr>
                                    <w:t xml:space="preserve">circumstances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(including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8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your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7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ages, health,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8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conduct,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7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 xml:space="preserve">earning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2"/>
                                    </w:rPr>
                                    <w:t>capabilities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1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2"/>
                                    </w:rPr>
                                    <w:t>and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4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2"/>
                                    </w:rPr>
                                    <w:t xml:space="preserve">financial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w w:val="90"/>
                                    </w:rPr>
                                    <w:t xml:space="preserve">resources and obligations) and your financial position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w w:val="95"/>
                                    </w:rPr>
                                    <w:t>should your spouse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6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die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4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first.</w:t>
                                  </w:r>
                                </w:p>
                                <w:p w:rsidR="00A90FA9" w:rsidRPr="005A52B9" w:rsidRDefault="00A90FA9" w:rsidP="00A90FA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The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7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court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5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may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8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 xml:space="preserve">decide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w w:val="90"/>
                                    </w:rPr>
                                    <w:t>not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5"/>
                                      <w:w w:val="90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w w:val="90"/>
                                    </w:rPr>
                                    <w:t>to delay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0"/>
                                      <w:w w:val="90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w w:val="90"/>
                                    </w:rPr>
                                    <w:t>the divorce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8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if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21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there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7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 xml:space="preserve">are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w w:val="90"/>
                                    </w:rPr>
                                    <w:t xml:space="preserve">circumstances under which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it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8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should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7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not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8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be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7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delayed and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8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the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7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court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8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is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7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satisfied that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8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your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7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spouse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3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 xml:space="preserve">will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w w:val="90"/>
                                    </w:rPr>
                                    <w:t>make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5"/>
                                      <w:w w:val="90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w w:val="90"/>
                                    </w:rPr>
                                    <w:t>appropriate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8"/>
                                      <w:w w:val="90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w w:val="90"/>
                                    </w:rPr>
                                    <w:t xml:space="preserve">financial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provision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8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for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22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you.</w:t>
                                  </w:r>
                                </w:p>
                                <w:p w:rsidR="00A90FA9" w:rsidRPr="005A52B9" w:rsidRDefault="00A90FA9" w:rsidP="00A90FA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The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4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>application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4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</w:rPr>
                                    <w:t xml:space="preserve">states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w w:val="95"/>
                                    </w:rPr>
                                    <w:t>whether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w w:val="95"/>
                                    </w:rPr>
                                    <w:t>or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w w:val="95"/>
                                    </w:rPr>
                                    <w:t>not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w w:val="95"/>
                                    </w:rPr>
                                    <w:t>your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w w:val="95"/>
                                    </w:rPr>
                                    <w:t>spouse is applying for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2"/>
                                      <w:w w:val="95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w w:val="95"/>
                                    </w:rPr>
                                    <w:t xml:space="preserve">a financial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w w:val="90"/>
                                    </w:rPr>
                                    <w:t>order.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4"/>
                                      <w:w w:val="90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w w:val="90"/>
                                    </w:rPr>
                                    <w:t>You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0"/>
                                      <w:w w:val="90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w w:val="90"/>
                                    </w:rPr>
                                    <w:t>can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0"/>
                                      <w:w w:val="90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w w:val="90"/>
                                    </w:rPr>
                                    <w:t>also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1"/>
                                      <w:w w:val="90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w w:val="90"/>
                                    </w:rPr>
                                    <w:t>apply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13"/>
                                      <w:w w:val="90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w w:val="90"/>
                                    </w:rPr>
                                    <w:t xml:space="preserve">for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w w:val="95"/>
                                    </w:rPr>
                                    <w:t>a financial order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spacing w:val="-2"/>
                                      <w:w w:val="95"/>
                                    </w:rPr>
                                    <w:t xml:space="preserve"> </w:t>
                                  </w:r>
                                  <w:r w:rsidRPr="005A52B9">
                                    <w:rPr>
                                      <w:rFonts w:ascii="Tahoma" w:hAnsi="Tahoma" w:cs="Tahoma"/>
                                      <w:w w:val="95"/>
                                    </w:rPr>
                                    <w:t>yourself.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000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C5885" id="_x0000_s1027" type="#_x0000_t202" style="position:absolute;margin-left:25.3pt;margin-top:30.15pt;width:328.85pt;height:186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" fillcolor="#bfbfbf">
                      <v:textbox>
                        <w:txbxContent>
                          <w:p w:rsidR="00A90FA9" w:rsidRPr="005A52B9" w:rsidRDefault="00A90FA9" w:rsidP="00A90FA9">
                            <w:pPr>
                              <w:rPr>
                                <w:rFonts w:ascii="Tahoma" w:hAnsi="Tahoma" w:cs="Tahoma"/>
                              </w:rPr>
                            </w:pPr>
                            <w:proofErr w:type="gramStart"/>
                            <w:r w:rsidRPr="005A52B9">
                              <w:rPr>
                                <w:rFonts w:ascii="Tahoma" w:hAnsi="Tahoma" w:cs="Tahoma"/>
                                <w:b/>
                              </w:rPr>
                              <w:t>Note</w:t>
                            </w:r>
                            <w:r w:rsidRPr="005A52B9">
                              <w:rPr>
                                <w:rFonts w:ascii="Tahoma" w:hAnsi="Tahoma" w:cs="Tahoma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  <w:b/>
                              </w:rPr>
                              <w:t>:</w:t>
                            </w:r>
                            <w:proofErr w:type="gramEnd"/>
                            <w:r w:rsidRPr="00BF184F"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>When</w:t>
                            </w:r>
                            <w:r w:rsidRPr="005A52B9">
                              <w:rPr>
                                <w:rFonts w:ascii="Tahoma" w:hAnsi="Tahoma" w:cs="Tahoma"/>
                                <w:spacing w:val="-15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>making</w:t>
                            </w:r>
                            <w:r w:rsidRPr="005A52B9">
                              <w:rPr>
                                <w:rFonts w:ascii="Tahoma" w:hAnsi="Tahoma" w:cs="Tahoma"/>
                                <w:spacing w:val="-16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 xml:space="preserve">its </w:t>
                            </w:r>
                            <w:r w:rsidRPr="005A52B9">
                              <w:rPr>
                                <w:rFonts w:ascii="Tahoma" w:hAnsi="Tahoma" w:cs="Tahoma"/>
                                <w:w w:val="90"/>
                              </w:rPr>
                              <w:t>decision in respect of finance applications the court will</w:t>
                            </w:r>
                            <w:r w:rsidRPr="005A52B9">
                              <w:rPr>
                                <w:rFonts w:ascii="Tahoma" w:hAnsi="Tahoma" w:cs="Tahoma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  <w:w w:val="90"/>
                              </w:rPr>
                              <w:t xml:space="preserve">take </w:t>
                            </w:r>
                            <w:r w:rsidRPr="005A52B9">
                              <w:rPr>
                                <w:rFonts w:ascii="Tahoma" w:hAnsi="Tahoma" w:cs="Tahoma"/>
                                <w:spacing w:val="-2"/>
                              </w:rPr>
                              <w:t>into</w:t>
                            </w:r>
                            <w:r w:rsidRPr="005A52B9">
                              <w:rPr>
                                <w:rFonts w:ascii="Tahoma" w:hAnsi="Tahoma" w:cs="Tahoma"/>
                                <w:spacing w:val="-16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  <w:spacing w:val="-2"/>
                              </w:rPr>
                              <w:t>account</w:t>
                            </w:r>
                            <w:r w:rsidRPr="005A52B9">
                              <w:rPr>
                                <w:rFonts w:ascii="Tahoma" w:hAnsi="Tahoma" w:cs="Tahoma"/>
                                <w:spacing w:val="-15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  <w:spacing w:val="-2"/>
                              </w:rPr>
                              <w:t>both</w:t>
                            </w:r>
                            <w:r w:rsidRPr="005A52B9">
                              <w:rPr>
                                <w:rFonts w:ascii="Tahoma" w:hAnsi="Tahoma" w:cs="Tahoma"/>
                                <w:spacing w:val="-16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  <w:spacing w:val="-2"/>
                              </w:rPr>
                              <w:t>of</w:t>
                            </w:r>
                            <w:r w:rsidRPr="005A52B9">
                              <w:rPr>
                                <w:rFonts w:ascii="Tahoma" w:hAnsi="Tahoma" w:cs="Tahoma"/>
                                <w:spacing w:val="-22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  <w:spacing w:val="-2"/>
                              </w:rPr>
                              <w:t xml:space="preserve">your </w:t>
                            </w:r>
                            <w:r w:rsidRPr="005A52B9">
                              <w:rPr>
                                <w:rFonts w:ascii="Tahoma" w:hAnsi="Tahoma" w:cs="Tahoma"/>
                                <w:w w:val="95"/>
                              </w:rPr>
                              <w:t>individual</w:t>
                            </w:r>
                            <w:r w:rsidRPr="005A52B9">
                              <w:rPr>
                                <w:rFonts w:ascii="Tahoma" w:hAnsi="Tahoma" w:cs="Tahoma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  <w:w w:val="95"/>
                              </w:rPr>
                              <w:t xml:space="preserve">circumstances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>(including</w:t>
                            </w:r>
                            <w:r w:rsidRPr="005A52B9">
                              <w:rPr>
                                <w:rFonts w:ascii="Tahoma" w:hAnsi="Tahoma" w:cs="Tahoma"/>
                                <w:spacing w:val="-18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>your</w:t>
                            </w:r>
                            <w:r w:rsidRPr="005A52B9">
                              <w:rPr>
                                <w:rFonts w:ascii="Tahoma" w:hAnsi="Tahoma" w:cs="Tahoma"/>
                                <w:spacing w:val="-17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>ages, health,</w:t>
                            </w:r>
                            <w:r w:rsidRPr="005A52B9">
                              <w:rPr>
                                <w:rFonts w:ascii="Tahoma" w:hAnsi="Tahoma" w:cs="Tahoma"/>
                                <w:spacing w:val="-18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>conduct,</w:t>
                            </w:r>
                            <w:r w:rsidRPr="005A52B9">
                              <w:rPr>
                                <w:rFonts w:ascii="Tahoma" w:hAnsi="Tahoma" w:cs="Tahoma"/>
                                <w:spacing w:val="-17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 xml:space="preserve">earning </w:t>
                            </w:r>
                            <w:r w:rsidRPr="005A52B9">
                              <w:rPr>
                                <w:rFonts w:ascii="Tahoma" w:hAnsi="Tahoma" w:cs="Tahoma"/>
                                <w:spacing w:val="-2"/>
                              </w:rPr>
                              <w:t>capabilities</w:t>
                            </w:r>
                            <w:r w:rsidRPr="005A52B9">
                              <w:rPr>
                                <w:rFonts w:ascii="Tahoma" w:hAnsi="Tahoma" w:cs="Tahoma"/>
                                <w:spacing w:val="-11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  <w:spacing w:val="-2"/>
                              </w:rPr>
                              <w:t>and</w:t>
                            </w:r>
                            <w:r w:rsidRPr="005A52B9">
                              <w:rPr>
                                <w:rFonts w:ascii="Tahoma" w:hAnsi="Tahoma" w:cs="Tahoma"/>
                                <w:spacing w:val="-14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  <w:spacing w:val="-2"/>
                              </w:rPr>
                              <w:t xml:space="preserve">financial </w:t>
                            </w:r>
                            <w:r w:rsidRPr="005A52B9">
                              <w:rPr>
                                <w:rFonts w:ascii="Tahoma" w:hAnsi="Tahoma" w:cs="Tahoma"/>
                                <w:w w:val="90"/>
                              </w:rPr>
                              <w:t xml:space="preserve">resources and obligations) and your financial position </w:t>
                            </w:r>
                            <w:r w:rsidRPr="005A52B9">
                              <w:rPr>
                                <w:rFonts w:ascii="Tahoma" w:hAnsi="Tahoma" w:cs="Tahoma"/>
                                <w:w w:val="95"/>
                              </w:rPr>
                              <w:t>should your spouse</w:t>
                            </w:r>
                            <w:r w:rsidRPr="005A52B9">
                              <w:rPr>
                                <w:rFonts w:ascii="Tahoma" w:hAnsi="Tahoma" w:cs="Tahoma"/>
                                <w:spacing w:val="-6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>die</w:t>
                            </w:r>
                            <w:r w:rsidRPr="005A52B9">
                              <w:rPr>
                                <w:rFonts w:ascii="Tahoma" w:hAnsi="Tahoma" w:cs="Tahoma"/>
                                <w:spacing w:val="-4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>first.</w:t>
                            </w:r>
                          </w:p>
                          <w:p w:rsidR="00A90FA9" w:rsidRPr="005A52B9" w:rsidRDefault="00A90FA9" w:rsidP="00A90FA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A52B9">
                              <w:rPr>
                                <w:rFonts w:ascii="Tahoma" w:hAnsi="Tahoma" w:cs="Tahoma"/>
                              </w:rPr>
                              <w:t>The</w:t>
                            </w:r>
                            <w:r w:rsidRPr="005A52B9">
                              <w:rPr>
                                <w:rFonts w:ascii="Tahoma" w:hAnsi="Tahoma" w:cs="Tahoma"/>
                                <w:spacing w:val="-17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>court</w:t>
                            </w:r>
                            <w:r w:rsidRPr="005A52B9">
                              <w:rPr>
                                <w:rFonts w:ascii="Tahoma" w:hAnsi="Tahoma" w:cs="Tahoma"/>
                                <w:spacing w:val="-15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>may</w:t>
                            </w:r>
                            <w:r w:rsidRPr="005A52B9">
                              <w:rPr>
                                <w:rFonts w:ascii="Tahoma" w:hAnsi="Tahoma" w:cs="Tahoma"/>
                                <w:spacing w:val="-18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 xml:space="preserve">decide </w:t>
                            </w:r>
                            <w:r w:rsidRPr="005A52B9">
                              <w:rPr>
                                <w:rFonts w:ascii="Tahoma" w:hAnsi="Tahoma" w:cs="Tahoma"/>
                                <w:w w:val="90"/>
                              </w:rPr>
                              <w:t>not</w:t>
                            </w:r>
                            <w:r w:rsidRPr="005A52B9">
                              <w:rPr>
                                <w:rFonts w:ascii="Tahoma" w:hAnsi="Tahoma" w:cs="Tahoma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  <w:w w:val="90"/>
                              </w:rPr>
                              <w:t>to delay</w:t>
                            </w:r>
                            <w:r w:rsidRPr="005A52B9">
                              <w:rPr>
                                <w:rFonts w:ascii="Tahoma" w:hAnsi="Tahoma" w:cs="Tahoma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  <w:w w:val="90"/>
                              </w:rPr>
                              <w:t>the divorce</w:t>
                            </w:r>
                            <w:r w:rsidRPr="005A52B9">
                              <w:rPr>
                                <w:rFonts w:ascii="Tahoma" w:hAnsi="Tahoma" w:cs="Tahoma"/>
                                <w:spacing w:val="-18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>if</w:t>
                            </w:r>
                            <w:r w:rsidRPr="005A52B9">
                              <w:rPr>
                                <w:rFonts w:ascii="Tahoma" w:hAnsi="Tahoma" w:cs="Tahoma"/>
                                <w:spacing w:val="-21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>there</w:t>
                            </w:r>
                            <w:r w:rsidRPr="005A52B9">
                              <w:rPr>
                                <w:rFonts w:ascii="Tahoma" w:hAnsi="Tahoma" w:cs="Tahoma"/>
                                <w:spacing w:val="-17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 xml:space="preserve">are </w:t>
                            </w:r>
                            <w:r w:rsidRPr="005A52B9">
                              <w:rPr>
                                <w:rFonts w:ascii="Tahoma" w:hAnsi="Tahoma" w:cs="Tahoma"/>
                                <w:w w:val="90"/>
                              </w:rPr>
                              <w:t xml:space="preserve">circumstances under which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>it</w:t>
                            </w:r>
                            <w:r w:rsidRPr="005A52B9">
                              <w:rPr>
                                <w:rFonts w:ascii="Tahoma" w:hAnsi="Tahoma" w:cs="Tahoma"/>
                                <w:spacing w:val="-18"/>
                              </w:rPr>
                              <w:t xml:space="preserve"> </w:t>
                            </w:r>
                            <w:proofErr w:type="gramStart"/>
                            <w:r w:rsidRPr="005A52B9">
                              <w:rPr>
                                <w:rFonts w:ascii="Tahoma" w:hAnsi="Tahoma" w:cs="Tahoma"/>
                              </w:rPr>
                              <w:t>should</w:t>
                            </w:r>
                            <w:r w:rsidRPr="005A52B9">
                              <w:rPr>
                                <w:rFonts w:ascii="Tahoma" w:hAnsi="Tahoma" w:cs="Tahoma"/>
                                <w:spacing w:val="-17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>not</w:t>
                            </w:r>
                            <w:r w:rsidRPr="005A52B9">
                              <w:rPr>
                                <w:rFonts w:ascii="Tahoma" w:hAnsi="Tahoma" w:cs="Tahoma"/>
                                <w:spacing w:val="-18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>be</w:t>
                            </w:r>
                            <w:r w:rsidRPr="005A52B9">
                              <w:rPr>
                                <w:rFonts w:ascii="Tahoma" w:hAnsi="Tahoma" w:cs="Tahoma"/>
                                <w:spacing w:val="-17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>delayed</w:t>
                            </w:r>
                            <w:proofErr w:type="gramEnd"/>
                            <w:r w:rsidRPr="005A52B9">
                              <w:rPr>
                                <w:rFonts w:ascii="Tahoma" w:hAnsi="Tahoma" w:cs="Tahoma"/>
                              </w:rPr>
                              <w:t xml:space="preserve"> and</w:t>
                            </w:r>
                            <w:r w:rsidRPr="005A52B9">
                              <w:rPr>
                                <w:rFonts w:ascii="Tahoma" w:hAnsi="Tahoma" w:cs="Tahoma"/>
                                <w:spacing w:val="-18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>the</w:t>
                            </w:r>
                            <w:r w:rsidRPr="005A52B9">
                              <w:rPr>
                                <w:rFonts w:ascii="Tahoma" w:hAnsi="Tahoma" w:cs="Tahoma"/>
                                <w:spacing w:val="-17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>court</w:t>
                            </w:r>
                            <w:r w:rsidRPr="005A52B9">
                              <w:rPr>
                                <w:rFonts w:ascii="Tahoma" w:hAnsi="Tahoma" w:cs="Tahoma"/>
                                <w:spacing w:val="-18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>is</w:t>
                            </w:r>
                            <w:r w:rsidRPr="005A52B9">
                              <w:rPr>
                                <w:rFonts w:ascii="Tahoma" w:hAnsi="Tahoma" w:cs="Tahoma"/>
                                <w:spacing w:val="-17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>satisfied that</w:t>
                            </w:r>
                            <w:r w:rsidRPr="005A52B9">
                              <w:rPr>
                                <w:rFonts w:ascii="Tahoma" w:hAnsi="Tahoma" w:cs="Tahoma"/>
                                <w:spacing w:val="-18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>your</w:t>
                            </w:r>
                            <w:r w:rsidRPr="005A52B9">
                              <w:rPr>
                                <w:rFonts w:ascii="Tahoma" w:hAnsi="Tahoma" w:cs="Tahoma"/>
                                <w:spacing w:val="-17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>spouse</w:t>
                            </w:r>
                            <w:r w:rsidRPr="005A52B9">
                              <w:rPr>
                                <w:rFonts w:ascii="Tahoma" w:hAnsi="Tahoma" w:cs="Tahoma"/>
                                <w:spacing w:val="-13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 xml:space="preserve">will </w:t>
                            </w:r>
                            <w:r w:rsidRPr="005A52B9">
                              <w:rPr>
                                <w:rFonts w:ascii="Tahoma" w:hAnsi="Tahoma" w:cs="Tahoma"/>
                                <w:w w:val="90"/>
                              </w:rPr>
                              <w:t>make</w:t>
                            </w:r>
                            <w:r w:rsidRPr="005A52B9">
                              <w:rPr>
                                <w:rFonts w:ascii="Tahoma" w:hAnsi="Tahoma" w:cs="Tahoma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  <w:w w:val="90"/>
                              </w:rPr>
                              <w:t>appropriate</w:t>
                            </w:r>
                            <w:r w:rsidRPr="005A52B9">
                              <w:rPr>
                                <w:rFonts w:ascii="Tahoma" w:hAnsi="Tahoma" w:cs="Tahoma"/>
                                <w:spacing w:val="-8"/>
                                <w:w w:val="90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  <w:w w:val="90"/>
                              </w:rPr>
                              <w:t xml:space="preserve">financial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>provision</w:t>
                            </w:r>
                            <w:r w:rsidRPr="005A52B9">
                              <w:rPr>
                                <w:rFonts w:ascii="Tahoma" w:hAnsi="Tahoma" w:cs="Tahoma"/>
                                <w:spacing w:val="-18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>for</w:t>
                            </w:r>
                            <w:r w:rsidRPr="005A52B9">
                              <w:rPr>
                                <w:rFonts w:ascii="Tahoma" w:hAnsi="Tahoma" w:cs="Tahoma"/>
                                <w:spacing w:val="-22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>you.</w:t>
                            </w:r>
                          </w:p>
                          <w:p w:rsidR="00A90FA9" w:rsidRPr="005A52B9" w:rsidRDefault="00A90FA9" w:rsidP="00A90FA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A52B9">
                              <w:rPr>
                                <w:rFonts w:ascii="Tahoma" w:hAnsi="Tahoma" w:cs="Tahoma"/>
                              </w:rPr>
                              <w:t>The</w:t>
                            </w:r>
                            <w:r w:rsidRPr="005A52B9">
                              <w:rPr>
                                <w:rFonts w:ascii="Tahoma" w:hAnsi="Tahoma" w:cs="Tahoma"/>
                                <w:spacing w:val="-14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>application</w:t>
                            </w:r>
                            <w:r w:rsidRPr="005A52B9">
                              <w:rPr>
                                <w:rFonts w:ascii="Tahoma" w:hAnsi="Tahoma" w:cs="Tahoma"/>
                                <w:spacing w:val="-14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</w:rPr>
                              <w:t xml:space="preserve">states </w:t>
                            </w:r>
                            <w:proofErr w:type="gramStart"/>
                            <w:r w:rsidRPr="005A52B9">
                              <w:rPr>
                                <w:rFonts w:ascii="Tahoma" w:hAnsi="Tahoma" w:cs="Tahoma"/>
                                <w:w w:val="95"/>
                              </w:rPr>
                              <w:t>whether</w:t>
                            </w:r>
                            <w:r w:rsidRPr="005A52B9">
                              <w:rPr>
                                <w:rFonts w:ascii="Tahoma" w:hAnsi="Tahoma" w:cs="Tahoma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  <w:w w:val="95"/>
                              </w:rPr>
                              <w:t>or</w:t>
                            </w:r>
                            <w:r w:rsidRPr="005A52B9">
                              <w:rPr>
                                <w:rFonts w:ascii="Tahoma" w:hAnsi="Tahoma" w:cs="Tahoma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  <w:w w:val="95"/>
                              </w:rPr>
                              <w:t>not</w:t>
                            </w:r>
                            <w:proofErr w:type="gramEnd"/>
                            <w:r w:rsidRPr="005A52B9">
                              <w:rPr>
                                <w:rFonts w:ascii="Tahoma" w:hAnsi="Tahoma" w:cs="Tahoma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  <w:w w:val="95"/>
                              </w:rPr>
                              <w:t>your</w:t>
                            </w:r>
                            <w:r w:rsidRPr="005A52B9">
                              <w:rPr>
                                <w:rFonts w:ascii="Tahoma" w:hAnsi="Tahoma" w:cs="Tahoma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  <w:w w:val="95"/>
                              </w:rPr>
                              <w:t>spouse is applying for</w:t>
                            </w:r>
                            <w:r w:rsidRPr="005A52B9">
                              <w:rPr>
                                <w:rFonts w:ascii="Tahoma" w:hAnsi="Tahoma" w:cs="Tahoma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  <w:w w:val="95"/>
                              </w:rPr>
                              <w:t xml:space="preserve">a financial </w:t>
                            </w:r>
                            <w:r w:rsidRPr="005A52B9">
                              <w:rPr>
                                <w:rFonts w:ascii="Tahoma" w:hAnsi="Tahoma" w:cs="Tahoma"/>
                                <w:w w:val="90"/>
                              </w:rPr>
                              <w:t>order.</w:t>
                            </w:r>
                            <w:r w:rsidRPr="005A52B9">
                              <w:rPr>
                                <w:rFonts w:ascii="Tahoma" w:hAnsi="Tahoma" w:cs="Tahoma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  <w:w w:val="90"/>
                              </w:rPr>
                              <w:t>You</w:t>
                            </w:r>
                            <w:r w:rsidRPr="005A52B9">
                              <w:rPr>
                                <w:rFonts w:ascii="Tahoma" w:hAnsi="Tahoma" w:cs="Tahoma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  <w:w w:val="90"/>
                              </w:rPr>
                              <w:t>can</w:t>
                            </w:r>
                            <w:r w:rsidRPr="005A52B9">
                              <w:rPr>
                                <w:rFonts w:ascii="Tahoma" w:hAnsi="Tahoma" w:cs="Tahoma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  <w:w w:val="90"/>
                              </w:rPr>
                              <w:t>also</w:t>
                            </w:r>
                            <w:r w:rsidRPr="005A52B9">
                              <w:rPr>
                                <w:rFonts w:ascii="Tahoma" w:hAnsi="Tahoma" w:cs="Tahoma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  <w:w w:val="90"/>
                              </w:rPr>
                              <w:t>apply</w:t>
                            </w:r>
                            <w:r w:rsidRPr="005A52B9">
                              <w:rPr>
                                <w:rFonts w:ascii="Tahoma" w:hAnsi="Tahoma" w:cs="Tahoma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  <w:w w:val="90"/>
                              </w:rPr>
                              <w:t xml:space="preserve">for </w:t>
                            </w:r>
                            <w:r w:rsidRPr="005A52B9">
                              <w:rPr>
                                <w:rFonts w:ascii="Tahoma" w:hAnsi="Tahoma" w:cs="Tahoma"/>
                                <w:w w:val="95"/>
                              </w:rPr>
                              <w:t>a financial order</w:t>
                            </w:r>
                            <w:r w:rsidRPr="005A52B9">
                              <w:rPr>
                                <w:rFonts w:ascii="Tahoma" w:hAnsi="Tahoma" w:cs="Tahoma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 w:rsidRPr="005A52B9">
                              <w:rPr>
                                <w:rFonts w:ascii="Tahoma" w:hAnsi="Tahoma" w:cs="Tahoma"/>
                                <w:w w:val="95"/>
                              </w:rPr>
                              <w:t>yourself.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90FA9" w:rsidRDefault="00A90FA9" w:rsidP="005A52B9">
            <w:pPr>
              <w:tabs>
                <w:tab w:val="left" w:pos="1859"/>
              </w:tabs>
              <w:rPr>
                <w:rFonts w:ascii="Tahoma" w:eastAsia="Lucida Sans" w:hAnsi="Tahoma" w:cs="Tahoma"/>
                <w:b/>
                <w:lang w:val="en-US"/>
              </w:rPr>
            </w:pPr>
          </w:p>
          <w:p w:rsidR="00A90FA9" w:rsidRDefault="00A90FA9" w:rsidP="005A52B9">
            <w:pPr>
              <w:tabs>
                <w:tab w:val="left" w:pos="1859"/>
              </w:tabs>
              <w:rPr>
                <w:rFonts w:ascii="Tahoma" w:eastAsia="Lucida Sans" w:hAnsi="Tahoma" w:cs="Tahoma"/>
                <w:b/>
                <w:lang w:val="en-US"/>
              </w:rPr>
            </w:pPr>
          </w:p>
          <w:p w:rsidR="007130EF" w:rsidRPr="00E90A5B" w:rsidRDefault="007130EF" w:rsidP="005A52B9">
            <w:pPr>
              <w:tabs>
                <w:tab w:val="left" w:pos="1859"/>
              </w:tabs>
              <w:rPr>
                <w:rFonts w:ascii="Tahoma" w:eastAsia="Lucida Sans" w:hAnsi="Tahoma" w:cs="Tahoma"/>
                <w:b/>
                <w:lang w:val="en-U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90FA9" w:rsidRDefault="00A90FA9" w:rsidP="00A90FA9">
            <w:pPr>
              <w:ind w:left="-1241" w:right="6479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90FA9" w:rsidRDefault="00A90FA9" w:rsidP="00A90FA9">
            <w:pPr>
              <w:ind w:left="-1241" w:right="6479"/>
              <w:rPr>
                <w:rFonts w:ascii="Tahoma" w:hAnsi="Tahoma" w:cs="Tahoma"/>
              </w:rPr>
            </w:pPr>
          </w:p>
          <w:p w:rsidR="00A90FA9" w:rsidRDefault="00A90FA9" w:rsidP="00A90FA9">
            <w:pPr>
              <w:jc w:val="center"/>
              <w:rPr>
                <w:rFonts w:ascii="Tahoma" w:hAnsi="Tahoma" w:cs="Tahoma"/>
              </w:rPr>
            </w:pPr>
          </w:p>
          <w:p w:rsidR="00A90FA9" w:rsidRDefault="00A90FA9" w:rsidP="00A90FA9">
            <w:pPr>
              <w:jc w:val="center"/>
              <w:rPr>
                <w:rFonts w:ascii="Tahoma" w:hAnsi="Tahoma" w:cs="Tahoma"/>
              </w:rPr>
            </w:pPr>
          </w:p>
          <w:p w:rsidR="00A90FA9" w:rsidRDefault="00A90FA9" w:rsidP="00A90FA9">
            <w:pPr>
              <w:jc w:val="center"/>
              <w:rPr>
                <w:rFonts w:ascii="Tahoma" w:hAnsi="Tahoma" w:cs="Tahoma"/>
              </w:rPr>
            </w:pPr>
          </w:p>
          <w:p w:rsidR="00A90FA9" w:rsidRDefault="00A90FA9" w:rsidP="00A90FA9">
            <w:pPr>
              <w:jc w:val="center"/>
              <w:rPr>
                <w:rFonts w:ascii="Tahoma" w:hAnsi="Tahoma" w:cs="Tahoma"/>
              </w:rPr>
            </w:pPr>
          </w:p>
          <w:p w:rsidR="00A90FA9" w:rsidRDefault="00A90FA9" w:rsidP="00A90FA9">
            <w:pPr>
              <w:jc w:val="center"/>
              <w:rPr>
                <w:rFonts w:ascii="Tahoma" w:hAnsi="Tahoma" w:cs="Tahoma"/>
              </w:rPr>
            </w:pPr>
          </w:p>
          <w:p w:rsidR="00A90FA9" w:rsidRDefault="00A90FA9" w:rsidP="00A90FA9">
            <w:pPr>
              <w:jc w:val="center"/>
              <w:rPr>
                <w:rFonts w:ascii="Tahoma" w:hAnsi="Tahoma" w:cs="Tahoma"/>
              </w:rPr>
            </w:pPr>
          </w:p>
          <w:p w:rsidR="00A90FA9" w:rsidRDefault="00A90FA9" w:rsidP="00A90FA9">
            <w:pPr>
              <w:jc w:val="center"/>
              <w:rPr>
                <w:rFonts w:ascii="Tahoma" w:hAnsi="Tahoma" w:cs="Tahoma"/>
              </w:rPr>
            </w:pPr>
          </w:p>
          <w:p w:rsidR="00A90FA9" w:rsidRDefault="00A90FA9" w:rsidP="00A90FA9">
            <w:pPr>
              <w:jc w:val="center"/>
              <w:rPr>
                <w:rFonts w:ascii="Tahoma" w:hAnsi="Tahoma" w:cs="Tahoma"/>
              </w:rPr>
            </w:pPr>
          </w:p>
          <w:p w:rsidR="00A90FA9" w:rsidRDefault="00A90FA9" w:rsidP="00A90FA9">
            <w:pPr>
              <w:jc w:val="center"/>
              <w:rPr>
                <w:rFonts w:ascii="Tahoma" w:hAnsi="Tahoma" w:cs="Tahoma"/>
              </w:rPr>
            </w:pPr>
          </w:p>
          <w:p w:rsidR="00A90FA9" w:rsidRDefault="00A90FA9" w:rsidP="00A90FA9">
            <w:pPr>
              <w:jc w:val="center"/>
              <w:rPr>
                <w:rFonts w:ascii="Tahoma" w:hAnsi="Tahoma" w:cs="Tahoma"/>
              </w:rPr>
            </w:pPr>
          </w:p>
          <w:p w:rsidR="00A90FA9" w:rsidRDefault="00A90FA9" w:rsidP="00A90FA9">
            <w:pPr>
              <w:jc w:val="center"/>
              <w:rPr>
                <w:rFonts w:ascii="Tahoma" w:hAnsi="Tahoma" w:cs="Tahoma"/>
              </w:rPr>
            </w:pPr>
          </w:p>
          <w:p w:rsidR="00A90FA9" w:rsidRDefault="00A90FA9" w:rsidP="00A90FA9">
            <w:pPr>
              <w:jc w:val="center"/>
              <w:rPr>
                <w:rFonts w:ascii="Tahoma" w:hAnsi="Tahoma" w:cs="Tahoma"/>
              </w:rPr>
            </w:pPr>
          </w:p>
          <w:p w:rsidR="00A90FA9" w:rsidRPr="00D60DF0" w:rsidRDefault="00DC22FA" w:rsidP="00A90FA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NOTE </w:t>
            </w:r>
            <w:r w:rsidR="00B75FCA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90FA9" w:rsidRPr="00D60DF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90FA9" w:rsidRPr="00A90FA9" w:rsidRDefault="00A90FA9" w:rsidP="00A90FA9">
            <w:pPr>
              <w:rPr>
                <w:rFonts w:ascii="Tahoma" w:hAnsi="Tahoma" w:cs="Tahoma"/>
              </w:rPr>
            </w:pPr>
            <w:r w:rsidRPr="00D60DF0">
              <w:rPr>
                <w:rFonts w:ascii="Tahoma" w:hAnsi="Tahoma" w:cs="Tahoma"/>
                <w:sz w:val="20"/>
                <w:szCs w:val="20"/>
              </w:rPr>
              <w:t xml:space="preserve">How you divide your money and property is dealt with separately. If you want to apply for a financial order </w:t>
            </w:r>
            <w:r w:rsidRPr="00D60DF0">
              <w:rPr>
                <w:rFonts w:ascii="Tahoma" w:hAnsi="Tahoma" w:cs="Tahoma"/>
                <w:b/>
                <w:sz w:val="20"/>
                <w:szCs w:val="20"/>
              </w:rPr>
              <w:t>you will need to complete a separate application</w:t>
            </w:r>
            <w:r w:rsidRPr="00D60DF0">
              <w:rPr>
                <w:rFonts w:ascii="Tahoma" w:hAnsi="Tahoma" w:cs="Tahoma"/>
                <w:sz w:val="20"/>
                <w:szCs w:val="20"/>
              </w:rPr>
              <w:t xml:space="preserve">. If you are unsure what to do it is recommended that you seek legal advice. You may wish to see the forms section here: </w:t>
            </w:r>
            <w:hyperlink r:id="rId10" w:history="1">
              <w:r w:rsidRPr="00D60DF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https://www.courts.im/forms/divorce-proceedings-and-related-matters/</w:t>
              </w:r>
            </w:hyperlink>
          </w:p>
        </w:tc>
      </w:tr>
    </w:tbl>
    <w:tbl>
      <w:tblPr>
        <w:tblStyle w:val="TableGrid1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498"/>
        <w:gridCol w:w="426"/>
      </w:tblGrid>
      <w:tr w:rsidR="003E1017" w:rsidRPr="003E1017" w:rsidTr="00280A21">
        <w:trPr>
          <w:trHeight w:val="13654"/>
        </w:trPr>
        <w:tc>
          <w:tcPr>
            <w:tcW w:w="9498" w:type="dxa"/>
            <w:shd w:val="clear" w:color="auto" w:fill="D5D5D5" w:themeFill="accent3" w:themeFillTint="66"/>
          </w:tcPr>
          <w:p w:rsidR="003E1017" w:rsidRPr="00C55FF4" w:rsidRDefault="003E1017" w:rsidP="003E1017">
            <w:pPr>
              <w:spacing w:before="240"/>
              <w:rPr>
                <w:rFonts w:ascii="Tahoma" w:hAnsi="Tahoma" w:cs="Tahoma"/>
                <w:b/>
                <w:sz w:val="24"/>
                <w:szCs w:val="24"/>
              </w:rPr>
            </w:pPr>
            <w:r w:rsidRPr="00C55FF4">
              <w:rPr>
                <w:rFonts w:ascii="Tahoma" w:hAnsi="Tahoma" w:cs="Tahoma"/>
                <w:b/>
                <w:sz w:val="24"/>
                <w:szCs w:val="24"/>
              </w:rPr>
              <w:lastRenderedPageBreak/>
              <w:t>Statement of truth</w:t>
            </w:r>
          </w:p>
          <w:p w:rsidR="003E1017" w:rsidRDefault="003E1017" w:rsidP="003E1017">
            <w:pPr>
              <w:spacing w:line="276" w:lineRule="auto"/>
              <w:rPr>
                <w:rFonts w:ascii="Tahoma" w:hAnsi="Tahoma" w:cs="Tahoma"/>
              </w:rPr>
            </w:pPr>
          </w:p>
          <w:p w:rsidR="002531D7" w:rsidRDefault="002531D7" w:rsidP="003E101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Applicant 1 </w:t>
            </w:r>
          </w:p>
          <w:p w:rsidR="002531D7" w:rsidRPr="003E1017" w:rsidRDefault="002531D7" w:rsidP="003E1017">
            <w:pPr>
              <w:spacing w:line="276" w:lineRule="auto"/>
              <w:rPr>
                <w:rFonts w:ascii="Tahoma" w:hAnsi="Tahoma" w:cs="Tahoma"/>
              </w:rPr>
            </w:pPr>
          </w:p>
          <w:p w:rsidR="003E1017" w:rsidRDefault="003E1017" w:rsidP="003E1017">
            <w:pPr>
              <w:spacing w:line="276" w:lineRule="auto"/>
              <w:rPr>
                <w:rFonts w:ascii="Tahoma" w:hAnsi="Tahoma" w:cs="Tahoma"/>
              </w:rPr>
            </w:pPr>
            <w:r w:rsidRPr="003E1017">
              <w:rPr>
                <w:rFonts w:ascii="Tahoma" w:hAnsi="Tahoma" w:cs="Tahoma"/>
              </w:rPr>
              <w:t>I understand that proceedings for contempt of Court may be brought against anyone who makes, or causes to be made, a false statement in a document verified by a statement of truth without an honest belief in its truth.</w:t>
            </w:r>
          </w:p>
          <w:p w:rsidR="00C83606" w:rsidRDefault="00C83606" w:rsidP="003E1017">
            <w:pPr>
              <w:spacing w:line="276" w:lineRule="auto"/>
              <w:rPr>
                <w:rFonts w:ascii="Tahoma" w:hAnsi="Tahoma" w:cs="Tahoma"/>
              </w:rPr>
            </w:pPr>
          </w:p>
          <w:tbl>
            <w:tblPr>
              <w:tblStyle w:val="TableGrid"/>
              <w:tblW w:w="7512" w:type="dxa"/>
              <w:tblInd w:w="3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2"/>
            </w:tblGrid>
            <w:tr w:rsidR="00C83606" w:rsidTr="00CC72D6">
              <w:trPr>
                <w:trHeight w:val="1739"/>
              </w:trPr>
              <w:tc>
                <w:tcPr>
                  <w:tcW w:w="7512" w:type="dxa"/>
                </w:tcPr>
                <w:p w:rsidR="00C83606" w:rsidRDefault="004C330C" w:rsidP="00C83606">
                  <w:pPr>
                    <w:tabs>
                      <w:tab w:val="left" w:pos="741"/>
                    </w:tabs>
                    <w:spacing w:line="276" w:lineRule="auto"/>
                    <w:ind w:left="1025" w:hanging="993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id w:val="1896546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3606">
                        <w:rPr>
                          <w:rFonts w:ascii="MS Gothic" w:eastAsia="MS Gothic" w:hAnsi="MS Gothic" w:cs="Tahoma" w:hint="eastAsia"/>
                        </w:rPr>
                        <w:t>☐</w:t>
                      </w:r>
                    </w:sdtContent>
                  </w:sdt>
                  <w:r w:rsidR="00C83606">
                    <w:rPr>
                      <w:rFonts w:ascii="Tahoma" w:hAnsi="Tahoma" w:cs="Tahoma"/>
                    </w:rPr>
                    <w:t xml:space="preserve">     </w:t>
                  </w:r>
                  <w:r w:rsidR="00C83606" w:rsidRPr="003E1017">
                    <w:rPr>
                      <w:rFonts w:ascii="Tahoma" w:hAnsi="Tahoma" w:cs="Tahoma"/>
                      <w:b/>
                    </w:rPr>
                    <w:t>I believe</w:t>
                  </w:r>
                  <w:r w:rsidR="00C83606">
                    <w:rPr>
                      <w:rFonts w:ascii="Tahoma" w:hAnsi="Tahoma" w:cs="Tahoma"/>
                    </w:rPr>
                    <w:t xml:space="preserve"> that the facts stated in this form and any continuation</w:t>
                  </w:r>
                </w:p>
                <w:p w:rsidR="00C83606" w:rsidRDefault="00C83606" w:rsidP="00C83606">
                  <w:pPr>
                    <w:tabs>
                      <w:tab w:val="left" w:pos="741"/>
                    </w:tabs>
                    <w:spacing w:line="276" w:lineRule="auto"/>
                    <w:ind w:left="1025" w:hanging="99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</w:t>
                  </w:r>
                  <w:proofErr w:type="gramStart"/>
                  <w:r>
                    <w:rPr>
                      <w:rFonts w:ascii="Tahoma" w:hAnsi="Tahoma" w:cs="Tahoma"/>
                    </w:rPr>
                    <w:t>sheets</w:t>
                  </w:r>
                  <w:proofErr w:type="gramEnd"/>
                  <w:r>
                    <w:rPr>
                      <w:rFonts w:ascii="Tahoma" w:hAnsi="Tahoma" w:cs="Tahoma"/>
                    </w:rPr>
                    <w:t xml:space="preserve"> are true.</w:t>
                  </w:r>
                </w:p>
                <w:p w:rsidR="00C83606" w:rsidRDefault="00C83606" w:rsidP="00C83606">
                  <w:pPr>
                    <w:tabs>
                      <w:tab w:val="left" w:pos="741"/>
                    </w:tabs>
                    <w:spacing w:line="276" w:lineRule="auto"/>
                    <w:ind w:left="1025" w:hanging="993"/>
                    <w:rPr>
                      <w:rFonts w:ascii="Tahoma" w:hAnsi="Tahoma" w:cs="Tahoma"/>
                    </w:rPr>
                  </w:pPr>
                </w:p>
                <w:p w:rsidR="00C83606" w:rsidRDefault="004C330C" w:rsidP="00C83606">
                  <w:pPr>
                    <w:ind w:left="599" w:hanging="567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id w:val="1363471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3606">
                        <w:rPr>
                          <w:rFonts w:ascii="MS Gothic" w:eastAsia="MS Gothic" w:hAnsi="MS Gothic" w:cs="Tahoma" w:hint="eastAsia"/>
                        </w:rPr>
                        <w:t>☐</w:t>
                      </w:r>
                    </w:sdtContent>
                  </w:sdt>
                  <w:r w:rsidR="00C83606">
                    <w:rPr>
                      <w:rFonts w:ascii="Tahoma" w:hAnsi="Tahoma" w:cs="Tahoma"/>
                    </w:rPr>
                    <w:tab/>
                  </w:r>
                  <w:r w:rsidR="00926E72">
                    <w:rPr>
                      <w:rFonts w:ascii="Tahoma" w:hAnsi="Tahoma" w:cs="Tahoma"/>
                      <w:b/>
                    </w:rPr>
                    <w:t>Applicant 1</w:t>
                  </w:r>
                  <w:r w:rsidR="00C83606">
                    <w:rPr>
                      <w:rFonts w:ascii="Tahoma" w:hAnsi="Tahoma" w:cs="Tahoma"/>
                    </w:rPr>
                    <w:t xml:space="preserve"> believes that the facts stated in this form and any continuation sheets are true. </w:t>
                  </w:r>
                  <w:r w:rsidR="00C83606" w:rsidRPr="003E1017">
                    <w:rPr>
                      <w:rFonts w:ascii="Tahoma" w:hAnsi="Tahoma" w:cs="Tahoma"/>
                      <w:b/>
                    </w:rPr>
                    <w:t>I am authorised</w:t>
                  </w:r>
                  <w:r w:rsidR="00C83606">
                    <w:rPr>
                      <w:rFonts w:ascii="Tahoma" w:hAnsi="Tahoma" w:cs="Tahoma"/>
                    </w:rPr>
                    <w:t xml:space="preserve"> by the applicant to sign this statement.</w:t>
                  </w:r>
                </w:p>
                <w:p w:rsidR="00C83606" w:rsidRDefault="00C83606" w:rsidP="00C83606">
                  <w:pPr>
                    <w:ind w:left="599" w:hanging="567"/>
                    <w:rPr>
                      <w:rFonts w:ascii="Tahoma" w:hAnsi="Tahoma" w:cs="Tahoma"/>
                    </w:rPr>
                  </w:pPr>
                </w:p>
                <w:p w:rsidR="00C83606" w:rsidRPr="00C83606" w:rsidRDefault="00C83606" w:rsidP="00C83606">
                  <w:pPr>
                    <w:tabs>
                      <w:tab w:val="left" w:pos="741"/>
                    </w:tabs>
                    <w:spacing w:line="276" w:lineRule="auto"/>
                    <w:rPr>
                      <w:rFonts w:ascii="Tahoma" w:hAnsi="Tahoma" w:cs="Tahoma"/>
                      <w:b/>
                    </w:rPr>
                  </w:pPr>
                  <w:r w:rsidRPr="00C83606">
                    <w:rPr>
                      <w:rFonts w:ascii="Tahoma" w:hAnsi="Tahoma" w:cs="Tahoma"/>
                      <w:b/>
                    </w:rPr>
                    <w:t>Signature</w:t>
                  </w:r>
                </w:p>
                <w:p w:rsidR="00C83606" w:rsidRDefault="00C83606" w:rsidP="00C83606">
                  <w:pPr>
                    <w:tabs>
                      <w:tab w:val="left" w:pos="741"/>
                    </w:tabs>
                    <w:spacing w:line="276" w:lineRule="auto"/>
                    <w:rPr>
                      <w:rFonts w:ascii="Tahoma" w:hAnsi="Tahoma" w:cs="Tahoma"/>
                    </w:rPr>
                  </w:pPr>
                  <w:r w:rsidRPr="00C83606">
                    <w:rPr>
                      <w:rFonts w:ascii="Tahoma" w:hAnsi="Tahoma" w:cs="Tahoma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12700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920490" cy="489585"/>
                            <wp:effectExtent l="0" t="0" r="22860" b="24765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20490" cy="489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83606" w:rsidRDefault="00C8360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margin-left:1pt;margin-top:14.45pt;width:308.7pt;height:38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">
                            <v:textbox>
                              <w:txbxContent>
                                <w:p w:rsidR="00C83606" w:rsidRDefault="00C8360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:rsidR="00C83606" w:rsidRDefault="00C83606" w:rsidP="00C83606">
                  <w:pPr>
                    <w:tabs>
                      <w:tab w:val="left" w:pos="741"/>
                    </w:tabs>
                    <w:spacing w:line="276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C83606" w:rsidRDefault="003E1017" w:rsidP="00C83606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</w:p>
          <w:tbl>
            <w:tblPr>
              <w:tblStyle w:val="TableGrid"/>
              <w:tblW w:w="0" w:type="auto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2"/>
            </w:tblGrid>
            <w:tr w:rsidR="00C83606" w:rsidTr="00CC72D6">
              <w:trPr>
                <w:trHeight w:val="32"/>
              </w:trPr>
              <w:tc>
                <w:tcPr>
                  <w:tcW w:w="7082" w:type="dxa"/>
                </w:tcPr>
                <w:p w:rsidR="002531D7" w:rsidRDefault="004C330C" w:rsidP="002531D7">
                  <w:pPr>
                    <w:tabs>
                      <w:tab w:val="left" w:pos="1495"/>
                    </w:tabs>
                    <w:spacing w:line="276" w:lineRule="auto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id w:val="-811947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31D7">
                        <w:rPr>
                          <w:rFonts w:ascii="MS Gothic" w:eastAsia="MS Gothic" w:hAnsi="MS Gothic" w:cs="Tahoma" w:hint="eastAsia"/>
                        </w:rPr>
                        <w:t>☐</w:t>
                      </w:r>
                    </w:sdtContent>
                  </w:sdt>
                  <w:r w:rsidR="002531D7">
                    <w:rPr>
                      <w:rFonts w:ascii="Tahoma" w:hAnsi="Tahoma" w:cs="Tahoma"/>
                    </w:rPr>
                    <w:t xml:space="preserve">       Applicant 1</w:t>
                  </w:r>
                </w:p>
                <w:p w:rsidR="002531D7" w:rsidRPr="0007068F" w:rsidRDefault="002531D7" w:rsidP="002531D7">
                  <w:pPr>
                    <w:tabs>
                      <w:tab w:val="left" w:pos="1495"/>
                    </w:tabs>
                    <w:spacing w:line="276" w:lineRule="auto"/>
                    <w:rPr>
                      <w:rFonts w:ascii="Tahoma" w:hAnsi="Tahoma" w:cs="Tahoma"/>
                    </w:rPr>
                  </w:pPr>
                </w:p>
                <w:p w:rsidR="002531D7" w:rsidRDefault="004C330C" w:rsidP="002531D7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id w:val="125192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31D7">
                        <w:rPr>
                          <w:rFonts w:ascii="MS Gothic" w:eastAsia="MS Gothic" w:hAnsi="MS Gothic" w:cs="Tahoma" w:hint="eastAsia"/>
                        </w:rPr>
                        <w:t>☐</w:t>
                      </w:r>
                    </w:sdtContent>
                  </w:sdt>
                  <w:r w:rsidR="002531D7" w:rsidRPr="004D71CC">
                    <w:rPr>
                      <w:rFonts w:ascii="Tahoma" w:hAnsi="Tahoma" w:cs="Tahoma"/>
                    </w:rPr>
                    <w:t xml:space="preserve"> </w:t>
                  </w:r>
                  <w:r w:rsidR="002531D7">
                    <w:rPr>
                      <w:rFonts w:ascii="Tahoma" w:hAnsi="Tahoma" w:cs="Tahoma"/>
                    </w:rPr>
                    <w:tab/>
                    <w:t xml:space="preserve">Advocate representing Applicant 1 </w:t>
                  </w:r>
                </w:p>
                <w:p w:rsidR="00C83606" w:rsidRPr="004D71CC" w:rsidRDefault="002531D7" w:rsidP="002531D7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4D71CC">
                    <w:rPr>
                      <w:rFonts w:ascii="Tahoma" w:hAnsi="Tahoma" w:cs="Tahoma"/>
                    </w:rPr>
                    <w:t xml:space="preserve"> </w:t>
                  </w:r>
                </w:p>
                <w:p w:rsidR="00C83606" w:rsidRDefault="00C83606" w:rsidP="00C83606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4D71CC">
                    <w:rPr>
                      <w:rFonts w:ascii="Tahoma" w:hAnsi="Tahoma" w:cs="Tahoma"/>
                    </w:rPr>
                    <w:t xml:space="preserve">Date: </w:t>
                  </w:r>
                  <w:sdt>
                    <w:sdtPr>
                      <w:rPr>
                        <w:rFonts w:ascii="Tahoma" w:hAnsi="Tahoma" w:cs="Tahoma"/>
                      </w:rPr>
                      <w:id w:val="1721715468"/>
                      <w:showingPlcHdr/>
                      <w:date w:fullDate="2022-07-14T00:00:00Z">
                        <w:dateFormat w:val="dd/MM/yyyy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4D71CC">
                        <w:rPr>
                          <w:rStyle w:val="PlaceholderText"/>
                          <w:rFonts w:ascii="Tahoma" w:hAnsi="Tahoma" w:cs="Tahoma"/>
                          <w:shd w:val="clear" w:color="auto" w:fill="FFFFFF" w:themeFill="background1"/>
                        </w:rPr>
                        <w:t>Click or tap to enter a date.</w:t>
                      </w:r>
                    </w:sdtContent>
                  </w:sdt>
                </w:p>
                <w:p w:rsidR="00C83606" w:rsidRDefault="00C83606" w:rsidP="00C83606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ab/>
                  </w:r>
                </w:p>
                <w:p w:rsidR="00C83606" w:rsidRDefault="00C83606" w:rsidP="00C83606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Full name: </w:t>
                  </w:r>
                  <w:sdt>
                    <w:sdtPr>
                      <w:rPr>
                        <w:rFonts w:ascii="Tahoma" w:hAnsi="Tahoma" w:cs="Tahoma"/>
                      </w:rPr>
                      <w:id w:val="1452589285"/>
                      <w:showingPlcHdr/>
                    </w:sdtPr>
                    <w:sdtEndPr/>
                    <w:sdtContent>
                      <w:r w:rsidRPr="004D71CC">
                        <w:rPr>
                          <w:rStyle w:val="PlaceholderText"/>
                          <w:shd w:val="clear" w:color="auto" w:fill="FFFFFF" w:themeFill="background1"/>
                        </w:rPr>
                        <w:t>Click or tap here to enter text.</w:t>
                      </w:r>
                    </w:sdtContent>
                  </w:sdt>
                </w:p>
                <w:p w:rsidR="00C83606" w:rsidRDefault="00C83606" w:rsidP="00C83606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ab/>
                  </w:r>
                </w:p>
                <w:p w:rsidR="00C83606" w:rsidRDefault="00FF71D8" w:rsidP="00C83606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Name of A</w:t>
                  </w:r>
                  <w:r w:rsidR="00C83606">
                    <w:rPr>
                      <w:rFonts w:ascii="Tahoma" w:hAnsi="Tahoma" w:cs="Tahoma"/>
                    </w:rPr>
                    <w:t>pplicant</w:t>
                  </w:r>
                  <w:r w:rsidR="00926E72">
                    <w:rPr>
                      <w:rFonts w:ascii="Tahoma" w:hAnsi="Tahoma" w:cs="Tahoma"/>
                    </w:rPr>
                    <w:t xml:space="preserve"> 1</w:t>
                  </w:r>
                  <w:r w:rsidR="00C83606">
                    <w:rPr>
                      <w:rFonts w:ascii="Tahoma" w:hAnsi="Tahoma" w:cs="Tahoma"/>
                    </w:rPr>
                    <w:t>’s advocate’s firm:</w:t>
                  </w:r>
                </w:p>
                <w:p w:rsidR="00AE3922" w:rsidRDefault="00AE3922" w:rsidP="00C83606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(</w:t>
                  </w:r>
                  <w:r w:rsidRPr="00E83525">
                    <w:rPr>
                      <w:rFonts w:ascii="Tahoma" w:hAnsi="Tahoma" w:cs="Tahoma"/>
                      <w:b/>
                    </w:rPr>
                    <w:t>Please note:</w:t>
                  </w:r>
                  <w:r>
                    <w:rPr>
                      <w:rFonts w:ascii="Tahoma" w:hAnsi="Tahoma" w:cs="Tahoma"/>
                    </w:rPr>
                    <w:t xml:space="preserve"> if you have an advocate on record for your divorce proceedings all correspondence will </w:t>
                  </w:r>
                  <w:r>
                    <w:rPr>
                      <w:rFonts w:ascii="Tahoma" w:hAnsi="Tahoma" w:cs="Tahoma"/>
                    </w:rPr>
                    <w:t>be sent to them rather than you</w:t>
                  </w:r>
                  <w:r>
                    <w:rPr>
                      <w:rFonts w:ascii="Tahoma" w:hAnsi="Tahoma" w:cs="Tahoma"/>
                    </w:rPr>
                    <w:t>).</w:t>
                  </w:r>
                </w:p>
                <w:p w:rsidR="00C83606" w:rsidRDefault="004C330C" w:rsidP="00C83606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id w:val="-2069798154"/>
                      <w:showingPlcHdr/>
                    </w:sdtPr>
                    <w:sdtEndPr/>
                    <w:sdtContent>
                      <w:r w:rsidR="00C83606" w:rsidRPr="004D71CC">
                        <w:rPr>
                          <w:rStyle w:val="PlaceholderText"/>
                          <w:shd w:val="clear" w:color="auto" w:fill="FFFFFF" w:themeFill="background1"/>
                        </w:rPr>
                        <w:t>Click or tap here to enter text.</w:t>
                      </w:r>
                    </w:sdtContent>
                  </w:sdt>
                </w:p>
                <w:p w:rsidR="00C83606" w:rsidRDefault="00C83606" w:rsidP="00C83606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ab/>
                  </w:r>
                </w:p>
                <w:p w:rsidR="00C83606" w:rsidRDefault="00C83606" w:rsidP="00C83606">
                  <w:pPr>
                    <w:tabs>
                      <w:tab w:val="left" w:pos="558"/>
                    </w:tabs>
                    <w:spacing w:line="276" w:lineRule="auto"/>
                    <w:rPr>
                      <w:rFonts w:ascii="Tahoma" w:hAnsi="Tahoma" w:cs="Tahoma"/>
                      <w:b/>
                    </w:rPr>
                  </w:pPr>
                </w:p>
                <w:p w:rsidR="00FF71D8" w:rsidRDefault="00FF71D8" w:rsidP="00C83606">
                  <w:pPr>
                    <w:tabs>
                      <w:tab w:val="left" w:pos="558"/>
                    </w:tabs>
                    <w:spacing w:line="276" w:lineRule="auto"/>
                    <w:rPr>
                      <w:rFonts w:ascii="Tahoma" w:hAnsi="Tahoma" w:cs="Tahoma"/>
                      <w:b/>
                    </w:rPr>
                  </w:pPr>
                </w:p>
                <w:p w:rsidR="00C83606" w:rsidRDefault="00C83606" w:rsidP="00C83606">
                  <w:pPr>
                    <w:tabs>
                      <w:tab w:val="left" w:pos="558"/>
                    </w:tabs>
                    <w:spacing w:line="276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:rsidR="003E1017" w:rsidRDefault="003E1017" w:rsidP="00C83606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</w:p>
          <w:p w:rsidR="006406A0" w:rsidRDefault="006406A0" w:rsidP="00C83606">
            <w:pPr>
              <w:spacing w:line="276" w:lineRule="auto"/>
              <w:rPr>
                <w:rFonts w:ascii="Tahoma" w:hAnsi="Tahoma" w:cs="Tahoma"/>
              </w:rPr>
            </w:pPr>
          </w:p>
          <w:p w:rsidR="006406A0" w:rsidRDefault="006406A0" w:rsidP="00C83606">
            <w:pPr>
              <w:spacing w:line="276" w:lineRule="auto"/>
              <w:rPr>
                <w:rFonts w:ascii="Tahoma" w:hAnsi="Tahoma" w:cs="Tahoma"/>
              </w:rPr>
            </w:pPr>
          </w:p>
          <w:p w:rsidR="006406A0" w:rsidRDefault="006406A0" w:rsidP="00C83606">
            <w:pPr>
              <w:spacing w:line="276" w:lineRule="auto"/>
              <w:rPr>
                <w:rFonts w:ascii="Tahoma" w:hAnsi="Tahoma" w:cs="Tahoma"/>
              </w:rPr>
            </w:pPr>
          </w:p>
          <w:p w:rsidR="006406A0" w:rsidRDefault="006406A0" w:rsidP="00C83606">
            <w:pPr>
              <w:spacing w:line="276" w:lineRule="auto"/>
              <w:rPr>
                <w:rFonts w:ascii="Tahoma" w:hAnsi="Tahoma" w:cs="Tahoma"/>
              </w:rPr>
            </w:pPr>
          </w:p>
          <w:p w:rsidR="00FF71D8" w:rsidRDefault="00FF71D8" w:rsidP="00C83606">
            <w:pPr>
              <w:spacing w:line="276" w:lineRule="auto"/>
              <w:rPr>
                <w:rFonts w:ascii="Tahoma" w:hAnsi="Tahoma" w:cs="Tahoma"/>
              </w:rPr>
            </w:pPr>
          </w:p>
          <w:p w:rsidR="00FF71D8" w:rsidRDefault="00FF71D8" w:rsidP="00C83606">
            <w:pPr>
              <w:spacing w:line="276" w:lineRule="auto"/>
              <w:rPr>
                <w:rFonts w:ascii="Tahoma" w:hAnsi="Tahoma" w:cs="Tahoma"/>
              </w:rPr>
            </w:pPr>
          </w:p>
          <w:p w:rsidR="006406A0" w:rsidRDefault="006406A0" w:rsidP="00C83606">
            <w:pPr>
              <w:spacing w:line="276" w:lineRule="auto"/>
              <w:rPr>
                <w:rFonts w:ascii="Tahoma" w:hAnsi="Tahoma" w:cs="Tahoma"/>
              </w:rPr>
            </w:pPr>
          </w:p>
          <w:p w:rsidR="006406A0" w:rsidRDefault="006406A0" w:rsidP="00C83606">
            <w:pPr>
              <w:spacing w:line="276" w:lineRule="auto"/>
              <w:rPr>
                <w:rFonts w:ascii="Tahoma" w:hAnsi="Tahoma" w:cs="Tahoma"/>
              </w:rPr>
            </w:pPr>
          </w:p>
          <w:p w:rsidR="00ED198C" w:rsidRPr="00C55FF4" w:rsidRDefault="00ED198C" w:rsidP="00ED198C">
            <w:pPr>
              <w:spacing w:before="240"/>
              <w:rPr>
                <w:rFonts w:ascii="Tahoma" w:hAnsi="Tahoma" w:cs="Tahoma"/>
                <w:b/>
                <w:sz w:val="24"/>
                <w:szCs w:val="24"/>
              </w:rPr>
            </w:pPr>
            <w:r w:rsidRPr="00C55FF4">
              <w:rPr>
                <w:rFonts w:ascii="Tahoma" w:hAnsi="Tahoma" w:cs="Tahoma"/>
                <w:b/>
                <w:sz w:val="24"/>
                <w:szCs w:val="24"/>
              </w:rPr>
              <w:t>Statement of truth</w:t>
            </w:r>
          </w:p>
          <w:p w:rsidR="00ED198C" w:rsidRPr="003E1017" w:rsidRDefault="00ED198C" w:rsidP="00ED198C">
            <w:pPr>
              <w:rPr>
                <w:rFonts w:ascii="Tahoma" w:hAnsi="Tahoma" w:cs="Tahoma"/>
              </w:rPr>
            </w:pPr>
          </w:p>
          <w:p w:rsidR="00ED198C" w:rsidRPr="003E1017" w:rsidRDefault="00ED198C" w:rsidP="00ED198C">
            <w:pPr>
              <w:spacing w:line="276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Pr="003E1017">
              <w:rPr>
                <w:rFonts w:ascii="Tahoma" w:hAnsi="Tahoma" w:cs="Tahoma"/>
              </w:rPr>
              <w:t xml:space="preserve">pplicant </w:t>
            </w:r>
            <w:r>
              <w:rPr>
                <w:rFonts w:ascii="Tahoma" w:hAnsi="Tahoma" w:cs="Tahoma"/>
              </w:rPr>
              <w:t>2</w:t>
            </w:r>
          </w:p>
          <w:p w:rsidR="00ED198C" w:rsidRPr="003E1017" w:rsidRDefault="00ED198C" w:rsidP="00ED198C">
            <w:pPr>
              <w:spacing w:line="276" w:lineRule="auto"/>
              <w:rPr>
                <w:rFonts w:ascii="Tahoma" w:hAnsi="Tahoma" w:cs="Tahoma"/>
              </w:rPr>
            </w:pPr>
          </w:p>
          <w:p w:rsidR="00ED198C" w:rsidRDefault="00ED198C" w:rsidP="00ED198C">
            <w:pPr>
              <w:spacing w:line="276" w:lineRule="auto"/>
              <w:rPr>
                <w:rFonts w:ascii="Tahoma" w:hAnsi="Tahoma" w:cs="Tahoma"/>
              </w:rPr>
            </w:pPr>
            <w:r w:rsidRPr="003E1017">
              <w:rPr>
                <w:rFonts w:ascii="Tahoma" w:hAnsi="Tahoma" w:cs="Tahoma"/>
              </w:rPr>
              <w:t>I understand that proceedings for contempt of Court may be brought against anyone who makes, or causes to be made, a false statement in a document verified by a statement of truth without an honest belief in its truth.</w:t>
            </w:r>
          </w:p>
          <w:p w:rsidR="00ED198C" w:rsidRDefault="00ED198C" w:rsidP="00ED198C">
            <w:pPr>
              <w:spacing w:line="276" w:lineRule="auto"/>
              <w:rPr>
                <w:rFonts w:ascii="Tahoma" w:hAnsi="Tahoma" w:cs="Tahoma"/>
              </w:rPr>
            </w:pPr>
          </w:p>
          <w:p w:rsidR="00ED198C" w:rsidRDefault="00ED198C" w:rsidP="00ED198C">
            <w:pPr>
              <w:spacing w:line="276" w:lineRule="auto"/>
              <w:rPr>
                <w:rFonts w:ascii="Tahoma" w:hAnsi="Tahoma" w:cs="Tahoma"/>
              </w:rPr>
            </w:pPr>
          </w:p>
          <w:tbl>
            <w:tblPr>
              <w:tblStyle w:val="TableGrid"/>
              <w:tblW w:w="7512" w:type="dxa"/>
              <w:tblInd w:w="3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2"/>
            </w:tblGrid>
            <w:tr w:rsidR="00ED198C" w:rsidTr="00ED217E">
              <w:trPr>
                <w:trHeight w:val="1739"/>
              </w:trPr>
              <w:tc>
                <w:tcPr>
                  <w:tcW w:w="7512" w:type="dxa"/>
                </w:tcPr>
                <w:p w:rsidR="00ED198C" w:rsidRDefault="004C330C" w:rsidP="00ED198C">
                  <w:pPr>
                    <w:tabs>
                      <w:tab w:val="left" w:pos="741"/>
                    </w:tabs>
                    <w:spacing w:line="276" w:lineRule="auto"/>
                    <w:ind w:left="1025" w:hanging="993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id w:val="1746522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198C">
                        <w:rPr>
                          <w:rFonts w:ascii="MS Gothic" w:eastAsia="MS Gothic" w:hAnsi="MS Gothic" w:cs="Tahoma" w:hint="eastAsia"/>
                        </w:rPr>
                        <w:t>☐</w:t>
                      </w:r>
                    </w:sdtContent>
                  </w:sdt>
                  <w:r w:rsidR="00ED198C">
                    <w:rPr>
                      <w:rFonts w:ascii="Tahoma" w:hAnsi="Tahoma" w:cs="Tahoma"/>
                    </w:rPr>
                    <w:t xml:space="preserve">     </w:t>
                  </w:r>
                  <w:r w:rsidR="00ED198C" w:rsidRPr="003E1017">
                    <w:rPr>
                      <w:rFonts w:ascii="Tahoma" w:hAnsi="Tahoma" w:cs="Tahoma"/>
                      <w:b/>
                    </w:rPr>
                    <w:t>I believe</w:t>
                  </w:r>
                  <w:r w:rsidR="00ED198C">
                    <w:rPr>
                      <w:rFonts w:ascii="Tahoma" w:hAnsi="Tahoma" w:cs="Tahoma"/>
                    </w:rPr>
                    <w:t xml:space="preserve"> that the facts stated in this form and any continuation</w:t>
                  </w:r>
                </w:p>
                <w:p w:rsidR="00ED198C" w:rsidRDefault="00ED198C" w:rsidP="00ED198C">
                  <w:pPr>
                    <w:tabs>
                      <w:tab w:val="left" w:pos="741"/>
                    </w:tabs>
                    <w:spacing w:line="276" w:lineRule="auto"/>
                    <w:ind w:left="1025" w:hanging="99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</w:t>
                  </w:r>
                  <w:proofErr w:type="gramStart"/>
                  <w:r>
                    <w:rPr>
                      <w:rFonts w:ascii="Tahoma" w:hAnsi="Tahoma" w:cs="Tahoma"/>
                    </w:rPr>
                    <w:t>sheets</w:t>
                  </w:r>
                  <w:proofErr w:type="gramEnd"/>
                  <w:r>
                    <w:rPr>
                      <w:rFonts w:ascii="Tahoma" w:hAnsi="Tahoma" w:cs="Tahoma"/>
                    </w:rPr>
                    <w:t xml:space="preserve"> are true.</w:t>
                  </w:r>
                </w:p>
                <w:p w:rsidR="00ED198C" w:rsidRDefault="00ED198C" w:rsidP="00ED198C">
                  <w:pPr>
                    <w:tabs>
                      <w:tab w:val="left" w:pos="741"/>
                    </w:tabs>
                    <w:spacing w:line="276" w:lineRule="auto"/>
                    <w:ind w:left="1025" w:hanging="993"/>
                    <w:rPr>
                      <w:rFonts w:ascii="Tahoma" w:hAnsi="Tahoma" w:cs="Tahoma"/>
                    </w:rPr>
                  </w:pPr>
                </w:p>
                <w:p w:rsidR="00ED198C" w:rsidRDefault="004C330C" w:rsidP="00ED198C">
                  <w:pPr>
                    <w:ind w:left="599" w:hanging="567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id w:val="192821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198C">
                        <w:rPr>
                          <w:rFonts w:ascii="MS Gothic" w:eastAsia="MS Gothic" w:hAnsi="MS Gothic" w:cs="Tahoma" w:hint="eastAsia"/>
                        </w:rPr>
                        <w:t>☐</w:t>
                      </w:r>
                    </w:sdtContent>
                  </w:sdt>
                  <w:r w:rsidR="00ED198C">
                    <w:rPr>
                      <w:rFonts w:ascii="Tahoma" w:hAnsi="Tahoma" w:cs="Tahoma"/>
                    </w:rPr>
                    <w:tab/>
                  </w:r>
                  <w:r w:rsidR="00926E72">
                    <w:rPr>
                      <w:rFonts w:ascii="Tahoma" w:hAnsi="Tahoma" w:cs="Tahoma"/>
                      <w:b/>
                    </w:rPr>
                    <w:t>A</w:t>
                  </w:r>
                  <w:r w:rsidR="00ED198C" w:rsidRPr="003E1017">
                    <w:rPr>
                      <w:rFonts w:ascii="Tahoma" w:hAnsi="Tahoma" w:cs="Tahoma"/>
                      <w:b/>
                    </w:rPr>
                    <w:t>pplicant</w:t>
                  </w:r>
                  <w:r w:rsidR="00926E72">
                    <w:rPr>
                      <w:rFonts w:ascii="Tahoma" w:hAnsi="Tahoma" w:cs="Tahoma"/>
                      <w:b/>
                    </w:rPr>
                    <w:t xml:space="preserve"> 2</w:t>
                  </w:r>
                  <w:r w:rsidR="00ED198C">
                    <w:rPr>
                      <w:rFonts w:ascii="Tahoma" w:hAnsi="Tahoma" w:cs="Tahoma"/>
                    </w:rPr>
                    <w:t xml:space="preserve"> believes that the facts stated in this form and any continuation sheets are true. </w:t>
                  </w:r>
                  <w:r w:rsidR="00ED198C" w:rsidRPr="003E1017">
                    <w:rPr>
                      <w:rFonts w:ascii="Tahoma" w:hAnsi="Tahoma" w:cs="Tahoma"/>
                      <w:b/>
                    </w:rPr>
                    <w:t>I am authorised</w:t>
                  </w:r>
                  <w:r w:rsidR="00ED198C">
                    <w:rPr>
                      <w:rFonts w:ascii="Tahoma" w:hAnsi="Tahoma" w:cs="Tahoma"/>
                    </w:rPr>
                    <w:t xml:space="preserve"> by the applicant to sign this statement.</w:t>
                  </w:r>
                </w:p>
                <w:p w:rsidR="00ED198C" w:rsidRDefault="00ED198C" w:rsidP="00ED198C">
                  <w:pPr>
                    <w:tabs>
                      <w:tab w:val="left" w:pos="741"/>
                    </w:tabs>
                    <w:spacing w:line="276" w:lineRule="auto"/>
                    <w:ind w:left="1025" w:hanging="709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6406A0" w:rsidRDefault="006406A0" w:rsidP="00C83606">
            <w:pPr>
              <w:spacing w:line="276" w:lineRule="auto"/>
              <w:rPr>
                <w:rFonts w:ascii="Tahoma" w:hAnsi="Tahoma" w:cs="Tahoma"/>
              </w:rPr>
            </w:pPr>
          </w:p>
          <w:p w:rsidR="00ED198C" w:rsidRDefault="00ED198C" w:rsidP="00280A21">
            <w:pPr>
              <w:tabs>
                <w:tab w:val="left" w:pos="558"/>
              </w:tabs>
              <w:spacing w:line="276" w:lineRule="auto"/>
              <w:ind w:left="458"/>
              <w:rPr>
                <w:rFonts w:ascii="Tahoma" w:hAnsi="Tahoma" w:cs="Tahoma"/>
                <w:b/>
              </w:rPr>
            </w:pPr>
            <w:r w:rsidRPr="003E1017">
              <w:rPr>
                <w:rFonts w:ascii="Tahoma" w:hAnsi="Tahoma" w:cs="Tahoma"/>
                <w:b/>
              </w:rPr>
              <w:t>Signature</w:t>
            </w:r>
          </w:p>
          <w:p w:rsidR="00ED198C" w:rsidRDefault="00280A21" w:rsidP="00ED198C">
            <w:pPr>
              <w:tabs>
                <w:tab w:val="left" w:pos="558"/>
              </w:tabs>
              <w:spacing w:line="276" w:lineRule="auto"/>
              <w:rPr>
                <w:rFonts w:ascii="Tahoma" w:hAnsi="Tahoma" w:cs="Tahoma"/>
                <w:b/>
              </w:rPr>
            </w:pPr>
            <w:r w:rsidRPr="003E1017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4F60B3B" wp14:editId="5E199C91">
                      <wp:simplePos x="0" y="0"/>
                      <wp:positionH relativeFrom="column">
                        <wp:posOffset>267005</wp:posOffset>
                      </wp:positionH>
                      <wp:positionV relativeFrom="paragraph">
                        <wp:posOffset>75895</wp:posOffset>
                      </wp:positionV>
                      <wp:extent cx="3686175" cy="732790"/>
                      <wp:effectExtent l="0" t="0" r="28575" b="1016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175" cy="732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198C" w:rsidRDefault="00ED198C" w:rsidP="00ED198C">
                                  <w:r>
                                    <w:t xml:space="preserve"> </w:t>
                                  </w:r>
                                </w:p>
                                <w:p w:rsidR="00ED198C" w:rsidRDefault="00ED198C" w:rsidP="00ED198C">
                                  <w:pPr>
                                    <w:ind w:left="-85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60B3B" id="_x0000_s1029" type="#_x0000_t202" style="position:absolute;margin-left:21pt;margin-top:6pt;width:290.25pt;height:57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">
                      <v:textbox>
                        <w:txbxContent>
                          <w:p w:rsidR="00ED198C" w:rsidRDefault="00ED198C" w:rsidP="00ED198C">
                            <w:r>
                              <w:t xml:space="preserve"> </w:t>
                            </w:r>
                          </w:p>
                          <w:p w:rsidR="00ED198C" w:rsidRDefault="00ED198C" w:rsidP="00ED198C">
                            <w:pPr>
                              <w:ind w:left="-851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D198C" w:rsidRDefault="00ED198C" w:rsidP="00ED198C">
            <w:pPr>
              <w:tabs>
                <w:tab w:val="left" w:pos="558"/>
              </w:tabs>
              <w:spacing w:line="276" w:lineRule="auto"/>
              <w:rPr>
                <w:rFonts w:ascii="Tahoma" w:hAnsi="Tahoma" w:cs="Tahoma"/>
                <w:b/>
              </w:rPr>
            </w:pPr>
          </w:p>
          <w:p w:rsidR="00ED198C" w:rsidRDefault="00ED198C" w:rsidP="00ED198C">
            <w:pPr>
              <w:tabs>
                <w:tab w:val="left" w:pos="558"/>
              </w:tabs>
              <w:spacing w:line="276" w:lineRule="auto"/>
              <w:rPr>
                <w:rFonts w:ascii="Tahoma" w:hAnsi="Tahoma" w:cs="Tahoma"/>
                <w:b/>
              </w:rPr>
            </w:pPr>
          </w:p>
          <w:p w:rsidR="00ED198C" w:rsidRDefault="00ED198C" w:rsidP="00ED198C">
            <w:pPr>
              <w:tabs>
                <w:tab w:val="left" w:pos="558"/>
              </w:tabs>
              <w:spacing w:line="276" w:lineRule="auto"/>
              <w:rPr>
                <w:rFonts w:ascii="Tahoma" w:hAnsi="Tahoma" w:cs="Tahoma"/>
                <w:b/>
              </w:rPr>
            </w:pPr>
          </w:p>
          <w:p w:rsidR="00ED198C" w:rsidRDefault="00ED198C" w:rsidP="00ED198C">
            <w:pPr>
              <w:tabs>
                <w:tab w:val="left" w:pos="558"/>
              </w:tabs>
              <w:spacing w:line="276" w:lineRule="auto"/>
              <w:rPr>
                <w:rFonts w:ascii="Tahoma" w:hAnsi="Tahoma" w:cs="Tahoma"/>
                <w:b/>
              </w:rPr>
            </w:pPr>
          </w:p>
          <w:tbl>
            <w:tblPr>
              <w:tblStyle w:val="TableGrid"/>
              <w:tblW w:w="0" w:type="auto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2"/>
            </w:tblGrid>
            <w:tr w:rsidR="00ED198C" w:rsidTr="00ED217E">
              <w:trPr>
                <w:trHeight w:val="32"/>
              </w:trPr>
              <w:tc>
                <w:tcPr>
                  <w:tcW w:w="7082" w:type="dxa"/>
                </w:tcPr>
                <w:p w:rsidR="00ED198C" w:rsidRDefault="00ED198C" w:rsidP="00ED198C">
                  <w:pPr>
                    <w:tabs>
                      <w:tab w:val="left" w:pos="558"/>
                    </w:tabs>
                    <w:spacing w:line="276" w:lineRule="auto"/>
                    <w:rPr>
                      <w:rFonts w:ascii="Tahoma" w:hAnsi="Tahoma" w:cs="Tahoma"/>
                      <w:b/>
                    </w:rPr>
                  </w:pPr>
                </w:p>
                <w:p w:rsidR="00ED198C" w:rsidRDefault="004C330C" w:rsidP="00ED198C">
                  <w:pPr>
                    <w:tabs>
                      <w:tab w:val="left" w:pos="1495"/>
                    </w:tabs>
                    <w:spacing w:line="276" w:lineRule="auto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id w:val="1561132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198C">
                        <w:rPr>
                          <w:rFonts w:ascii="MS Gothic" w:eastAsia="MS Gothic" w:hAnsi="MS Gothic" w:cs="Tahoma" w:hint="eastAsia"/>
                        </w:rPr>
                        <w:t>☐</w:t>
                      </w:r>
                    </w:sdtContent>
                  </w:sdt>
                  <w:r w:rsidR="00ED198C">
                    <w:rPr>
                      <w:rFonts w:ascii="Tahoma" w:hAnsi="Tahoma" w:cs="Tahoma"/>
                    </w:rPr>
                    <w:t xml:space="preserve">       Applicant 2</w:t>
                  </w:r>
                </w:p>
                <w:p w:rsidR="00E804F3" w:rsidRPr="0007068F" w:rsidRDefault="00E804F3" w:rsidP="00ED198C">
                  <w:pPr>
                    <w:tabs>
                      <w:tab w:val="left" w:pos="1495"/>
                    </w:tabs>
                    <w:spacing w:line="276" w:lineRule="auto"/>
                    <w:rPr>
                      <w:rFonts w:ascii="Tahoma" w:hAnsi="Tahoma" w:cs="Tahoma"/>
                    </w:rPr>
                  </w:pPr>
                </w:p>
                <w:p w:rsidR="00ED198C" w:rsidRDefault="004C330C" w:rsidP="00ED198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id w:val="-1193912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198C">
                        <w:rPr>
                          <w:rFonts w:ascii="MS Gothic" w:eastAsia="MS Gothic" w:hAnsi="MS Gothic" w:cs="Tahoma" w:hint="eastAsia"/>
                        </w:rPr>
                        <w:t>☐</w:t>
                      </w:r>
                    </w:sdtContent>
                  </w:sdt>
                  <w:r w:rsidR="00ED198C" w:rsidRPr="004D71CC">
                    <w:rPr>
                      <w:rFonts w:ascii="Tahoma" w:hAnsi="Tahoma" w:cs="Tahoma"/>
                    </w:rPr>
                    <w:t xml:space="preserve"> </w:t>
                  </w:r>
                  <w:r w:rsidR="00ED198C">
                    <w:rPr>
                      <w:rFonts w:ascii="Tahoma" w:hAnsi="Tahoma" w:cs="Tahoma"/>
                    </w:rPr>
                    <w:tab/>
                    <w:t>Advocate representing Applicant 2</w:t>
                  </w:r>
                </w:p>
                <w:p w:rsidR="00ED198C" w:rsidRPr="004D71CC" w:rsidRDefault="00ED198C" w:rsidP="00ED198C">
                  <w:pPr>
                    <w:spacing w:line="276" w:lineRule="auto"/>
                    <w:rPr>
                      <w:rFonts w:ascii="Tahoma" w:hAnsi="Tahoma" w:cs="Tahoma"/>
                    </w:rPr>
                  </w:pPr>
                </w:p>
                <w:p w:rsidR="00ED198C" w:rsidRDefault="00ED198C" w:rsidP="00ED198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4D71CC">
                    <w:rPr>
                      <w:rFonts w:ascii="Tahoma" w:hAnsi="Tahoma" w:cs="Tahoma"/>
                    </w:rPr>
                    <w:t xml:space="preserve">Date: </w:t>
                  </w:r>
                  <w:sdt>
                    <w:sdtPr>
                      <w:rPr>
                        <w:rFonts w:ascii="Tahoma" w:hAnsi="Tahoma" w:cs="Tahoma"/>
                      </w:rPr>
                      <w:id w:val="1619417799"/>
                      <w:placeholder>
                        <w:docPart w:val="5C642195ED414512A6611FA47077A149"/>
                      </w:placeholder>
                      <w:showingPlcHdr/>
                      <w:date>
                        <w:dateFormat w:val="dd/MM/yyyy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4E460F">
                        <w:rPr>
                          <w:rStyle w:val="PlaceholderText"/>
                          <w:shd w:val="clear" w:color="auto" w:fill="FFFFFF" w:themeFill="background1"/>
                        </w:rPr>
                        <w:t>Click or tap to enter a date.</w:t>
                      </w:r>
                    </w:sdtContent>
                  </w:sdt>
                </w:p>
                <w:p w:rsidR="00ED198C" w:rsidRDefault="00ED198C" w:rsidP="00ED198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ab/>
                  </w:r>
                </w:p>
                <w:p w:rsidR="00ED198C" w:rsidRDefault="00ED198C" w:rsidP="00ED198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Full name: </w:t>
                  </w:r>
                  <w:sdt>
                    <w:sdtPr>
                      <w:rPr>
                        <w:rFonts w:ascii="Tahoma" w:hAnsi="Tahoma" w:cs="Tahoma"/>
                      </w:rPr>
                      <w:id w:val="-703484571"/>
                      <w:placeholder>
                        <w:docPart w:val="AE211F55A7AA4E71A7B38C9397824610"/>
                      </w:placeholder>
                      <w:showingPlcHdr/>
                      <w:text/>
                    </w:sdtPr>
                    <w:sdtEndPr/>
                    <w:sdtContent>
                      <w:r w:rsidRPr="004E460F">
                        <w:rPr>
                          <w:rStyle w:val="PlaceholderText"/>
                          <w:shd w:val="clear" w:color="auto" w:fill="FFFFFF" w:themeFill="background1"/>
                        </w:rPr>
                        <w:t>Click or tap here to enter text.</w:t>
                      </w:r>
                    </w:sdtContent>
                  </w:sdt>
                </w:p>
                <w:p w:rsidR="00ED198C" w:rsidRDefault="00ED198C" w:rsidP="00ED198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ab/>
                  </w:r>
                </w:p>
                <w:p w:rsidR="00ED198C" w:rsidRDefault="00FF71D8" w:rsidP="00ED198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Name of A</w:t>
                  </w:r>
                  <w:r w:rsidR="00ED198C">
                    <w:rPr>
                      <w:rFonts w:ascii="Tahoma" w:hAnsi="Tahoma" w:cs="Tahoma"/>
                    </w:rPr>
                    <w:t>pplicant</w:t>
                  </w:r>
                  <w:r w:rsidR="00926E72">
                    <w:rPr>
                      <w:rFonts w:ascii="Tahoma" w:hAnsi="Tahoma" w:cs="Tahoma"/>
                    </w:rPr>
                    <w:t xml:space="preserve"> 2</w:t>
                  </w:r>
                  <w:r w:rsidR="00ED198C">
                    <w:rPr>
                      <w:rFonts w:ascii="Tahoma" w:hAnsi="Tahoma" w:cs="Tahoma"/>
                    </w:rPr>
                    <w:t>’s advocate’s firm:</w:t>
                  </w:r>
                </w:p>
                <w:p w:rsidR="00E83525" w:rsidRDefault="00E83525" w:rsidP="00ED198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(</w:t>
                  </w:r>
                  <w:r w:rsidRPr="00E83525">
                    <w:rPr>
                      <w:rFonts w:ascii="Tahoma" w:hAnsi="Tahoma" w:cs="Tahoma"/>
                      <w:b/>
                    </w:rPr>
                    <w:t>Please note: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if you have an advocate on record for your divorce proceedings all correspondence will </w:t>
                  </w:r>
                  <w:r w:rsidR="00AE3922">
                    <w:rPr>
                      <w:rFonts w:ascii="Tahoma" w:hAnsi="Tahoma" w:cs="Tahoma"/>
                    </w:rPr>
                    <w:t>be sent to them rather than you</w:t>
                  </w:r>
                  <w:r>
                    <w:rPr>
                      <w:rFonts w:ascii="Tahoma" w:hAnsi="Tahoma" w:cs="Tahoma"/>
                    </w:rPr>
                    <w:t>).</w:t>
                  </w:r>
                </w:p>
                <w:sdt>
                  <w:sdtPr>
                    <w:rPr>
                      <w:rFonts w:ascii="Tahoma" w:hAnsi="Tahoma" w:cs="Tahoma"/>
                    </w:rPr>
                    <w:id w:val="1475721360"/>
                    <w:placeholder>
                      <w:docPart w:val="06651C5BFDA5435886447141A2E804E4"/>
                    </w:placeholder>
                    <w:showingPlcHdr/>
                    <w:text/>
                  </w:sdtPr>
                  <w:sdtEndPr/>
                  <w:sdtContent>
                    <w:p w:rsidR="00ED198C" w:rsidRDefault="00ED198C" w:rsidP="00ED198C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  <w:r w:rsidRPr="004E460F">
                        <w:rPr>
                          <w:rStyle w:val="PlaceholderText"/>
                          <w:shd w:val="clear" w:color="auto" w:fill="FFFFFF" w:themeFill="background1"/>
                        </w:rPr>
                        <w:t>Click or tap here to enter text.</w:t>
                      </w:r>
                    </w:p>
                  </w:sdtContent>
                </w:sdt>
                <w:p w:rsidR="00ED198C" w:rsidRDefault="00ED198C" w:rsidP="00ED198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ab/>
                  </w:r>
                </w:p>
                <w:p w:rsidR="00ED198C" w:rsidRDefault="00ED198C" w:rsidP="00ED198C">
                  <w:pPr>
                    <w:tabs>
                      <w:tab w:val="left" w:pos="558"/>
                    </w:tabs>
                    <w:spacing w:line="276" w:lineRule="auto"/>
                    <w:rPr>
                      <w:rFonts w:ascii="Tahoma" w:hAnsi="Tahoma" w:cs="Tahoma"/>
                      <w:b/>
                    </w:rPr>
                  </w:pPr>
                </w:p>
                <w:p w:rsidR="00ED198C" w:rsidRDefault="00ED198C" w:rsidP="00ED198C">
                  <w:pPr>
                    <w:tabs>
                      <w:tab w:val="left" w:pos="558"/>
                    </w:tabs>
                    <w:spacing w:line="276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:rsidR="006406A0" w:rsidRPr="003E1017" w:rsidRDefault="006406A0" w:rsidP="00C83606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3E1017" w:rsidRPr="003E1017" w:rsidRDefault="003E1017" w:rsidP="003E1017">
            <w:pPr>
              <w:spacing w:before="240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3E1017" w:rsidRDefault="003E1017" w:rsidP="00280A21"/>
    <w:sectPr w:rsidR="003E1017" w:rsidSect="00280A21">
      <w:headerReference w:type="default" r:id="rId11"/>
      <w:footerReference w:type="default" r:id="rId12"/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30C" w:rsidRDefault="004C330C" w:rsidP="00AE7C1B">
      <w:pPr>
        <w:spacing w:after="0" w:line="240" w:lineRule="auto"/>
      </w:pPr>
      <w:r>
        <w:separator/>
      </w:r>
    </w:p>
  </w:endnote>
  <w:endnote w:type="continuationSeparator" w:id="0">
    <w:p w:rsidR="004C330C" w:rsidRDefault="004C330C" w:rsidP="00AE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083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6E72" w:rsidRDefault="00926E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9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6E72" w:rsidRDefault="00926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30C" w:rsidRDefault="004C330C" w:rsidP="00AE7C1B">
      <w:pPr>
        <w:spacing w:after="0" w:line="240" w:lineRule="auto"/>
      </w:pPr>
      <w:r>
        <w:separator/>
      </w:r>
    </w:p>
  </w:footnote>
  <w:footnote w:type="continuationSeparator" w:id="0">
    <w:p w:rsidR="004C330C" w:rsidRDefault="004C330C" w:rsidP="00AE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7C" w:rsidRPr="009577BE" w:rsidRDefault="009577BE" w:rsidP="009577BE">
    <w:pPr>
      <w:pStyle w:val="Header"/>
      <w:rPr>
        <w:rFonts w:ascii="Tahoma" w:hAnsi="Tahoma" w:cs="Tahoma"/>
      </w:rPr>
    </w:pPr>
    <w:r>
      <w:rPr>
        <w:rFonts w:ascii="Tahoma" w:hAnsi="Tahoma" w:cs="Tahoma"/>
      </w:rPr>
      <w:t>MPR4</w:t>
    </w:r>
    <w:r w:rsidR="005A47C8">
      <w:rPr>
        <w:rFonts w:ascii="Tahoma" w:hAnsi="Tahoma" w:cs="Tahoma"/>
      </w:rPr>
      <w:t>A</w:t>
    </w:r>
    <w:r>
      <w:rPr>
        <w:rFonts w:ascii="Tahoma" w:hAnsi="Tahoma" w:cs="Tahoma"/>
      </w:rPr>
      <w:tab/>
    </w:r>
    <w:r w:rsidR="00F2305A" w:rsidRPr="00F2305A">
      <w:rPr>
        <w:rFonts w:ascii="Tahoma" w:hAnsi="Tahoma" w:cs="Tahoma"/>
        <w:sz w:val="24"/>
        <w:szCs w:val="24"/>
      </w:rPr>
      <w:t xml:space="preserve">Notice </w:t>
    </w:r>
    <w:r w:rsidR="00BF68D0">
      <w:rPr>
        <w:rFonts w:ascii="Tahoma" w:hAnsi="Tahoma" w:cs="Tahoma"/>
        <w:sz w:val="24"/>
        <w:szCs w:val="24"/>
      </w:rPr>
      <w:t xml:space="preserve">of proceedings </w:t>
    </w:r>
    <w:r w:rsidR="00F2305A" w:rsidRPr="00F2305A">
      <w:rPr>
        <w:rFonts w:ascii="Tahoma" w:hAnsi="Tahoma" w:cs="Tahoma"/>
        <w:sz w:val="24"/>
        <w:szCs w:val="24"/>
      </w:rPr>
      <w:t>to Joint Applicants</w:t>
    </w:r>
    <w:r w:rsidR="0065557C" w:rsidRPr="009577BE">
      <w:rPr>
        <w:rFonts w:ascii="Tahoma" w:hAnsi="Tahoma" w:cs="Tahoma"/>
      </w:rPr>
      <w:t xml:space="preserve"> </w:t>
    </w:r>
  </w:p>
  <w:p w:rsidR="00AE7C1B" w:rsidRPr="009577BE" w:rsidRDefault="0065557C" w:rsidP="00AE7C1B">
    <w:pPr>
      <w:pStyle w:val="Header"/>
      <w:jc w:val="center"/>
      <w:rPr>
        <w:rFonts w:ascii="Tahoma" w:hAnsi="Tahoma" w:cs="Tahoma"/>
        <w:sz w:val="20"/>
        <w:szCs w:val="20"/>
      </w:rPr>
    </w:pPr>
    <w:r w:rsidRPr="009577BE">
      <w:rPr>
        <w:rFonts w:ascii="Tahoma" w:hAnsi="Tahoma" w:cs="Tahoma"/>
        <w:sz w:val="20"/>
        <w:szCs w:val="20"/>
      </w:rPr>
      <w:t>(</w:t>
    </w:r>
    <w:proofErr w:type="gramStart"/>
    <w:r w:rsidR="00F2305A">
      <w:rPr>
        <w:rFonts w:ascii="Tahoma" w:hAnsi="Tahoma" w:cs="Tahoma"/>
        <w:sz w:val="20"/>
        <w:szCs w:val="20"/>
      </w:rPr>
      <w:t>confirming</w:t>
    </w:r>
    <w:proofErr w:type="gramEnd"/>
    <w:r w:rsidR="00F2305A">
      <w:rPr>
        <w:rFonts w:ascii="Tahoma" w:hAnsi="Tahoma" w:cs="Tahoma"/>
        <w:sz w:val="20"/>
        <w:szCs w:val="20"/>
      </w:rPr>
      <w:t xml:space="preserve"> receipt of</w:t>
    </w:r>
    <w:r w:rsidRPr="009577BE">
      <w:rPr>
        <w:rFonts w:ascii="Tahoma" w:hAnsi="Tahoma" w:cs="Tahoma"/>
        <w:sz w:val="20"/>
        <w:szCs w:val="20"/>
      </w:rPr>
      <w:t xml:space="preserve"> a divorce or separation application)</w:t>
    </w:r>
  </w:p>
  <w:p w:rsidR="00AE7C1B" w:rsidRDefault="00AE7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7AA6"/>
    <w:multiLevelType w:val="hybridMultilevel"/>
    <w:tmpl w:val="2FD8FA64"/>
    <w:lvl w:ilvl="0" w:tplc="9BF80988">
      <w:start w:val="1"/>
      <w:numFmt w:val="decimal"/>
      <w:lvlText w:val="%1."/>
      <w:lvlJc w:val="left"/>
      <w:pPr>
        <w:ind w:left="673" w:hanging="567"/>
      </w:pPr>
      <w:rPr>
        <w:rFonts w:ascii="Tahoma" w:eastAsia="Tahoma" w:hAnsi="Tahoma" w:cs="Tahoma" w:hint="default"/>
        <w:b/>
        <w:bCs/>
        <w:i w:val="0"/>
        <w:iCs w:val="0"/>
        <w:spacing w:val="0"/>
        <w:w w:val="59"/>
        <w:sz w:val="24"/>
        <w:szCs w:val="24"/>
        <w:lang w:val="en-US" w:eastAsia="en-US" w:bidi="ar-SA"/>
      </w:rPr>
    </w:lvl>
    <w:lvl w:ilvl="1" w:tplc="F566E92C">
      <w:numFmt w:val="bullet"/>
      <w:lvlText w:val="•"/>
      <w:lvlJc w:val="left"/>
      <w:pPr>
        <w:ind w:left="1864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5"/>
        <w:sz w:val="24"/>
        <w:szCs w:val="24"/>
        <w:lang w:val="en-US" w:eastAsia="en-US" w:bidi="ar-SA"/>
      </w:rPr>
    </w:lvl>
    <w:lvl w:ilvl="2" w:tplc="0158DCAE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3" w:tplc="B2FE27D6">
      <w:numFmt w:val="bullet"/>
      <w:lvlText w:val="•"/>
      <w:lvlJc w:val="left"/>
      <w:pPr>
        <w:ind w:left="3168" w:hanging="284"/>
      </w:pPr>
      <w:rPr>
        <w:rFonts w:hint="default"/>
        <w:lang w:val="en-US" w:eastAsia="en-US" w:bidi="ar-SA"/>
      </w:rPr>
    </w:lvl>
    <w:lvl w:ilvl="4" w:tplc="A870456C">
      <w:numFmt w:val="bullet"/>
      <w:lvlText w:val="•"/>
      <w:lvlJc w:val="left"/>
      <w:pPr>
        <w:ind w:left="3823" w:hanging="284"/>
      </w:pPr>
      <w:rPr>
        <w:rFonts w:hint="default"/>
        <w:lang w:val="en-US" w:eastAsia="en-US" w:bidi="ar-SA"/>
      </w:rPr>
    </w:lvl>
    <w:lvl w:ilvl="5" w:tplc="AFF25AAE">
      <w:numFmt w:val="bullet"/>
      <w:lvlText w:val="•"/>
      <w:lvlJc w:val="left"/>
      <w:pPr>
        <w:ind w:left="4477" w:hanging="284"/>
      </w:pPr>
      <w:rPr>
        <w:rFonts w:hint="default"/>
        <w:lang w:val="en-US" w:eastAsia="en-US" w:bidi="ar-SA"/>
      </w:rPr>
    </w:lvl>
    <w:lvl w:ilvl="6" w:tplc="48205144">
      <w:numFmt w:val="bullet"/>
      <w:lvlText w:val="•"/>
      <w:lvlJc w:val="left"/>
      <w:pPr>
        <w:ind w:left="5132" w:hanging="284"/>
      </w:pPr>
      <w:rPr>
        <w:rFonts w:hint="default"/>
        <w:lang w:val="en-US" w:eastAsia="en-US" w:bidi="ar-SA"/>
      </w:rPr>
    </w:lvl>
    <w:lvl w:ilvl="7" w:tplc="2924C796">
      <w:numFmt w:val="bullet"/>
      <w:lvlText w:val="•"/>
      <w:lvlJc w:val="left"/>
      <w:pPr>
        <w:ind w:left="5786" w:hanging="284"/>
      </w:pPr>
      <w:rPr>
        <w:rFonts w:hint="default"/>
        <w:lang w:val="en-US" w:eastAsia="en-US" w:bidi="ar-SA"/>
      </w:rPr>
    </w:lvl>
    <w:lvl w:ilvl="8" w:tplc="4ECE8924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59B05BE"/>
    <w:multiLevelType w:val="hybridMultilevel"/>
    <w:tmpl w:val="92369364"/>
    <w:lvl w:ilvl="0" w:tplc="E48A4018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B8F"/>
    <w:multiLevelType w:val="hybridMultilevel"/>
    <w:tmpl w:val="A4280D44"/>
    <w:lvl w:ilvl="0" w:tplc="5C4416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312B6"/>
    <w:multiLevelType w:val="hybridMultilevel"/>
    <w:tmpl w:val="1C8CA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8085A"/>
    <w:multiLevelType w:val="hybridMultilevel"/>
    <w:tmpl w:val="92369364"/>
    <w:lvl w:ilvl="0" w:tplc="E48A4018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12663"/>
    <w:multiLevelType w:val="multilevel"/>
    <w:tmpl w:val="663A2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4B09A4"/>
    <w:multiLevelType w:val="hybridMultilevel"/>
    <w:tmpl w:val="42BA5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160F1"/>
    <w:multiLevelType w:val="hybridMultilevel"/>
    <w:tmpl w:val="A4280D44"/>
    <w:lvl w:ilvl="0" w:tplc="5C4416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1FA"/>
    <w:multiLevelType w:val="hybridMultilevel"/>
    <w:tmpl w:val="86027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81C45"/>
    <w:multiLevelType w:val="hybridMultilevel"/>
    <w:tmpl w:val="42BA5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05A60"/>
    <w:multiLevelType w:val="hybridMultilevel"/>
    <w:tmpl w:val="92369364"/>
    <w:lvl w:ilvl="0" w:tplc="E48A4018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86DA0"/>
    <w:multiLevelType w:val="hybridMultilevel"/>
    <w:tmpl w:val="EE2E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17E55"/>
    <w:multiLevelType w:val="hybridMultilevel"/>
    <w:tmpl w:val="625CD890"/>
    <w:lvl w:ilvl="0" w:tplc="E48A4018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1B"/>
    <w:rsid w:val="00072BFE"/>
    <w:rsid w:val="000852EA"/>
    <w:rsid w:val="000B5575"/>
    <w:rsid w:val="000B7850"/>
    <w:rsid w:val="000C124B"/>
    <w:rsid w:val="000C563E"/>
    <w:rsid w:val="000E2AC5"/>
    <w:rsid w:val="000E62C0"/>
    <w:rsid w:val="001625E4"/>
    <w:rsid w:val="001B5B01"/>
    <w:rsid w:val="001C176D"/>
    <w:rsid w:val="001F12AA"/>
    <w:rsid w:val="00213DB3"/>
    <w:rsid w:val="002220DF"/>
    <w:rsid w:val="00250455"/>
    <w:rsid w:val="002531D7"/>
    <w:rsid w:val="00256C58"/>
    <w:rsid w:val="00280A21"/>
    <w:rsid w:val="00281F23"/>
    <w:rsid w:val="002B0252"/>
    <w:rsid w:val="002D6A1D"/>
    <w:rsid w:val="002E39EB"/>
    <w:rsid w:val="002F528B"/>
    <w:rsid w:val="00383FF2"/>
    <w:rsid w:val="003C6363"/>
    <w:rsid w:val="003E1017"/>
    <w:rsid w:val="003F45F5"/>
    <w:rsid w:val="00467DBA"/>
    <w:rsid w:val="00497C8E"/>
    <w:rsid w:val="004C330C"/>
    <w:rsid w:val="004E1A36"/>
    <w:rsid w:val="00520639"/>
    <w:rsid w:val="00520BEA"/>
    <w:rsid w:val="0054655D"/>
    <w:rsid w:val="00570392"/>
    <w:rsid w:val="00575C2C"/>
    <w:rsid w:val="00595571"/>
    <w:rsid w:val="005A47C8"/>
    <w:rsid w:val="005A52B9"/>
    <w:rsid w:val="005B5D11"/>
    <w:rsid w:val="005E12A0"/>
    <w:rsid w:val="00615F70"/>
    <w:rsid w:val="006279AB"/>
    <w:rsid w:val="006315AC"/>
    <w:rsid w:val="006328F1"/>
    <w:rsid w:val="006378FB"/>
    <w:rsid w:val="006406A0"/>
    <w:rsid w:val="0065557C"/>
    <w:rsid w:val="00675CD6"/>
    <w:rsid w:val="00703FDB"/>
    <w:rsid w:val="00712BE3"/>
    <w:rsid w:val="007130EF"/>
    <w:rsid w:val="0073366B"/>
    <w:rsid w:val="0074447D"/>
    <w:rsid w:val="0077107E"/>
    <w:rsid w:val="0081554D"/>
    <w:rsid w:val="008304EC"/>
    <w:rsid w:val="0087131C"/>
    <w:rsid w:val="00880D2F"/>
    <w:rsid w:val="008A0E06"/>
    <w:rsid w:val="008A6857"/>
    <w:rsid w:val="008D1A84"/>
    <w:rsid w:val="009060AB"/>
    <w:rsid w:val="00926E72"/>
    <w:rsid w:val="00951703"/>
    <w:rsid w:val="009577BE"/>
    <w:rsid w:val="00957C4B"/>
    <w:rsid w:val="009728D2"/>
    <w:rsid w:val="009A5F3A"/>
    <w:rsid w:val="009D65ED"/>
    <w:rsid w:val="009F00DF"/>
    <w:rsid w:val="00A03D91"/>
    <w:rsid w:val="00A126DA"/>
    <w:rsid w:val="00A21B59"/>
    <w:rsid w:val="00A223CA"/>
    <w:rsid w:val="00A74910"/>
    <w:rsid w:val="00A90FA9"/>
    <w:rsid w:val="00AB0DF0"/>
    <w:rsid w:val="00AB5C60"/>
    <w:rsid w:val="00AD389E"/>
    <w:rsid w:val="00AE3922"/>
    <w:rsid w:val="00AE7C1B"/>
    <w:rsid w:val="00B05007"/>
    <w:rsid w:val="00B12876"/>
    <w:rsid w:val="00B34CA6"/>
    <w:rsid w:val="00B653C4"/>
    <w:rsid w:val="00B666C9"/>
    <w:rsid w:val="00B75FCA"/>
    <w:rsid w:val="00BA2A00"/>
    <w:rsid w:val="00BC1C1A"/>
    <w:rsid w:val="00BC3A03"/>
    <w:rsid w:val="00BE292D"/>
    <w:rsid w:val="00BF184F"/>
    <w:rsid w:val="00BF2698"/>
    <w:rsid w:val="00BF68D0"/>
    <w:rsid w:val="00C04D86"/>
    <w:rsid w:val="00C35C13"/>
    <w:rsid w:val="00C45B71"/>
    <w:rsid w:val="00C55FF4"/>
    <w:rsid w:val="00C564B5"/>
    <w:rsid w:val="00C77CF5"/>
    <w:rsid w:val="00C83606"/>
    <w:rsid w:val="00C96883"/>
    <w:rsid w:val="00CA4B2A"/>
    <w:rsid w:val="00CB4797"/>
    <w:rsid w:val="00CB61D5"/>
    <w:rsid w:val="00CF1FCE"/>
    <w:rsid w:val="00D0633C"/>
    <w:rsid w:val="00D11366"/>
    <w:rsid w:val="00D1651B"/>
    <w:rsid w:val="00D8003F"/>
    <w:rsid w:val="00DA74B3"/>
    <w:rsid w:val="00DB3093"/>
    <w:rsid w:val="00DC22FA"/>
    <w:rsid w:val="00DD6EFD"/>
    <w:rsid w:val="00DF307D"/>
    <w:rsid w:val="00E16612"/>
    <w:rsid w:val="00E23BF7"/>
    <w:rsid w:val="00E31C6D"/>
    <w:rsid w:val="00E57C0A"/>
    <w:rsid w:val="00E700EE"/>
    <w:rsid w:val="00E804F3"/>
    <w:rsid w:val="00E83525"/>
    <w:rsid w:val="00E90A5B"/>
    <w:rsid w:val="00E96A2D"/>
    <w:rsid w:val="00EB305A"/>
    <w:rsid w:val="00ED198C"/>
    <w:rsid w:val="00F2305A"/>
    <w:rsid w:val="00F31F22"/>
    <w:rsid w:val="00F50EC4"/>
    <w:rsid w:val="00F745A6"/>
    <w:rsid w:val="00F805AF"/>
    <w:rsid w:val="00FC429F"/>
    <w:rsid w:val="00FC74D2"/>
    <w:rsid w:val="00FE21E4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9BA9"/>
  <w15:chartTrackingRefBased/>
  <w15:docId w15:val="{AA9FD025-6FFC-4BA4-B62C-9B30B6B2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922"/>
  </w:style>
  <w:style w:type="paragraph" w:styleId="Heading2">
    <w:name w:val="heading 2"/>
    <w:basedOn w:val="Normal"/>
    <w:link w:val="Heading2Char"/>
    <w:uiPriority w:val="9"/>
    <w:unhideWhenUsed/>
    <w:qFormat/>
    <w:rsid w:val="009F00DF"/>
    <w:pPr>
      <w:widowControl w:val="0"/>
      <w:autoSpaceDE w:val="0"/>
      <w:autoSpaceDN w:val="0"/>
      <w:spacing w:after="0" w:line="240" w:lineRule="auto"/>
      <w:ind w:left="673"/>
      <w:outlineLvl w:val="1"/>
    </w:pPr>
    <w:rPr>
      <w:rFonts w:ascii="Tahoma" w:eastAsia="Tahoma" w:hAnsi="Tahoma" w:cs="Tahoma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5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C1B"/>
  </w:style>
  <w:style w:type="paragraph" w:styleId="Footer">
    <w:name w:val="footer"/>
    <w:basedOn w:val="Normal"/>
    <w:link w:val="FooterChar"/>
    <w:uiPriority w:val="99"/>
    <w:unhideWhenUsed/>
    <w:rsid w:val="00AE7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C1B"/>
  </w:style>
  <w:style w:type="character" w:styleId="PlaceholderText">
    <w:name w:val="Placeholder Text"/>
    <w:basedOn w:val="DefaultParagraphFont"/>
    <w:uiPriority w:val="99"/>
    <w:semiHidden/>
    <w:rsid w:val="00AE7C1B"/>
    <w:rPr>
      <w:color w:val="808080"/>
    </w:rPr>
  </w:style>
  <w:style w:type="table" w:styleId="TableGrid">
    <w:name w:val="Table Grid"/>
    <w:basedOn w:val="TableNormal"/>
    <w:uiPriority w:val="39"/>
    <w:rsid w:val="0088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A0E0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E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25E4"/>
    <w:rPr>
      <w:color w:val="5F5F5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A6857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6857"/>
    <w:rPr>
      <w:rFonts w:ascii="Lucida Sans" w:eastAsia="Lucida Sans" w:hAnsi="Lucida Sans" w:cs="Lucida Sans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F00DF"/>
    <w:rPr>
      <w:rFonts w:ascii="Tahoma" w:eastAsia="Tahoma" w:hAnsi="Tahoma" w:cs="Tahoma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575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2A00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s.im/court-procedures/mediation/family-media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urts.im/forms/divorce-proceedings-and-related-matt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urts.im/court-procedures/childrens-matters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F868-5090-4F6D-9BC3-D388E6032840}"/>
      </w:docPartPr>
      <w:docPartBody>
        <w:p w:rsidR="00A35706" w:rsidRDefault="000C00EB">
          <w:r w:rsidRPr="000335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642195ED414512A6611FA47077A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A4889-EBDB-4028-A76D-7409C6A11D72}"/>
      </w:docPartPr>
      <w:docPartBody>
        <w:p w:rsidR="00504038" w:rsidRDefault="00787650" w:rsidP="00787650">
          <w:pPr>
            <w:pStyle w:val="5C642195ED414512A6611FA47077A149"/>
          </w:pPr>
          <w:r w:rsidRPr="002D20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211F55A7AA4E71A7B38C9397824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3B322-0FDF-43A5-8401-A9311A697B98}"/>
      </w:docPartPr>
      <w:docPartBody>
        <w:p w:rsidR="00504038" w:rsidRDefault="00787650" w:rsidP="00787650">
          <w:pPr>
            <w:pStyle w:val="AE211F55A7AA4E71A7B38C9397824610"/>
          </w:pPr>
          <w:r w:rsidRPr="000335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51C5BFDA5435886447141A2E80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5786-B9FA-4085-BE8C-BBE6BD2398E4}"/>
      </w:docPartPr>
      <w:docPartBody>
        <w:p w:rsidR="00504038" w:rsidRDefault="00787650" w:rsidP="00787650">
          <w:pPr>
            <w:pStyle w:val="06651C5BFDA5435886447141A2E804E4"/>
          </w:pPr>
          <w:r w:rsidRPr="000335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7DECDF218483BAB4B679EC37E3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0FCB7-32C8-4B48-BF10-1FCEE1256211}"/>
      </w:docPartPr>
      <w:docPartBody>
        <w:p w:rsidR="003039E0" w:rsidRDefault="00D063BA" w:rsidP="00D063BA">
          <w:pPr>
            <w:pStyle w:val="7107DECDF218483BAB4B679EC37E39E6"/>
          </w:pPr>
          <w:r w:rsidRPr="000335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4867A1E7AF4F70B257E13402AC2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F91B9-CF2D-4003-BD61-C95C23B2A582}"/>
      </w:docPartPr>
      <w:docPartBody>
        <w:p w:rsidR="003039E0" w:rsidRDefault="00D063BA" w:rsidP="00D063BA">
          <w:pPr>
            <w:pStyle w:val="0C4867A1E7AF4F70B257E13402AC2F96"/>
          </w:pPr>
          <w:r w:rsidRPr="004C29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A7"/>
    <w:rsid w:val="000C00EB"/>
    <w:rsid w:val="001768AD"/>
    <w:rsid w:val="001A1EA7"/>
    <w:rsid w:val="001E5446"/>
    <w:rsid w:val="0027314F"/>
    <w:rsid w:val="003039E0"/>
    <w:rsid w:val="00504038"/>
    <w:rsid w:val="005171FB"/>
    <w:rsid w:val="005B2308"/>
    <w:rsid w:val="006F7AD8"/>
    <w:rsid w:val="00787650"/>
    <w:rsid w:val="00894385"/>
    <w:rsid w:val="00984BE1"/>
    <w:rsid w:val="009A5C25"/>
    <w:rsid w:val="00A35706"/>
    <w:rsid w:val="00C8703A"/>
    <w:rsid w:val="00CA518D"/>
    <w:rsid w:val="00D063BA"/>
    <w:rsid w:val="00D478F2"/>
    <w:rsid w:val="00F6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D093BF85E7414595725F636A5AC0DC">
    <w:name w:val="A0D093BF85E7414595725F636A5AC0DC"/>
    <w:rsid w:val="001A1EA7"/>
  </w:style>
  <w:style w:type="character" w:styleId="PlaceholderText">
    <w:name w:val="Placeholder Text"/>
    <w:basedOn w:val="DefaultParagraphFont"/>
    <w:uiPriority w:val="99"/>
    <w:semiHidden/>
    <w:rsid w:val="00D063BA"/>
    <w:rPr>
      <w:color w:val="808080"/>
    </w:rPr>
  </w:style>
  <w:style w:type="paragraph" w:customStyle="1" w:styleId="6EA9B331A1E9457DA5AEE727045BDDD1">
    <w:name w:val="6EA9B331A1E9457DA5AEE727045BDDD1"/>
    <w:rsid w:val="000C00EB"/>
    <w:pPr>
      <w:ind w:left="720"/>
      <w:contextualSpacing/>
    </w:pPr>
    <w:rPr>
      <w:rFonts w:eastAsiaTheme="minorHAnsi"/>
      <w:lang w:eastAsia="en-US"/>
    </w:rPr>
  </w:style>
  <w:style w:type="paragraph" w:customStyle="1" w:styleId="252116C8140B4B9EAD21BD08BA41DAF5">
    <w:name w:val="252116C8140B4B9EAD21BD08BA41DAF5"/>
    <w:rsid w:val="009A5C25"/>
  </w:style>
  <w:style w:type="paragraph" w:customStyle="1" w:styleId="B38D606655EB41859B2CA607D938CA9D">
    <w:name w:val="B38D606655EB41859B2CA607D938CA9D"/>
    <w:rsid w:val="00894385"/>
  </w:style>
  <w:style w:type="paragraph" w:customStyle="1" w:styleId="00993094C4664AE6A48F187EC6CA6B08">
    <w:name w:val="00993094C4664AE6A48F187EC6CA6B08"/>
    <w:rsid w:val="00894385"/>
  </w:style>
  <w:style w:type="paragraph" w:customStyle="1" w:styleId="31958E53C2664D4A90F2739743089C9E">
    <w:name w:val="31958E53C2664D4A90F2739743089C9E"/>
    <w:rsid w:val="00894385"/>
  </w:style>
  <w:style w:type="paragraph" w:customStyle="1" w:styleId="D0511C25A7BA4C148CD8FEED2E0A15D8">
    <w:name w:val="D0511C25A7BA4C148CD8FEED2E0A15D8"/>
    <w:rsid w:val="00F62FE9"/>
  </w:style>
  <w:style w:type="paragraph" w:customStyle="1" w:styleId="2ADF7AC8BE3D417CAF3B6D9BC1E451FB">
    <w:name w:val="2ADF7AC8BE3D417CAF3B6D9BC1E451FB"/>
    <w:rsid w:val="00F62FE9"/>
  </w:style>
  <w:style w:type="paragraph" w:customStyle="1" w:styleId="114CB32C4BA4430BB1B8BC998F980BD8">
    <w:name w:val="114CB32C4BA4430BB1B8BC998F980BD8"/>
    <w:rsid w:val="006F7AD8"/>
  </w:style>
  <w:style w:type="paragraph" w:customStyle="1" w:styleId="F5E4B3DC6BAF4BAB865B8B4C57E8E0E6">
    <w:name w:val="F5E4B3DC6BAF4BAB865B8B4C57E8E0E6"/>
    <w:rsid w:val="006F7AD8"/>
  </w:style>
  <w:style w:type="paragraph" w:customStyle="1" w:styleId="951D51BC0843424EB680099A29663D83">
    <w:name w:val="951D51BC0843424EB680099A29663D83"/>
    <w:rsid w:val="005B2308"/>
  </w:style>
  <w:style w:type="paragraph" w:customStyle="1" w:styleId="7787983635804D309451CBDA910C420B">
    <w:name w:val="7787983635804D309451CBDA910C420B"/>
    <w:rsid w:val="005B2308"/>
  </w:style>
  <w:style w:type="paragraph" w:customStyle="1" w:styleId="598976CC9CB3413A9EA06E5F632D74AD">
    <w:name w:val="598976CC9CB3413A9EA06E5F632D74AD"/>
    <w:rsid w:val="005B2308"/>
  </w:style>
  <w:style w:type="paragraph" w:customStyle="1" w:styleId="1BD2B4410FE24663A338737CDAC8B74B">
    <w:name w:val="1BD2B4410FE24663A338737CDAC8B74B"/>
    <w:rsid w:val="005B2308"/>
  </w:style>
  <w:style w:type="paragraph" w:customStyle="1" w:styleId="8F862E35A1824281B313C5061F93E95E">
    <w:name w:val="8F862E35A1824281B313C5061F93E95E"/>
    <w:rsid w:val="005B2308"/>
  </w:style>
  <w:style w:type="paragraph" w:customStyle="1" w:styleId="89634AD6A86E489BB1DB39BB0BB33664">
    <w:name w:val="89634AD6A86E489BB1DB39BB0BB33664"/>
    <w:rsid w:val="005B2308"/>
  </w:style>
  <w:style w:type="paragraph" w:customStyle="1" w:styleId="9581FCEA0CB2489AA604A285B63B421E">
    <w:name w:val="9581FCEA0CB2489AA604A285B63B421E"/>
    <w:rsid w:val="005B2308"/>
  </w:style>
  <w:style w:type="paragraph" w:customStyle="1" w:styleId="952E5E53A43845F29EC073070F04FAFE">
    <w:name w:val="952E5E53A43845F29EC073070F04FAFE"/>
    <w:rsid w:val="005B2308"/>
  </w:style>
  <w:style w:type="paragraph" w:customStyle="1" w:styleId="F2FE9ACAC13E411A964837C0C7F1E8E7">
    <w:name w:val="F2FE9ACAC13E411A964837C0C7F1E8E7"/>
    <w:rsid w:val="005B2308"/>
  </w:style>
  <w:style w:type="paragraph" w:customStyle="1" w:styleId="CB042EAA8118404A919EE1314BFEA807">
    <w:name w:val="CB042EAA8118404A919EE1314BFEA807"/>
    <w:rsid w:val="005B2308"/>
  </w:style>
  <w:style w:type="paragraph" w:customStyle="1" w:styleId="C7E37DBD23FC4D65A93FE95E0DE448F0">
    <w:name w:val="C7E37DBD23FC4D65A93FE95E0DE448F0"/>
    <w:rsid w:val="005B2308"/>
  </w:style>
  <w:style w:type="paragraph" w:customStyle="1" w:styleId="3A4D512018424B22BDFFA9CF49C71C33">
    <w:name w:val="3A4D512018424B22BDFFA9CF49C71C33"/>
    <w:rsid w:val="005B2308"/>
  </w:style>
  <w:style w:type="paragraph" w:customStyle="1" w:styleId="894A8B620D06497086ED36632D8FC122">
    <w:name w:val="894A8B620D06497086ED36632D8FC122"/>
    <w:rsid w:val="005B2308"/>
  </w:style>
  <w:style w:type="paragraph" w:customStyle="1" w:styleId="DD034FB9F8D54164AC91C65903FC098A">
    <w:name w:val="DD034FB9F8D54164AC91C65903FC098A"/>
    <w:rsid w:val="005B2308"/>
  </w:style>
  <w:style w:type="paragraph" w:customStyle="1" w:styleId="48C01DAA19204DAA9E6C9BC4BFB4F51B">
    <w:name w:val="48C01DAA19204DAA9E6C9BC4BFB4F51B"/>
    <w:rsid w:val="005B2308"/>
  </w:style>
  <w:style w:type="paragraph" w:customStyle="1" w:styleId="241C7AAE90464A39BFB7C7CA927B913E">
    <w:name w:val="241C7AAE90464A39BFB7C7CA927B913E"/>
    <w:rsid w:val="00CA518D"/>
  </w:style>
  <w:style w:type="paragraph" w:customStyle="1" w:styleId="C803EF8D08E04B189EA70249326684C2">
    <w:name w:val="C803EF8D08E04B189EA70249326684C2"/>
    <w:rsid w:val="00CA518D"/>
  </w:style>
  <w:style w:type="paragraph" w:customStyle="1" w:styleId="698950495FD4405F926E75D3708650A5">
    <w:name w:val="698950495FD4405F926E75D3708650A5"/>
    <w:rsid w:val="00CA518D"/>
  </w:style>
  <w:style w:type="paragraph" w:customStyle="1" w:styleId="6CC218D95F8D46E7AA123180EEF939D9">
    <w:name w:val="6CC218D95F8D46E7AA123180EEF939D9"/>
    <w:rsid w:val="00CA518D"/>
  </w:style>
  <w:style w:type="paragraph" w:customStyle="1" w:styleId="EEB2759E4DB14038BD277CFCFEB9DBB7">
    <w:name w:val="EEB2759E4DB14038BD277CFCFEB9DBB7"/>
    <w:rsid w:val="00CA518D"/>
  </w:style>
  <w:style w:type="paragraph" w:customStyle="1" w:styleId="BB21CA14E1934E01896C470AE18F6C46">
    <w:name w:val="BB21CA14E1934E01896C470AE18F6C46"/>
    <w:rsid w:val="00CA518D"/>
  </w:style>
  <w:style w:type="paragraph" w:customStyle="1" w:styleId="F77B1776308348C3BFC99FCCDE2F2134">
    <w:name w:val="F77B1776308348C3BFC99FCCDE2F2134"/>
    <w:rsid w:val="00CA518D"/>
  </w:style>
  <w:style w:type="paragraph" w:customStyle="1" w:styleId="9DF96EC88D0F4B51B788835E20437C51">
    <w:name w:val="9DF96EC88D0F4B51B788835E20437C51"/>
    <w:rsid w:val="00CA518D"/>
  </w:style>
  <w:style w:type="paragraph" w:customStyle="1" w:styleId="55381FFB8EA746849CE09B6E34180F13">
    <w:name w:val="55381FFB8EA746849CE09B6E34180F13"/>
    <w:rsid w:val="00CA518D"/>
  </w:style>
  <w:style w:type="paragraph" w:customStyle="1" w:styleId="37F480C8671E441A836E22C85BB3A8BD">
    <w:name w:val="37F480C8671E441A836E22C85BB3A8BD"/>
    <w:rsid w:val="00CA518D"/>
  </w:style>
  <w:style w:type="paragraph" w:customStyle="1" w:styleId="AA5FE71F14B04BF699709CDD1F727AE8">
    <w:name w:val="AA5FE71F14B04BF699709CDD1F727AE8"/>
    <w:rsid w:val="00CA518D"/>
  </w:style>
  <w:style w:type="paragraph" w:customStyle="1" w:styleId="C3471999295B4A95822080F350F8CA82">
    <w:name w:val="C3471999295B4A95822080F350F8CA82"/>
    <w:rsid w:val="00CA518D"/>
  </w:style>
  <w:style w:type="paragraph" w:customStyle="1" w:styleId="B996466C1F3E4486BC778911DAFC3861">
    <w:name w:val="B996466C1F3E4486BC778911DAFC3861"/>
    <w:rsid w:val="00787650"/>
  </w:style>
  <w:style w:type="paragraph" w:customStyle="1" w:styleId="348BEADDA8AC45ACB35909B310743152">
    <w:name w:val="348BEADDA8AC45ACB35909B310743152"/>
    <w:rsid w:val="00787650"/>
  </w:style>
  <w:style w:type="paragraph" w:customStyle="1" w:styleId="195579ECE45C4D2F99A7F0C13754C043">
    <w:name w:val="195579ECE45C4D2F99A7F0C13754C043"/>
    <w:rsid w:val="00787650"/>
  </w:style>
  <w:style w:type="paragraph" w:customStyle="1" w:styleId="5C642195ED414512A6611FA47077A149">
    <w:name w:val="5C642195ED414512A6611FA47077A149"/>
    <w:rsid w:val="00787650"/>
  </w:style>
  <w:style w:type="paragraph" w:customStyle="1" w:styleId="AE211F55A7AA4E71A7B38C9397824610">
    <w:name w:val="AE211F55A7AA4E71A7B38C9397824610"/>
    <w:rsid w:val="00787650"/>
  </w:style>
  <w:style w:type="paragraph" w:customStyle="1" w:styleId="06651C5BFDA5435886447141A2E804E4">
    <w:name w:val="06651C5BFDA5435886447141A2E804E4"/>
    <w:rsid w:val="00787650"/>
  </w:style>
  <w:style w:type="paragraph" w:customStyle="1" w:styleId="86F4014B0CE043A393352C54A025E7D6">
    <w:name w:val="86F4014B0CE043A393352C54A025E7D6"/>
    <w:rsid w:val="00C8703A"/>
  </w:style>
  <w:style w:type="paragraph" w:customStyle="1" w:styleId="7107DECDF218483BAB4B679EC37E39E6">
    <w:name w:val="7107DECDF218483BAB4B679EC37E39E6"/>
    <w:rsid w:val="00D063BA"/>
  </w:style>
  <w:style w:type="paragraph" w:customStyle="1" w:styleId="0C4867A1E7AF4F70B257E13402AC2F96">
    <w:name w:val="0C4867A1E7AF4F70B257E13402AC2F96"/>
    <w:rsid w:val="00D06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D7102-B83D-4CEA-B303-9BA5CEB5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Stephen</dc:creator>
  <cp:keywords/>
  <dc:description/>
  <cp:lastModifiedBy>McLeod, Nicole</cp:lastModifiedBy>
  <cp:revision>4</cp:revision>
  <cp:lastPrinted>2023-03-03T10:28:00Z</cp:lastPrinted>
  <dcterms:created xsi:type="dcterms:W3CDTF">2023-03-27T09:05:00Z</dcterms:created>
  <dcterms:modified xsi:type="dcterms:W3CDTF">2024-01-24T10:42:00Z</dcterms:modified>
</cp:coreProperties>
</file>