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FC" w:rsidRPr="00F31F22" w:rsidRDefault="00AE7C1B" w:rsidP="00AE7C1B">
      <w:pPr>
        <w:spacing w:after="0"/>
        <w:jc w:val="center"/>
        <w:rPr>
          <w:rFonts w:ascii="Tahoma" w:hAnsi="Tahoma" w:cs="Tahoma"/>
        </w:rPr>
      </w:pPr>
      <w:r w:rsidRPr="00F31F22">
        <w:rPr>
          <w:rFonts w:ascii="Tahoma" w:hAnsi="Tahoma" w:cs="Tahoma"/>
        </w:rPr>
        <w:t>IN THE HIGH COURT OF JUSTICE OF THE ISLE OF MAN</w:t>
      </w:r>
    </w:p>
    <w:p w:rsidR="00AE7C1B" w:rsidRPr="00F31F22" w:rsidRDefault="00AE7C1B" w:rsidP="00AE7C1B">
      <w:pPr>
        <w:spacing w:after="0"/>
        <w:jc w:val="center"/>
        <w:rPr>
          <w:rFonts w:ascii="Tahoma" w:hAnsi="Tahoma" w:cs="Tahoma"/>
        </w:rPr>
      </w:pPr>
      <w:r w:rsidRPr="00F31F22">
        <w:rPr>
          <w:rFonts w:ascii="Tahoma" w:hAnsi="Tahoma" w:cs="Tahoma"/>
        </w:rPr>
        <w:t>CIVIL DIVISION – FAMILY BUSINESS</w:t>
      </w:r>
    </w:p>
    <w:p w:rsidR="00AE7C1B" w:rsidRDefault="00AE7C1B" w:rsidP="00AE7C1B">
      <w:pPr>
        <w:jc w:val="center"/>
      </w:pPr>
    </w:p>
    <w:p w:rsidR="00961DEA" w:rsidRPr="00B00931" w:rsidRDefault="00961DEA" w:rsidP="00961DEA">
      <w:pPr>
        <w:spacing w:before="240"/>
        <w:jc w:val="both"/>
        <w:rPr>
          <w:rFonts w:ascii="Tahoma" w:hAnsi="Tahoma" w:cs="Tahoma"/>
          <w:b/>
        </w:rPr>
      </w:pPr>
      <w:r w:rsidRPr="00B00931">
        <w:rPr>
          <w:rFonts w:ascii="Tahoma" w:hAnsi="Tahoma" w:cs="Tahoma"/>
          <w:b/>
        </w:rPr>
        <w:t xml:space="preserve">For office use only </w:t>
      </w:r>
      <w:r>
        <w:rPr>
          <w:rFonts w:ascii="Tahoma" w:hAnsi="Tahoma" w:cs="Tahoma"/>
          <w:b/>
        </w:rPr>
        <w:t xml:space="preserve">         </w:t>
      </w:r>
    </w:p>
    <w:p w:rsidR="00961DEA" w:rsidRPr="00B00931" w:rsidRDefault="00961DEA" w:rsidP="00961DEA">
      <w:pPr>
        <w:jc w:val="right"/>
        <w:rPr>
          <w:rFonts w:ascii="Tahoma" w:hAnsi="Tahoma" w:cs="Tahoma"/>
        </w:rPr>
      </w:pPr>
      <w:r w:rsidRPr="00B00931">
        <w:rPr>
          <w:rFonts w:ascii="Tahoma" w:hAnsi="Tahoma" w:cs="Tahoma"/>
        </w:rPr>
        <w:t>FAM 20</w:t>
      </w:r>
      <w:r w:rsidRPr="00F31F22">
        <w:rPr>
          <w:rFonts w:ascii="Tahoma" w:hAnsi="Tahoma" w:cs="Tahoma"/>
        </w:rPr>
        <w:fldChar w:fldCharType="begin">
          <w:ffData>
            <w:name w:val="Text18"/>
            <w:enabled/>
            <w:calcOnExit w:val="0"/>
            <w:textInput/>
          </w:ffData>
        </w:fldChar>
      </w:r>
      <w:bookmarkStart w:id="0" w:name="Text18"/>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bookmarkEnd w:id="0"/>
      <w:r w:rsidRPr="00F31F22">
        <w:rPr>
          <w:rFonts w:ascii="Tahoma" w:hAnsi="Tahoma" w:cs="Tahoma"/>
        </w:rPr>
        <w:t>/</w:t>
      </w:r>
      <w:r w:rsidRPr="00F31F22">
        <w:rPr>
          <w:rFonts w:ascii="Tahoma" w:hAnsi="Tahoma" w:cs="Tahoma"/>
        </w:rPr>
        <w:fldChar w:fldCharType="begin">
          <w:ffData>
            <w:name w:val="Text19"/>
            <w:enabled/>
            <w:calcOnExit w:val="0"/>
            <w:textInput/>
          </w:ffData>
        </w:fldChar>
      </w:r>
      <w:bookmarkStart w:id="1" w:name="Text19"/>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bookmarkEnd w:id="1"/>
      <w:r>
        <w:rPr>
          <w:rFonts w:ascii="Tahoma" w:hAnsi="Tahoma" w:cs="Tahoma"/>
        </w:rPr>
        <w:t xml:space="preserve">                                            </w:t>
      </w:r>
    </w:p>
    <w:p w:rsidR="00961DEA" w:rsidRPr="00B00931" w:rsidRDefault="00961DEA" w:rsidP="00961DEA">
      <w:pPr>
        <w:spacing w:before="120" w:after="240"/>
        <w:jc w:val="both"/>
        <w:rPr>
          <w:rFonts w:ascii="Tahoma" w:hAnsi="Tahoma" w:cs="Tahoma"/>
        </w:rPr>
      </w:pPr>
      <w:r w:rsidRPr="00B00931">
        <w:rPr>
          <w:rFonts w:ascii="Tahoma" w:hAnsi="Tahoma" w:cs="Tahoma"/>
        </w:rPr>
        <w:t xml:space="preserve">Sole Applicant/Applicant 1: </w:t>
      </w:r>
      <w:r w:rsidRPr="00F31F22">
        <w:rPr>
          <w:rFonts w:ascii="Tahoma" w:hAnsi="Tahoma" w:cs="Tahoma"/>
        </w:rPr>
        <w:fldChar w:fldCharType="begin">
          <w:ffData>
            <w:name w:val=""/>
            <w:enabled/>
            <w:calcOnExit w:val="0"/>
            <w:textInput/>
          </w:ffData>
        </w:fldChar>
      </w:r>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r w:rsidRPr="00F31F22">
        <w:rPr>
          <w:rFonts w:ascii="Tahoma" w:hAnsi="Tahoma" w:cs="Tahoma"/>
        </w:rPr>
        <w:fldChar w:fldCharType="begin">
          <w:ffData>
            <w:name w:val="Text18"/>
            <w:enabled/>
            <w:calcOnExit w:val="0"/>
            <w:textInput/>
          </w:ffData>
        </w:fldChar>
      </w:r>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p>
    <w:p w:rsidR="00961DEA" w:rsidRDefault="00961DEA" w:rsidP="00961DEA">
      <w:pPr>
        <w:spacing w:before="360"/>
        <w:jc w:val="both"/>
        <w:rPr>
          <w:rFonts w:ascii="Tahoma" w:hAnsi="Tahoma" w:cs="Tahoma"/>
        </w:rPr>
      </w:pPr>
      <w:r w:rsidRPr="00B00931">
        <w:rPr>
          <w:rFonts w:ascii="Tahoma" w:hAnsi="Tahoma" w:cs="Tahoma"/>
        </w:rPr>
        <w:t>Respondent/Applicant 2:</w:t>
      </w:r>
      <w:r>
        <w:rPr>
          <w:rFonts w:ascii="Tahoma" w:hAnsi="Tahoma" w:cs="Tahoma"/>
        </w:rPr>
        <w:t xml:space="preserve">  </w:t>
      </w:r>
      <w:r w:rsidRPr="00F31F22">
        <w:rPr>
          <w:rFonts w:ascii="Tahoma" w:hAnsi="Tahoma" w:cs="Tahoma"/>
        </w:rPr>
        <w:fldChar w:fldCharType="begin">
          <w:ffData>
            <w:name w:val="Text18"/>
            <w:enabled/>
            <w:calcOnExit w:val="0"/>
            <w:textInput/>
          </w:ffData>
        </w:fldChar>
      </w:r>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rPr>
        <w:fldChar w:fldCharType="begin">
          <w:ffData>
            <w:name w:val="Text18"/>
            <w:enabled/>
            <w:calcOnExit w:val="0"/>
            <w:textInput/>
          </w:ffData>
        </w:fldChar>
      </w:r>
      <w:r w:rsidRPr="00F31F22">
        <w:rPr>
          <w:rFonts w:ascii="Tahoma" w:hAnsi="Tahoma" w:cs="Tahoma"/>
        </w:rPr>
        <w:instrText xml:space="preserve"> FORMTEXT </w:instrText>
      </w:r>
      <w:r w:rsidRPr="00F31F22">
        <w:rPr>
          <w:rFonts w:ascii="Tahoma" w:hAnsi="Tahoma" w:cs="Tahoma"/>
        </w:rPr>
      </w:r>
      <w:r w:rsidRPr="00F31F22">
        <w:rPr>
          <w:rFonts w:ascii="Tahoma" w:hAnsi="Tahoma" w:cs="Tahoma"/>
        </w:rPr>
        <w:fldChar w:fldCharType="separate"/>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r w:rsidRPr="00F31F22">
        <w:rPr>
          <w:rFonts w:ascii="Tahoma" w:hAnsi="Tahoma" w:cs="Tahoma"/>
          <w:noProof/>
        </w:rPr>
        <w:t> </w:t>
      </w:r>
      <w:r w:rsidRPr="00F31F22">
        <w:rPr>
          <w:rFonts w:ascii="Tahoma" w:hAnsi="Tahoma" w:cs="Tahoma"/>
          <w:noProof/>
        </w:rPr>
        <w:t> </w:t>
      </w:r>
      <w:r w:rsidRPr="00F31F22">
        <w:rPr>
          <w:rFonts w:ascii="Tahoma" w:hAnsi="Tahoma" w:cs="Tahoma"/>
          <w:noProof/>
        </w:rPr>
        <w:t> </w:t>
      </w:r>
      <w:r w:rsidRPr="00F31F22">
        <w:rPr>
          <w:rFonts w:ascii="Times New Roman" w:hAnsi="Times New Roman" w:cs="Times New Roman"/>
          <w:sz w:val="20"/>
          <w:szCs w:val="20"/>
        </w:rPr>
        <w:fldChar w:fldCharType="end"/>
      </w:r>
    </w:p>
    <w:p w:rsidR="001625E4" w:rsidRDefault="001625E4" w:rsidP="00F31F22">
      <w:pPr>
        <w:rPr>
          <w:rFonts w:ascii="Tahoma" w:hAnsi="Tahoma" w:cs="Tahoma"/>
        </w:rPr>
      </w:pPr>
    </w:p>
    <w:tbl>
      <w:tblPr>
        <w:tblStyle w:val="TableGrid"/>
        <w:tblW w:w="9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454"/>
        <w:gridCol w:w="279"/>
        <w:gridCol w:w="3636"/>
      </w:tblGrid>
      <w:tr w:rsidR="0065557C" w:rsidTr="00216D7B">
        <w:trPr>
          <w:trHeight w:val="10030"/>
        </w:trPr>
        <w:tc>
          <w:tcPr>
            <w:tcW w:w="5454" w:type="dxa"/>
            <w:shd w:val="clear" w:color="auto" w:fill="D9D9D9" w:themeFill="background1" w:themeFillShade="D9"/>
          </w:tcPr>
          <w:p w:rsidR="0065557C" w:rsidRDefault="0065557C" w:rsidP="00E16612">
            <w:pPr>
              <w:rPr>
                <w:rFonts w:ascii="Tahoma" w:hAnsi="Tahoma" w:cs="Tahoma"/>
              </w:rPr>
            </w:pPr>
          </w:p>
          <w:p w:rsidR="005303A8" w:rsidRDefault="005303A8" w:rsidP="00E16612">
            <w:pPr>
              <w:rPr>
                <w:rFonts w:ascii="Tahoma" w:hAnsi="Tahoma" w:cs="Tahoma"/>
              </w:rPr>
            </w:pPr>
            <w:r w:rsidRPr="00B00931">
              <w:rPr>
                <w:rFonts w:ascii="Tahoma" w:hAnsi="Tahoma" w:cs="Tahoma"/>
              </w:rPr>
              <w:t xml:space="preserve">Please ensure </w:t>
            </w:r>
            <w:r>
              <w:rPr>
                <w:rFonts w:ascii="Tahoma" w:hAnsi="Tahoma" w:cs="Tahoma"/>
              </w:rPr>
              <w:t>this form is</w:t>
            </w:r>
            <w:r w:rsidRPr="00B00931">
              <w:rPr>
                <w:rFonts w:ascii="Tahoma" w:hAnsi="Tahoma" w:cs="Tahoma"/>
              </w:rPr>
              <w:t xml:space="preserve"> </w:t>
            </w:r>
            <w:r w:rsidRPr="00B00931">
              <w:rPr>
                <w:rFonts w:ascii="Tahoma" w:hAnsi="Tahoma" w:cs="Tahoma"/>
                <w:b/>
              </w:rPr>
              <w:t>completed</w:t>
            </w:r>
            <w:r>
              <w:rPr>
                <w:rFonts w:ascii="Tahoma" w:hAnsi="Tahoma" w:cs="Tahoma"/>
                <w:b/>
              </w:rPr>
              <w:t xml:space="preserve"> clearly,</w:t>
            </w:r>
            <w:r w:rsidRPr="00B00931">
              <w:rPr>
                <w:rFonts w:ascii="Tahoma" w:hAnsi="Tahoma" w:cs="Tahoma"/>
                <w:b/>
              </w:rPr>
              <w:t xml:space="preserve"> in full, signed and dated</w:t>
            </w:r>
            <w:r w:rsidRPr="00B00931">
              <w:rPr>
                <w:rFonts w:ascii="Tahoma" w:hAnsi="Tahoma" w:cs="Tahoma"/>
              </w:rPr>
              <w:t xml:space="preserve"> or it will be returned to you for amendments.</w:t>
            </w:r>
          </w:p>
          <w:p w:rsidR="005303A8" w:rsidRDefault="005303A8" w:rsidP="00E16612">
            <w:pPr>
              <w:rPr>
                <w:rFonts w:ascii="Tahoma" w:hAnsi="Tahoma" w:cs="Tahoma"/>
              </w:rPr>
            </w:pPr>
          </w:p>
          <w:p w:rsidR="005303A8" w:rsidRDefault="005303A8" w:rsidP="00E16612">
            <w:pPr>
              <w:rPr>
                <w:rFonts w:ascii="Tahoma" w:hAnsi="Tahoma" w:cs="Tahoma"/>
              </w:rPr>
            </w:pPr>
          </w:p>
          <w:p w:rsidR="005303A8" w:rsidRDefault="005303A8" w:rsidP="00E16612">
            <w:pPr>
              <w:rPr>
                <w:rFonts w:ascii="Tahoma" w:hAnsi="Tahoma" w:cs="Tahoma"/>
              </w:rPr>
            </w:pPr>
          </w:p>
          <w:p w:rsidR="00A223CA" w:rsidRPr="00E16612" w:rsidRDefault="005303A8" w:rsidP="00520639">
            <w:pPr>
              <w:pStyle w:val="ListParagraph"/>
              <w:numPr>
                <w:ilvl w:val="0"/>
                <w:numId w:val="7"/>
              </w:numPr>
              <w:ind w:left="460"/>
              <w:rPr>
                <w:rFonts w:ascii="Tahoma" w:hAnsi="Tahoma" w:cs="Tahoma"/>
              </w:rPr>
            </w:pPr>
            <w:r>
              <w:rPr>
                <w:rFonts w:ascii="Tahoma" w:hAnsi="Tahoma" w:cs="Tahoma"/>
              </w:rPr>
              <w:t>On what date</w:t>
            </w:r>
            <w:r w:rsidR="00A223CA" w:rsidRPr="00E16612">
              <w:rPr>
                <w:rFonts w:ascii="Tahoma" w:hAnsi="Tahoma" w:cs="Tahoma"/>
              </w:rPr>
              <w:t xml:space="preserve"> did you receive the divorce/separation application</w:t>
            </w:r>
          </w:p>
          <w:p w:rsidR="00A223CA" w:rsidRDefault="00A223CA" w:rsidP="00E16612">
            <w:pPr>
              <w:rPr>
                <w:rFonts w:ascii="Tahoma" w:hAnsi="Tahoma" w:cs="Tahoma"/>
              </w:rPr>
            </w:pPr>
          </w:p>
          <w:sdt>
            <w:sdtPr>
              <w:rPr>
                <w:rFonts w:ascii="Tahoma" w:hAnsi="Tahoma" w:cs="Tahoma"/>
              </w:rPr>
              <w:id w:val="1802111485"/>
              <w:placeholder>
                <w:docPart w:val="DefaultPlaceholder_-1854013438"/>
              </w:placeholder>
              <w:showingPlcHdr/>
              <w:date w:fullDate="2022-12-23T00:00:00Z">
                <w:dateFormat w:val="dd/MM/yyyy"/>
                <w:lid w:val="en-GB"/>
                <w:storeMappedDataAs w:val="dateTime"/>
                <w:calendar w:val="gregorian"/>
              </w:date>
            </w:sdtPr>
            <w:sdtEndPr/>
            <w:sdtContent>
              <w:p w:rsidR="00A223CA" w:rsidRDefault="000852EA" w:rsidP="00520639">
                <w:pPr>
                  <w:tabs>
                    <w:tab w:val="left" w:pos="1690"/>
                  </w:tabs>
                  <w:ind w:left="460"/>
                  <w:rPr>
                    <w:rFonts w:ascii="Tahoma" w:hAnsi="Tahoma" w:cs="Tahoma"/>
                  </w:rPr>
                </w:pPr>
                <w:r w:rsidRPr="00BE292D">
                  <w:rPr>
                    <w:rStyle w:val="PlaceholderText"/>
                    <w:shd w:val="clear" w:color="auto" w:fill="FFFFFF" w:themeFill="background1"/>
                  </w:rPr>
                  <w:t>Click or tap to enter a date.</w:t>
                </w:r>
              </w:p>
            </w:sdtContent>
          </w:sdt>
          <w:p w:rsidR="00A223CA" w:rsidRDefault="00A223CA" w:rsidP="00E16612">
            <w:pPr>
              <w:tabs>
                <w:tab w:val="left" w:pos="1690"/>
              </w:tabs>
              <w:ind w:left="738"/>
              <w:rPr>
                <w:rFonts w:ascii="Tahoma" w:hAnsi="Tahoma" w:cs="Tahoma"/>
              </w:rPr>
            </w:pPr>
          </w:p>
          <w:p w:rsidR="00A223CA" w:rsidRDefault="00A223CA" w:rsidP="00E16612">
            <w:pPr>
              <w:tabs>
                <w:tab w:val="left" w:pos="1690"/>
              </w:tabs>
              <w:ind w:left="738"/>
              <w:rPr>
                <w:rFonts w:ascii="Tahoma" w:hAnsi="Tahoma" w:cs="Tahoma"/>
              </w:rPr>
            </w:pPr>
          </w:p>
          <w:p w:rsidR="00A223CA" w:rsidRDefault="00A223CA" w:rsidP="00E16612">
            <w:pPr>
              <w:tabs>
                <w:tab w:val="left" w:pos="1690"/>
              </w:tabs>
              <w:ind w:left="738"/>
              <w:rPr>
                <w:rFonts w:ascii="Tahoma" w:hAnsi="Tahoma" w:cs="Tahoma"/>
              </w:rPr>
            </w:pPr>
          </w:p>
          <w:p w:rsidR="00A223CA" w:rsidRDefault="00A223CA" w:rsidP="00E16612">
            <w:pPr>
              <w:tabs>
                <w:tab w:val="left" w:pos="1690"/>
              </w:tabs>
              <w:ind w:left="738"/>
              <w:rPr>
                <w:rFonts w:ascii="Tahoma" w:hAnsi="Tahoma" w:cs="Tahoma"/>
              </w:rPr>
            </w:pPr>
          </w:p>
          <w:p w:rsidR="00A223CA" w:rsidRDefault="00A223CA" w:rsidP="00E16612">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Default="00A223CA" w:rsidP="00A223CA">
            <w:pPr>
              <w:tabs>
                <w:tab w:val="left" w:pos="1690"/>
              </w:tabs>
              <w:ind w:left="738"/>
              <w:rPr>
                <w:rFonts w:ascii="Tahoma" w:hAnsi="Tahoma" w:cs="Tahoma"/>
              </w:rPr>
            </w:pPr>
          </w:p>
          <w:p w:rsidR="00A223CA" w:rsidRPr="00A223CA" w:rsidRDefault="00A223CA" w:rsidP="00A223CA">
            <w:pPr>
              <w:tabs>
                <w:tab w:val="left" w:pos="1690"/>
              </w:tabs>
              <w:rPr>
                <w:rFonts w:ascii="Tahoma" w:hAnsi="Tahoma" w:cs="Tahoma"/>
              </w:rPr>
            </w:pPr>
          </w:p>
        </w:tc>
        <w:tc>
          <w:tcPr>
            <w:tcW w:w="279" w:type="dxa"/>
            <w:shd w:val="clear" w:color="auto" w:fill="FFFFFF" w:themeFill="background1"/>
          </w:tcPr>
          <w:p w:rsidR="0065557C" w:rsidRDefault="0065557C" w:rsidP="00F31F22">
            <w:pPr>
              <w:rPr>
                <w:rFonts w:ascii="Tahoma" w:hAnsi="Tahoma" w:cs="Tahoma"/>
              </w:rPr>
            </w:pPr>
          </w:p>
        </w:tc>
        <w:tc>
          <w:tcPr>
            <w:tcW w:w="3636" w:type="dxa"/>
            <w:shd w:val="clear" w:color="auto" w:fill="D9D9D9" w:themeFill="background1" w:themeFillShade="D9"/>
          </w:tcPr>
          <w:p w:rsidR="001625E4" w:rsidRPr="00216D7B" w:rsidRDefault="001625E4" w:rsidP="001625E4">
            <w:pPr>
              <w:spacing w:before="120"/>
              <w:jc w:val="center"/>
              <w:rPr>
                <w:rFonts w:ascii="Tahoma" w:hAnsi="Tahoma" w:cs="Tahoma"/>
                <w:b/>
                <w:sz w:val="20"/>
                <w:szCs w:val="20"/>
              </w:rPr>
            </w:pPr>
            <w:r w:rsidRPr="00216D7B">
              <w:rPr>
                <w:rFonts w:ascii="Tahoma" w:hAnsi="Tahoma" w:cs="Tahoma"/>
                <w:b/>
                <w:sz w:val="20"/>
                <w:szCs w:val="20"/>
              </w:rPr>
              <w:t>Guidance Notes</w:t>
            </w:r>
          </w:p>
          <w:p w:rsidR="00216D7B" w:rsidRDefault="00216D7B" w:rsidP="001625E4">
            <w:pPr>
              <w:rPr>
                <w:rFonts w:ascii="Tahoma" w:hAnsi="Tahoma" w:cs="Tahoma"/>
                <w:sz w:val="20"/>
                <w:szCs w:val="20"/>
              </w:rPr>
            </w:pPr>
          </w:p>
          <w:p w:rsidR="005303A8" w:rsidRPr="00216D7B" w:rsidRDefault="005303A8" w:rsidP="001625E4">
            <w:pPr>
              <w:rPr>
                <w:rFonts w:ascii="Tahoma" w:hAnsi="Tahoma" w:cs="Tahoma"/>
                <w:sz w:val="20"/>
                <w:szCs w:val="20"/>
              </w:rPr>
            </w:pPr>
            <w:r w:rsidRPr="00216D7B">
              <w:rPr>
                <w:rFonts w:ascii="Tahoma" w:hAnsi="Tahoma" w:cs="Tahoma"/>
                <w:sz w:val="20"/>
                <w:szCs w:val="20"/>
              </w:rPr>
              <w:t xml:space="preserve">This form can be competed on paper or electronically on the Courts website at </w:t>
            </w:r>
            <w:hyperlink r:id="rId8" w:history="1">
              <w:r w:rsidRPr="00216D7B">
                <w:rPr>
                  <w:rStyle w:val="Hyperlink"/>
                  <w:rFonts w:ascii="Tahoma" w:hAnsi="Tahoma" w:cs="Tahoma"/>
                  <w:sz w:val="20"/>
                  <w:szCs w:val="20"/>
                </w:rPr>
                <w:t>www.courts.im/forms/no-fault-divorce</w:t>
              </w:r>
            </w:hyperlink>
            <w:r w:rsidRPr="00216D7B">
              <w:rPr>
                <w:rFonts w:ascii="Tahoma" w:hAnsi="Tahoma" w:cs="Tahoma"/>
                <w:sz w:val="20"/>
                <w:szCs w:val="20"/>
              </w:rPr>
              <w:t xml:space="preserve"> prior to printing and signing.</w:t>
            </w:r>
          </w:p>
          <w:p w:rsidR="005303A8" w:rsidRPr="00216D7B" w:rsidRDefault="005303A8" w:rsidP="001625E4">
            <w:pPr>
              <w:rPr>
                <w:rFonts w:ascii="Tahoma" w:hAnsi="Tahoma" w:cs="Tahoma"/>
                <w:sz w:val="20"/>
                <w:szCs w:val="20"/>
              </w:rPr>
            </w:pPr>
          </w:p>
          <w:p w:rsidR="001625E4" w:rsidRPr="00216D7B" w:rsidRDefault="00A223CA" w:rsidP="001625E4">
            <w:pPr>
              <w:rPr>
                <w:rFonts w:ascii="Tahoma" w:hAnsi="Tahoma" w:cs="Tahoma"/>
                <w:sz w:val="20"/>
                <w:szCs w:val="20"/>
              </w:rPr>
            </w:pPr>
            <w:r w:rsidRPr="00216D7B">
              <w:rPr>
                <w:rFonts w:ascii="Tahoma" w:hAnsi="Tahoma" w:cs="Tahoma"/>
                <w:sz w:val="20"/>
                <w:szCs w:val="20"/>
              </w:rPr>
              <w:t>You need to return this form to the Court within 14 days of you receiving it, setting out your response to the initial divorce</w:t>
            </w:r>
            <w:r w:rsidR="005A52B9" w:rsidRPr="00216D7B">
              <w:rPr>
                <w:rFonts w:ascii="Tahoma" w:hAnsi="Tahoma" w:cs="Tahoma"/>
                <w:sz w:val="20"/>
                <w:szCs w:val="20"/>
              </w:rPr>
              <w:t xml:space="preserve">/ separation </w:t>
            </w:r>
            <w:r w:rsidRPr="00216D7B">
              <w:rPr>
                <w:rFonts w:ascii="Tahoma" w:hAnsi="Tahoma" w:cs="Tahoma"/>
                <w:sz w:val="20"/>
                <w:szCs w:val="20"/>
              </w:rPr>
              <w:t>application.</w:t>
            </w:r>
          </w:p>
          <w:p w:rsidR="001625E4" w:rsidRPr="00216D7B" w:rsidRDefault="001625E4" w:rsidP="001625E4">
            <w:pPr>
              <w:rPr>
                <w:rFonts w:ascii="Tahoma" w:hAnsi="Tahoma" w:cs="Tahoma"/>
                <w:sz w:val="20"/>
                <w:szCs w:val="20"/>
              </w:rPr>
            </w:pPr>
          </w:p>
          <w:p w:rsidR="001625E4" w:rsidRPr="00216D7B" w:rsidRDefault="001625E4" w:rsidP="001625E4">
            <w:pPr>
              <w:rPr>
                <w:rFonts w:ascii="Tahoma" w:hAnsi="Tahoma" w:cs="Tahoma"/>
                <w:sz w:val="20"/>
                <w:szCs w:val="20"/>
              </w:rPr>
            </w:pPr>
          </w:p>
          <w:p w:rsidR="001625E4" w:rsidRPr="00216D7B" w:rsidRDefault="004E1A36" w:rsidP="009728D2">
            <w:pPr>
              <w:rPr>
                <w:rFonts w:ascii="Tahoma" w:hAnsi="Tahoma" w:cs="Tahoma"/>
                <w:sz w:val="20"/>
                <w:szCs w:val="20"/>
              </w:rPr>
            </w:pPr>
            <w:r w:rsidRPr="00216D7B">
              <w:rPr>
                <w:rFonts w:ascii="Tahoma" w:hAnsi="Tahoma" w:cs="Tahoma"/>
                <w:sz w:val="20"/>
                <w:szCs w:val="20"/>
              </w:rPr>
              <w:t xml:space="preserve">How you divide your money and property is dealt with separately. If you want to apply for a financial order you will need to complete a separate application. </w:t>
            </w:r>
            <w:r w:rsidR="009728D2" w:rsidRPr="00216D7B">
              <w:rPr>
                <w:rFonts w:ascii="Tahoma" w:hAnsi="Tahoma" w:cs="Tahoma"/>
                <w:sz w:val="20"/>
                <w:szCs w:val="20"/>
              </w:rPr>
              <w:t xml:space="preserve">If you are unsure what to do it is recommended that you seek legal advice. </w:t>
            </w:r>
            <w:r w:rsidRPr="00216D7B">
              <w:rPr>
                <w:rFonts w:ascii="Tahoma" w:hAnsi="Tahoma" w:cs="Tahoma"/>
                <w:sz w:val="20"/>
                <w:szCs w:val="20"/>
              </w:rPr>
              <w:t xml:space="preserve">You may wish to see the forms section here: </w:t>
            </w:r>
            <w:hyperlink r:id="rId9" w:history="1">
              <w:r w:rsidRPr="00216D7B">
                <w:rPr>
                  <w:rStyle w:val="Hyperlink"/>
                  <w:rFonts w:ascii="Tahoma" w:hAnsi="Tahoma" w:cs="Tahoma"/>
                  <w:sz w:val="20"/>
                  <w:szCs w:val="20"/>
                </w:rPr>
                <w:t>https://www.courts.im/forms/divorce-proceedings-and-related-matters/</w:t>
              </w:r>
            </w:hyperlink>
            <w:r w:rsidR="007D44D7" w:rsidRPr="00216D7B">
              <w:rPr>
                <w:rStyle w:val="Hyperlink"/>
                <w:rFonts w:ascii="Tahoma" w:hAnsi="Tahoma" w:cs="Tahoma"/>
                <w:sz w:val="20"/>
                <w:szCs w:val="20"/>
              </w:rPr>
              <w:t xml:space="preserve"> </w:t>
            </w:r>
          </w:p>
        </w:tc>
      </w:tr>
    </w:tbl>
    <w:p w:rsidR="003E1017" w:rsidRDefault="003E1017" w:rsidP="00F31F22"/>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670"/>
        <w:gridCol w:w="284"/>
        <w:gridCol w:w="3544"/>
      </w:tblGrid>
      <w:tr w:rsidR="00C96883" w:rsidTr="00B05007">
        <w:trPr>
          <w:trHeight w:val="6680"/>
        </w:trPr>
        <w:tc>
          <w:tcPr>
            <w:tcW w:w="5670" w:type="dxa"/>
            <w:shd w:val="clear" w:color="auto" w:fill="D9D9D9" w:themeFill="background1" w:themeFillShade="D9"/>
          </w:tcPr>
          <w:p w:rsidR="00C96883" w:rsidRDefault="00C96883" w:rsidP="00F31F22"/>
          <w:p w:rsidR="00BA2A00" w:rsidRDefault="00BA2A00" w:rsidP="00BA2A00">
            <w:pPr>
              <w:pStyle w:val="ListParagraph"/>
              <w:ind w:left="644"/>
              <w:rPr>
                <w:rFonts w:ascii="Tahoma" w:hAnsi="Tahoma" w:cs="Tahoma"/>
              </w:rPr>
            </w:pPr>
          </w:p>
          <w:p w:rsidR="0074447D" w:rsidRDefault="0074447D" w:rsidP="00615F70">
            <w:pPr>
              <w:pStyle w:val="ListParagraph"/>
              <w:numPr>
                <w:ilvl w:val="0"/>
                <w:numId w:val="7"/>
              </w:numPr>
              <w:ind w:left="458"/>
              <w:rPr>
                <w:rFonts w:ascii="Tahoma" w:hAnsi="Tahoma" w:cs="Tahoma"/>
              </w:rPr>
            </w:pPr>
            <w:r>
              <w:rPr>
                <w:rFonts w:ascii="Tahoma" w:hAnsi="Tahoma" w:cs="Tahoma"/>
              </w:rPr>
              <w:t>(i) Ha</w:t>
            </w:r>
            <w:r w:rsidR="00C45B71">
              <w:rPr>
                <w:rFonts w:ascii="Tahoma" w:hAnsi="Tahoma" w:cs="Tahoma"/>
              </w:rPr>
              <w:t xml:space="preserve">ve you received a copy of the </w:t>
            </w:r>
            <w:r>
              <w:rPr>
                <w:rFonts w:ascii="Tahoma" w:hAnsi="Tahoma" w:cs="Tahoma"/>
              </w:rPr>
              <w:t xml:space="preserve">Statement of Arrangements for </w:t>
            </w:r>
            <w:r w:rsidR="00045024">
              <w:rPr>
                <w:rFonts w:ascii="Tahoma" w:hAnsi="Tahoma" w:cs="Tahoma"/>
              </w:rPr>
              <w:t>C</w:t>
            </w:r>
            <w:r>
              <w:rPr>
                <w:rFonts w:ascii="Tahoma" w:hAnsi="Tahoma" w:cs="Tahoma"/>
              </w:rPr>
              <w:t>hild</w:t>
            </w:r>
            <w:r w:rsidR="00C45B71">
              <w:rPr>
                <w:rFonts w:ascii="Tahoma" w:hAnsi="Tahoma" w:cs="Tahoma"/>
              </w:rPr>
              <w:t>ren</w:t>
            </w:r>
            <w:r>
              <w:rPr>
                <w:rFonts w:ascii="Tahoma" w:hAnsi="Tahoma" w:cs="Tahoma"/>
              </w:rPr>
              <w:t xml:space="preserve"> form w</w:t>
            </w:r>
            <w:r w:rsidR="00C45B71">
              <w:rPr>
                <w:rFonts w:ascii="Tahoma" w:hAnsi="Tahoma" w:cs="Tahoma"/>
              </w:rPr>
              <w:t xml:space="preserve">ith the initial application </w:t>
            </w:r>
            <w:r w:rsidRPr="00E16612">
              <w:rPr>
                <w:rFonts w:ascii="Tahoma" w:hAnsi="Tahoma" w:cs="Tahoma"/>
              </w:rPr>
              <w:t xml:space="preserve"> </w:t>
            </w:r>
          </w:p>
          <w:p w:rsidR="00615F70" w:rsidRDefault="00615F70" w:rsidP="0074447D">
            <w:pPr>
              <w:pStyle w:val="ListParagraph"/>
              <w:ind w:left="644"/>
              <w:rPr>
                <w:rFonts w:ascii="Tahoma" w:hAnsi="Tahoma" w:cs="Tahoma"/>
                <w:color w:val="FF0000"/>
              </w:rPr>
            </w:pPr>
          </w:p>
          <w:p w:rsidR="0074447D" w:rsidRDefault="006D355E" w:rsidP="00615F70">
            <w:pPr>
              <w:pStyle w:val="ListParagraph"/>
              <w:tabs>
                <w:tab w:val="left" w:pos="1509"/>
              </w:tabs>
              <w:ind w:left="458"/>
              <w:rPr>
                <w:rFonts w:ascii="Tahoma" w:hAnsi="Tahoma" w:cs="Tahoma"/>
              </w:rPr>
            </w:pPr>
            <w:sdt>
              <w:sdtPr>
                <w:rPr>
                  <w:rFonts w:ascii="Tahoma" w:hAnsi="Tahoma" w:cs="Tahoma"/>
                </w:rPr>
                <w:id w:val="313609156"/>
                <w14:checkbox>
                  <w14:checked w14:val="0"/>
                  <w14:checkedState w14:val="2612" w14:font="MS Gothic"/>
                  <w14:uncheckedState w14:val="2610" w14:font="MS Gothic"/>
                </w14:checkbox>
              </w:sdtPr>
              <w:sdtEndPr/>
              <w:sdtContent>
                <w:r w:rsidR="00DD6EFD">
                  <w:rPr>
                    <w:rFonts w:ascii="MS Gothic" w:eastAsia="MS Gothic" w:hAnsi="MS Gothic" w:cs="Tahoma" w:hint="eastAsia"/>
                  </w:rPr>
                  <w:t>☐</w:t>
                </w:r>
              </w:sdtContent>
            </w:sdt>
            <w:r w:rsidR="0074447D">
              <w:rPr>
                <w:rFonts w:ascii="Tahoma" w:hAnsi="Tahoma" w:cs="Tahoma"/>
              </w:rPr>
              <w:t xml:space="preserve">  Yes. If yes complete (ii) and (iii) below.</w:t>
            </w:r>
          </w:p>
          <w:p w:rsidR="0074447D" w:rsidRDefault="006D355E" w:rsidP="00615F70">
            <w:pPr>
              <w:pStyle w:val="ListParagraph"/>
              <w:tabs>
                <w:tab w:val="left" w:pos="1509"/>
              </w:tabs>
              <w:ind w:left="458"/>
              <w:rPr>
                <w:rFonts w:ascii="Tahoma" w:hAnsi="Tahoma" w:cs="Tahoma"/>
              </w:rPr>
            </w:pPr>
            <w:sdt>
              <w:sdtPr>
                <w:rPr>
                  <w:rFonts w:ascii="Tahoma" w:hAnsi="Tahoma" w:cs="Tahoma"/>
                </w:rPr>
                <w:id w:val="-491415655"/>
                <w14:checkbox>
                  <w14:checked w14:val="0"/>
                  <w14:checkedState w14:val="2612" w14:font="MS Gothic"/>
                  <w14:uncheckedState w14:val="2610" w14:font="MS Gothic"/>
                </w14:checkbox>
              </w:sdtPr>
              <w:sdtEndPr/>
              <w:sdtContent>
                <w:r w:rsidR="0074447D">
                  <w:rPr>
                    <w:rFonts w:ascii="MS Gothic" w:eastAsia="MS Gothic" w:hAnsi="MS Gothic" w:cs="Tahoma" w:hint="eastAsia"/>
                  </w:rPr>
                  <w:t>☐</w:t>
                </w:r>
              </w:sdtContent>
            </w:sdt>
            <w:r w:rsidR="0074447D">
              <w:rPr>
                <w:rFonts w:ascii="Tahoma" w:hAnsi="Tahoma" w:cs="Tahoma"/>
              </w:rPr>
              <w:t xml:space="preserve">  No</w:t>
            </w:r>
          </w:p>
          <w:p w:rsidR="0074447D" w:rsidRDefault="0074447D" w:rsidP="00615F70">
            <w:pPr>
              <w:pStyle w:val="ListParagraph"/>
              <w:ind w:left="458"/>
              <w:rPr>
                <w:rFonts w:ascii="Tahoma" w:hAnsi="Tahoma" w:cs="Tahoma"/>
              </w:rPr>
            </w:pPr>
          </w:p>
          <w:p w:rsidR="00BA2A00" w:rsidRDefault="00BA2A00" w:rsidP="00615F70">
            <w:pPr>
              <w:pStyle w:val="ListParagraph"/>
              <w:ind w:left="458"/>
              <w:rPr>
                <w:rFonts w:ascii="Tahoma" w:hAnsi="Tahoma" w:cs="Tahoma"/>
              </w:rPr>
            </w:pPr>
          </w:p>
          <w:p w:rsidR="0074447D" w:rsidRDefault="0074447D" w:rsidP="00615F70">
            <w:pPr>
              <w:pStyle w:val="ListParagraph"/>
              <w:ind w:left="458"/>
              <w:rPr>
                <w:rFonts w:ascii="Tahoma" w:hAnsi="Tahoma" w:cs="Tahoma"/>
              </w:rPr>
            </w:pPr>
            <w:r>
              <w:rPr>
                <w:rFonts w:ascii="Tahoma" w:hAnsi="Tahoma" w:cs="Tahoma"/>
              </w:rPr>
              <w:t xml:space="preserve">(ii) </w:t>
            </w:r>
            <w:r w:rsidR="00C45B71">
              <w:rPr>
                <w:rFonts w:ascii="Tahoma" w:hAnsi="Tahoma" w:cs="Tahoma"/>
              </w:rPr>
              <w:t xml:space="preserve">What date </w:t>
            </w:r>
            <w:r w:rsidR="00B1514C">
              <w:rPr>
                <w:rFonts w:ascii="Tahoma" w:hAnsi="Tahoma" w:cs="Tahoma"/>
              </w:rPr>
              <w:t xml:space="preserve">was </w:t>
            </w:r>
            <w:r w:rsidR="00C45B71">
              <w:rPr>
                <w:rFonts w:ascii="Tahoma" w:hAnsi="Tahoma" w:cs="Tahoma"/>
              </w:rPr>
              <w:t>the St</w:t>
            </w:r>
            <w:r w:rsidRPr="0074447D">
              <w:rPr>
                <w:rFonts w:ascii="Tahoma" w:hAnsi="Tahoma" w:cs="Tahoma"/>
              </w:rPr>
              <w:t>atement of Arrangements</w:t>
            </w:r>
            <w:r w:rsidR="00B1514C">
              <w:rPr>
                <w:rFonts w:ascii="Tahoma" w:hAnsi="Tahoma" w:cs="Tahoma"/>
              </w:rPr>
              <w:t xml:space="preserve"> signed</w:t>
            </w:r>
            <w:r w:rsidR="00C45B71">
              <w:rPr>
                <w:rFonts w:ascii="Tahoma" w:hAnsi="Tahoma" w:cs="Tahoma"/>
              </w:rPr>
              <w:t xml:space="preserve">? </w:t>
            </w:r>
            <w:r w:rsidR="00C45B71" w:rsidRPr="00C45B71">
              <w:rPr>
                <w:rFonts w:ascii="Tahoma" w:hAnsi="Tahoma" w:cs="Tahoma"/>
                <w:i/>
              </w:rPr>
              <w:t>(The date beside</w:t>
            </w:r>
            <w:r w:rsidRPr="00C45B71">
              <w:rPr>
                <w:rFonts w:ascii="Tahoma" w:hAnsi="Tahoma" w:cs="Tahoma"/>
                <w:i/>
              </w:rPr>
              <w:t xml:space="preserve"> for the </w:t>
            </w:r>
            <w:r w:rsidR="00C45B71" w:rsidRPr="00C45B71">
              <w:rPr>
                <w:rFonts w:ascii="Tahoma" w:hAnsi="Tahoma" w:cs="Tahoma"/>
                <w:i/>
              </w:rPr>
              <w:t>Applicant’s signature at Part 3)</w:t>
            </w:r>
            <w:r>
              <w:rPr>
                <w:rFonts w:ascii="Tahoma" w:hAnsi="Tahoma" w:cs="Tahoma"/>
              </w:rPr>
              <w:t xml:space="preserve"> </w:t>
            </w:r>
          </w:p>
          <w:p w:rsidR="0074447D" w:rsidRDefault="0074447D" w:rsidP="00615F70">
            <w:pPr>
              <w:pStyle w:val="ListParagraph"/>
              <w:tabs>
                <w:tab w:val="left" w:pos="1901"/>
              </w:tabs>
              <w:ind w:left="458"/>
              <w:rPr>
                <w:rFonts w:ascii="Tahoma" w:hAnsi="Tahoma" w:cs="Tahoma"/>
              </w:rPr>
            </w:pPr>
          </w:p>
          <w:sdt>
            <w:sdtPr>
              <w:rPr>
                <w:rFonts w:ascii="Tahoma" w:hAnsi="Tahoma" w:cs="Tahoma"/>
              </w:rPr>
              <w:id w:val="-1505053385"/>
              <w:placeholder>
                <w:docPart w:val="DefaultPlaceholder_-1854013438"/>
              </w:placeholder>
              <w:showingPlcHdr/>
              <w:date>
                <w:dateFormat w:val="dd/MM/yyyy"/>
                <w:lid w:val="en-GB"/>
                <w:storeMappedDataAs w:val="dateTime"/>
                <w:calendar w:val="gregorian"/>
              </w:date>
            </w:sdtPr>
            <w:sdtEndPr/>
            <w:sdtContent>
              <w:p w:rsidR="00C45B71" w:rsidRPr="0074447D" w:rsidRDefault="00C45B71" w:rsidP="00615F70">
                <w:pPr>
                  <w:pStyle w:val="ListParagraph"/>
                  <w:tabs>
                    <w:tab w:val="left" w:pos="1901"/>
                  </w:tabs>
                  <w:ind w:left="458"/>
                  <w:rPr>
                    <w:rFonts w:ascii="Tahoma" w:hAnsi="Tahoma" w:cs="Tahoma"/>
                  </w:rPr>
                </w:pPr>
                <w:r w:rsidRPr="00C45B71">
                  <w:rPr>
                    <w:rStyle w:val="PlaceholderText"/>
                    <w:shd w:val="clear" w:color="auto" w:fill="FFFFFF" w:themeFill="background1"/>
                  </w:rPr>
                  <w:t>Click or tap to enter a date.</w:t>
                </w:r>
              </w:p>
            </w:sdtContent>
          </w:sdt>
          <w:p w:rsidR="0074447D" w:rsidRDefault="0074447D" w:rsidP="00615F70">
            <w:pPr>
              <w:ind w:left="458"/>
            </w:pPr>
          </w:p>
          <w:p w:rsidR="00BA2A00" w:rsidRDefault="00BA2A00" w:rsidP="00615F70">
            <w:pPr>
              <w:ind w:left="458"/>
            </w:pPr>
          </w:p>
          <w:p w:rsidR="0074447D" w:rsidRDefault="0074447D" w:rsidP="00615F70">
            <w:pPr>
              <w:ind w:left="458"/>
              <w:rPr>
                <w:rFonts w:ascii="Tahoma" w:hAnsi="Tahoma" w:cs="Tahoma"/>
              </w:rPr>
            </w:pPr>
            <w:r>
              <w:rPr>
                <w:rFonts w:ascii="Tahoma" w:hAnsi="Tahoma" w:cs="Tahoma"/>
              </w:rPr>
              <w:t>(iii) Do you agree with the proposals in that Statement of Arrangements for children?</w:t>
            </w:r>
          </w:p>
          <w:p w:rsidR="00BA2A00" w:rsidRDefault="00BA2A00" w:rsidP="00615F70">
            <w:pPr>
              <w:ind w:left="458"/>
              <w:rPr>
                <w:rFonts w:ascii="Tahoma" w:hAnsi="Tahoma" w:cs="Tahoma"/>
              </w:rPr>
            </w:pPr>
          </w:p>
          <w:p w:rsidR="0074447D" w:rsidRDefault="006D355E" w:rsidP="00615F70">
            <w:pPr>
              <w:tabs>
                <w:tab w:val="left" w:pos="1820"/>
              </w:tabs>
              <w:ind w:left="458"/>
              <w:rPr>
                <w:rFonts w:ascii="Tahoma" w:hAnsi="Tahoma" w:cs="Tahoma"/>
              </w:rPr>
            </w:pPr>
            <w:sdt>
              <w:sdtPr>
                <w:rPr>
                  <w:rFonts w:ascii="Tahoma" w:hAnsi="Tahoma" w:cs="Tahoma"/>
                </w:rPr>
                <w:id w:val="421228111"/>
                <w14:checkbox>
                  <w14:checked w14:val="0"/>
                  <w14:checkedState w14:val="2612" w14:font="MS Gothic"/>
                  <w14:uncheckedState w14:val="2610" w14:font="MS Gothic"/>
                </w14:checkbox>
              </w:sdtPr>
              <w:sdtEndPr/>
              <w:sdtContent>
                <w:r w:rsidR="0074447D">
                  <w:rPr>
                    <w:rFonts w:ascii="MS Gothic" w:eastAsia="MS Gothic" w:hAnsi="MS Gothic" w:cs="Tahoma" w:hint="eastAsia"/>
                  </w:rPr>
                  <w:t>☐</w:t>
                </w:r>
              </w:sdtContent>
            </w:sdt>
            <w:r w:rsidR="0074447D">
              <w:rPr>
                <w:rFonts w:ascii="Tahoma" w:hAnsi="Tahoma" w:cs="Tahoma"/>
              </w:rPr>
              <w:t xml:space="preserve">  Yes</w:t>
            </w:r>
          </w:p>
          <w:p w:rsidR="0074447D" w:rsidRDefault="006D355E" w:rsidP="00615F70">
            <w:pPr>
              <w:tabs>
                <w:tab w:val="left" w:pos="1820"/>
              </w:tabs>
              <w:ind w:left="458"/>
              <w:rPr>
                <w:rFonts w:ascii="Tahoma" w:hAnsi="Tahoma" w:cs="Tahoma"/>
              </w:rPr>
            </w:pPr>
            <w:sdt>
              <w:sdtPr>
                <w:rPr>
                  <w:rFonts w:ascii="Tahoma" w:hAnsi="Tahoma" w:cs="Tahoma"/>
                </w:rPr>
                <w:id w:val="406590503"/>
                <w14:checkbox>
                  <w14:checked w14:val="0"/>
                  <w14:checkedState w14:val="2612" w14:font="MS Gothic"/>
                  <w14:uncheckedState w14:val="2610" w14:font="MS Gothic"/>
                </w14:checkbox>
              </w:sdtPr>
              <w:sdtEndPr/>
              <w:sdtContent>
                <w:r w:rsidR="0074447D">
                  <w:rPr>
                    <w:rFonts w:ascii="MS Gothic" w:eastAsia="MS Gothic" w:hAnsi="MS Gothic" w:cs="Tahoma" w:hint="eastAsia"/>
                  </w:rPr>
                  <w:t>☐</w:t>
                </w:r>
              </w:sdtContent>
            </w:sdt>
            <w:r w:rsidR="0074447D">
              <w:rPr>
                <w:rFonts w:ascii="Tahoma" w:hAnsi="Tahoma" w:cs="Tahoma"/>
              </w:rPr>
              <w:t xml:space="preserve">  No</w:t>
            </w:r>
          </w:p>
          <w:p w:rsidR="0074447D" w:rsidRDefault="0074447D" w:rsidP="0074447D">
            <w:pPr>
              <w:ind w:left="600"/>
              <w:rPr>
                <w:rFonts w:ascii="Tahoma" w:hAnsi="Tahoma" w:cs="Tahoma"/>
              </w:rPr>
            </w:pPr>
          </w:p>
          <w:p w:rsidR="00C96883" w:rsidRDefault="00C96883" w:rsidP="00F31F22"/>
        </w:tc>
        <w:tc>
          <w:tcPr>
            <w:tcW w:w="284" w:type="dxa"/>
            <w:shd w:val="clear" w:color="auto" w:fill="FFFFFF" w:themeFill="background1"/>
          </w:tcPr>
          <w:p w:rsidR="00C96883" w:rsidRDefault="00575C2C" w:rsidP="00F31F22">
            <w:r>
              <w:t xml:space="preserve"> </w:t>
            </w:r>
          </w:p>
        </w:tc>
        <w:tc>
          <w:tcPr>
            <w:tcW w:w="3544" w:type="dxa"/>
            <w:shd w:val="clear" w:color="auto" w:fill="D9D9D9" w:themeFill="background1" w:themeFillShade="D9"/>
          </w:tcPr>
          <w:p w:rsidR="00C96883" w:rsidRDefault="00C96883" w:rsidP="00F31F22"/>
          <w:p w:rsidR="00BA2A00" w:rsidRPr="00216D7B" w:rsidRDefault="00216D7B" w:rsidP="00216D7B">
            <w:pPr>
              <w:jc w:val="center"/>
              <w:rPr>
                <w:rFonts w:ascii="Tahoma" w:hAnsi="Tahoma" w:cs="Tahoma"/>
                <w:b/>
                <w:sz w:val="20"/>
                <w:szCs w:val="20"/>
              </w:rPr>
            </w:pPr>
            <w:r w:rsidRPr="00216D7B">
              <w:rPr>
                <w:rFonts w:ascii="Tahoma" w:hAnsi="Tahoma" w:cs="Tahoma"/>
                <w:b/>
                <w:sz w:val="20"/>
                <w:szCs w:val="20"/>
              </w:rPr>
              <w:t>Guidance Notes</w:t>
            </w:r>
          </w:p>
          <w:p w:rsidR="00216D7B" w:rsidRPr="00216D7B" w:rsidRDefault="00216D7B" w:rsidP="00BA2A00">
            <w:pPr>
              <w:rPr>
                <w:rFonts w:ascii="Tahoma" w:hAnsi="Tahoma" w:cs="Tahoma"/>
                <w:sz w:val="20"/>
                <w:szCs w:val="20"/>
              </w:rPr>
            </w:pPr>
          </w:p>
          <w:p w:rsidR="00BA2A00" w:rsidRPr="00216D7B" w:rsidRDefault="00BA2A00" w:rsidP="00BA2A00">
            <w:pPr>
              <w:rPr>
                <w:rFonts w:ascii="Tahoma" w:hAnsi="Tahoma" w:cs="Tahoma"/>
                <w:sz w:val="20"/>
                <w:szCs w:val="20"/>
              </w:rPr>
            </w:pPr>
            <w:r w:rsidRPr="00216D7B">
              <w:rPr>
                <w:rFonts w:ascii="Tahoma" w:hAnsi="Tahoma" w:cs="Tahoma"/>
                <w:sz w:val="20"/>
                <w:szCs w:val="20"/>
              </w:rPr>
              <w:t>You are encouraged to agree making child arrangements if you divorce</w:t>
            </w:r>
            <w:r w:rsidR="00216D7B" w:rsidRPr="00216D7B">
              <w:rPr>
                <w:rFonts w:ascii="Tahoma" w:hAnsi="Tahoma" w:cs="Tahoma"/>
                <w:sz w:val="20"/>
                <w:szCs w:val="20"/>
              </w:rPr>
              <w:t xml:space="preserve"> or formally separate</w:t>
            </w:r>
            <w:r w:rsidRPr="00216D7B">
              <w:rPr>
                <w:rFonts w:ascii="Tahoma" w:hAnsi="Tahoma" w:cs="Tahoma"/>
                <w:sz w:val="20"/>
                <w:szCs w:val="20"/>
              </w:rPr>
              <w:t xml:space="preserve">. If you cannot agree on everything you may wish to attempt mediation – see further information here </w:t>
            </w:r>
            <w:hyperlink r:id="rId10" w:history="1">
              <w:r w:rsidRPr="00216D7B">
                <w:rPr>
                  <w:rStyle w:val="Hyperlink"/>
                  <w:rFonts w:ascii="Tahoma" w:hAnsi="Tahoma" w:cs="Tahoma"/>
                  <w:sz w:val="20"/>
                  <w:szCs w:val="20"/>
                </w:rPr>
                <w:t>https://www.courts.im/court-procedures/mediation/family-mediation/</w:t>
              </w:r>
            </w:hyperlink>
            <w:r w:rsidRPr="00216D7B">
              <w:rPr>
                <w:rFonts w:ascii="Tahoma" w:hAnsi="Tahoma" w:cs="Tahoma"/>
                <w:sz w:val="20"/>
                <w:szCs w:val="20"/>
              </w:rPr>
              <w:t xml:space="preserve"> </w:t>
            </w:r>
          </w:p>
          <w:p w:rsidR="00BA2A00" w:rsidRPr="00216D7B" w:rsidRDefault="00BA2A00" w:rsidP="00BA2A00">
            <w:pPr>
              <w:rPr>
                <w:rFonts w:ascii="Tahoma" w:hAnsi="Tahoma" w:cs="Tahoma"/>
                <w:sz w:val="20"/>
                <w:szCs w:val="20"/>
              </w:rPr>
            </w:pPr>
          </w:p>
          <w:p w:rsidR="00BA2A00" w:rsidRPr="00216D7B" w:rsidRDefault="00BA2A00" w:rsidP="00BA2A00">
            <w:pPr>
              <w:rPr>
                <w:rFonts w:ascii="Tahoma" w:hAnsi="Tahoma" w:cs="Tahoma"/>
                <w:sz w:val="20"/>
                <w:szCs w:val="20"/>
              </w:rPr>
            </w:pPr>
            <w:r w:rsidRPr="00216D7B">
              <w:rPr>
                <w:rFonts w:ascii="Tahoma" w:hAnsi="Tahoma" w:cs="Tahoma"/>
                <w:sz w:val="20"/>
                <w:szCs w:val="20"/>
              </w:rPr>
              <w:t xml:space="preserve">You may also wish to make an application for the Court to decide, see further information at: </w:t>
            </w:r>
            <w:hyperlink r:id="rId11" w:history="1">
              <w:r w:rsidRPr="00216D7B">
                <w:rPr>
                  <w:rStyle w:val="Hyperlink"/>
                  <w:rFonts w:ascii="Tahoma" w:hAnsi="Tahoma" w:cs="Tahoma"/>
                  <w:sz w:val="20"/>
                  <w:szCs w:val="20"/>
                </w:rPr>
                <w:t>https://www.courts.im/court-procedures/childrens-matters/</w:t>
              </w:r>
            </w:hyperlink>
            <w:r w:rsidRPr="00216D7B">
              <w:rPr>
                <w:rFonts w:ascii="Tahoma" w:hAnsi="Tahoma" w:cs="Tahoma"/>
                <w:sz w:val="20"/>
                <w:szCs w:val="20"/>
              </w:rPr>
              <w:t xml:space="preserve"> </w:t>
            </w:r>
          </w:p>
          <w:p w:rsidR="00BA2A00" w:rsidRPr="00216D7B" w:rsidRDefault="00BA2A00" w:rsidP="00F31F22">
            <w:pPr>
              <w:rPr>
                <w:rFonts w:ascii="Tahoma" w:hAnsi="Tahoma" w:cs="Tahoma"/>
                <w:sz w:val="20"/>
                <w:szCs w:val="20"/>
              </w:rPr>
            </w:pPr>
          </w:p>
          <w:p w:rsidR="0074447D" w:rsidRPr="00216D7B" w:rsidRDefault="0074447D" w:rsidP="00F31F22">
            <w:pPr>
              <w:rPr>
                <w:rFonts w:ascii="Tahoma" w:hAnsi="Tahoma" w:cs="Tahoma"/>
                <w:b/>
                <w:sz w:val="20"/>
                <w:szCs w:val="20"/>
              </w:rPr>
            </w:pPr>
            <w:r w:rsidRPr="00216D7B">
              <w:rPr>
                <w:rFonts w:ascii="Tahoma" w:hAnsi="Tahoma" w:cs="Tahoma"/>
                <w:b/>
                <w:sz w:val="20"/>
                <w:szCs w:val="20"/>
              </w:rPr>
              <w:t>Note</w:t>
            </w:r>
            <w:r w:rsidR="00A126DA" w:rsidRPr="00216D7B">
              <w:rPr>
                <w:rFonts w:ascii="Tahoma" w:hAnsi="Tahoma" w:cs="Tahoma"/>
                <w:b/>
                <w:sz w:val="20"/>
                <w:szCs w:val="20"/>
              </w:rPr>
              <w:t xml:space="preserve"> 2</w:t>
            </w:r>
            <w:r w:rsidRPr="00216D7B">
              <w:rPr>
                <w:rFonts w:ascii="Tahoma" w:hAnsi="Tahoma" w:cs="Tahoma"/>
                <w:b/>
                <w:sz w:val="20"/>
                <w:szCs w:val="20"/>
              </w:rPr>
              <w:t xml:space="preserve">: </w:t>
            </w:r>
          </w:p>
          <w:p w:rsidR="00957C4B" w:rsidRPr="00B05007" w:rsidRDefault="0074447D" w:rsidP="00B05007">
            <w:pPr>
              <w:rPr>
                <w:rFonts w:ascii="Tahoma" w:hAnsi="Tahoma" w:cs="Tahoma"/>
              </w:rPr>
            </w:pPr>
            <w:r w:rsidRPr="00216D7B">
              <w:rPr>
                <w:rFonts w:ascii="Tahoma" w:hAnsi="Tahoma" w:cs="Tahoma"/>
                <w:sz w:val="20"/>
                <w:szCs w:val="20"/>
              </w:rPr>
              <w:t xml:space="preserve">If </w:t>
            </w:r>
            <w:r w:rsidR="00BA2A00" w:rsidRPr="00216D7B">
              <w:rPr>
                <w:rFonts w:ascii="Tahoma" w:hAnsi="Tahoma" w:cs="Tahoma"/>
                <w:sz w:val="20"/>
                <w:szCs w:val="20"/>
              </w:rPr>
              <w:t xml:space="preserve">you answer </w:t>
            </w:r>
            <w:r w:rsidRPr="00216D7B">
              <w:rPr>
                <w:rFonts w:ascii="Tahoma" w:hAnsi="Tahoma" w:cs="Tahoma"/>
                <w:sz w:val="20"/>
                <w:szCs w:val="20"/>
              </w:rPr>
              <w:t xml:space="preserve">No </w:t>
            </w:r>
            <w:r w:rsidR="00BA2A00" w:rsidRPr="00216D7B">
              <w:rPr>
                <w:rFonts w:ascii="Tahoma" w:hAnsi="Tahoma" w:cs="Tahoma"/>
                <w:sz w:val="20"/>
                <w:szCs w:val="20"/>
              </w:rPr>
              <w:t xml:space="preserve">to question (iii) </w:t>
            </w:r>
            <w:r w:rsidRPr="00216D7B">
              <w:rPr>
                <w:rFonts w:ascii="Tahoma" w:hAnsi="Tahoma" w:cs="Tahoma"/>
                <w:sz w:val="20"/>
                <w:szCs w:val="20"/>
              </w:rPr>
              <w:t>you may file a written statement of your views on the present and the proposed arrangements for the childre</w:t>
            </w:r>
            <w:r w:rsidR="00B05007" w:rsidRPr="00216D7B">
              <w:rPr>
                <w:rFonts w:ascii="Tahoma" w:hAnsi="Tahoma" w:cs="Tahoma"/>
                <w:sz w:val="20"/>
                <w:szCs w:val="20"/>
              </w:rPr>
              <w:t>n and file that with this form.</w:t>
            </w:r>
          </w:p>
        </w:tc>
      </w:tr>
    </w:tbl>
    <w:p w:rsidR="00D11366" w:rsidRDefault="00D11366" w:rsidP="00F31F22"/>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670"/>
        <w:gridCol w:w="284"/>
        <w:gridCol w:w="3544"/>
      </w:tblGrid>
      <w:tr w:rsidR="00B05007" w:rsidTr="009A5F3A">
        <w:trPr>
          <w:trHeight w:val="6255"/>
        </w:trPr>
        <w:tc>
          <w:tcPr>
            <w:tcW w:w="5670" w:type="dxa"/>
            <w:shd w:val="clear" w:color="auto" w:fill="D9D9D9" w:themeFill="background1" w:themeFillShade="D9"/>
          </w:tcPr>
          <w:p w:rsidR="00B05007" w:rsidRDefault="00B05007" w:rsidP="00811250"/>
          <w:tbl>
            <w:tblPr>
              <w:tblStyle w:val="TableGrid"/>
              <w:tblW w:w="5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5455"/>
            </w:tblGrid>
            <w:tr w:rsidR="00B05007" w:rsidRPr="00C96883" w:rsidTr="00811250">
              <w:trPr>
                <w:trHeight w:val="1156"/>
              </w:trPr>
              <w:tc>
                <w:tcPr>
                  <w:tcW w:w="5455" w:type="dxa"/>
                  <w:shd w:val="clear" w:color="auto" w:fill="BFBFBF" w:themeFill="background1" w:themeFillShade="BF"/>
                </w:tcPr>
                <w:p w:rsidR="00B05007" w:rsidRPr="00C96883" w:rsidRDefault="00B05007" w:rsidP="00A119BA">
                  <w:pPr>
                    <w:rPr>
                      <w:rFonts w:ascii="Tahoma" w:hAnsi="Tahoma" w:cs="Tahoma"/>
                    </w:rPr>
                  </w:pPr>
                  <w:r w:rsidRPr="00C96883">
                    <w:rPr>
                      <w:rFonts w:ascii="Tahoma" w:hAnsi="Tahoma" w:cs="Tahoma"/>
                    </w:rPr>
                    <w:t>You can only dispute the divorce/separation if you do not believe the courts have the legal power (‘jurisdiction’) to deal with it, if you can prove the marriage was never valid or if the marriage has already legally ended.</w:t>
                  </w:r>
                </w:p>
              </w:tc>
            </w:tr>
          </w:tbl>
          <w:p w:rsidR="00B05007" w:rsidRDefault="00B05007" w:rsidP="00811250"/>
          <w:p w:rsidR="00B05007" w:rsidRDefault="00B05007" w:rsidP="00811250"/>
          <w:p w:rsidR="00B05007" w:rsidRPr="00B05007" w:rsidRDefault="00B05007" w:rsidP="00B05007">
            <w:pPr>
              <w:pStyle w:val="ListParagraph"/>
              <w:numPr>
                <w:ilvl w:val="0"/>
                <w:numId w:val="7"/>
              </w:numPr>
              <w:ind w:left="458"/>
              <w:rPr>
                <w:rFonts w:ascii="Tahoma" w:hAnsi="Tahoma" w:cs="Tahoma"/>
              </w:rPr>
            </w:pPr>
            <w:r w:rsidRPr="00B05007">
              <w:rPr>
                <w:rFonts w:ascii="Tahoma" w:hAnsi="Tahoma" w:cs="Tahoma"/>
              </w:rPr>
              <w:t>Do you intend to dispute the divorce/</w:t>
            </w:r>
            <w:r w:rsidR="00A119BA">
              <w:rPr>
                <w:rFonts w:ascii="Tahoma" w:hAnsi="Tahoma" w:cs="Tahoma"/>
              </w:rPr>
              <w:t>s</w:t>
            </w:r>
            <w:r w:rsidRPr="00B05007">
              <w:rPr>
                <w:rFonts w:ascii="Tahoma" w:hAnsi="Tahoma" w:cs="Tahoma"/>
              </w:rPr>
              <w:t>eparation?</w:t>
            </w:r>
          </w:p>
          <w:p w:rsidR="00B05007" w:rsidRPr="00520639" w:rsidRDefault="00B05007" w:rsidP="00811250">
            <w:pPr>
              <w:pStyle w:val="ListParagraph"/>
              <w:ind w:left="454"/>
              <w:rPr>
                <w:rFonts w:ascii="Tahoma" w:hAnsi="Tahoma" w:cs="Tahoma"/>
              </w:rPr>
            </w:pPr>
          </w:p>
          <w:p w:rsidR="00B05007" w:rsidRDefault="006D355E" w:rsidP="005A52B9">
            <w:pPr>
              <w:tabs>
                <w:tab w:val="left" w:pos="1238"/>
              </w:tabs>
              <w:ind w:left="884" w:hanging="428"/>
              <w:rPr>
                <w:rFonts w:ascii="Tahoma" w:hAnsi="Tahoma" w:cs="Tahoma"/>
              </w:rPr>
            </w:pPr>
            <w:sdt>
              <w:sdtPr>
                <w:id w:val="-1260365960"/>
                <w14:checkbox>
                  <w14:checked w14:val="0"/>
                  <w14:checkedState w14:val="2612" w14:font="MS Gothic"/>
                  <w14:uncheckedState w14:val="2610" w14:font="MS Gothic"/>
                </w14:checkbox>
              </w:sdtPr>
              <w:sdtEndPr/>
              <w:sdtContent>
                <w:r w:rsidR="00B05007">
                  <w:rPr>
                    <w:rFonts w:ascii="MS Gothic" w:eastAsia="MS Gothic" w:hAnsi="MS Gothic" w:hint="eastAsia"/>
                  </w:rPr>
                  <w:t>☐</w:t>
                </w:r>
              </w:sdtContent>
            </w:sdt>
            <w:r w:rsidR="00B05007">
              <w:tab/>
            </w:r>
            <w:r w:rsidR="00B05007" w:rsidRPr="00575C2C">
              <w:rPr>
                <w:rFonts w:ascii="Tahoma" w:hAnsi="Tahoma" w:cs="Tahoma"/>
              </w:rPr>
              <w:t>Yes. You will need to complete</w:t>
            </w:r>
            <w:r w:rsidR="00B05007">
              <w:rPr>
                <w:rFonts w:ascii="Tahoma" w:hAnsi="Tahoma" w:cs="Tahoma"/>
              </w:rPr>
              <w:t xml:space="preserve"> form – ‘Answer               </w:t>
            </w:r>
          </w:p>
          <w:p w:rsidR="00B05007" w:rsidRDefault="00B05007" w:rsidP="005A52B9">
            <w:pPr>
              <w:tabs>
                <w:tab w:val="left" w:pos="1451"/>
              </w:tabs>
              <w:ind w:left="884" w:hanging="853"/>
              <w:rPr>
                <w:rFonts w:ascii="Tahoma" w:hAnsi="Tahoma" w:cs="Tahoma"/>
              </w:rPr>
            </w:pPr>
            <w:r>
              <w:rPr>
                <w:rFonts w:ascii="Tahoma" w:hAnsi="Tahoma" w:cs="Tahoma"/>
              </w:rPr>
              <w:t xml:space="preserve">           </w:t>
            </w:r>
            <w:r w:rsidR="005A52B9">
              <w:rPr>
                <w:rFonts w:ascii="Tahoma" w:hAnsi="Tahoma" w:cs="Tahoma"/>
              </w:rPr>
              <w:t xml:space="preserve">  to </w:t>
            </w:r>
            <w:r>
              <w:rPr>
                <w:rFonts w:ascii="Tahoma" w:hAnsi="Tahoma" w:cs="Tahoma"/>
              </w:rPr>
              <w:t xml:space="preserve">a </w:t>
            </w:r>
            <w:r w:rsidR="00A119BA">
              <w:rPr>
                <w:rFonts w:ascii="Tahoma" w:hAnsi="Tahoma" w:cs="Tahoma"/>
              </w:rPr>
              <w:t>D</w:t>
            </w:r>
            <w:r>
              <w:rPr>
                <w:rFonts w:ascii="Tahoma" w:hAnsi="Tahoma" w:cs="Tahoma"/>
              </w:rPr>
              <w:t>ivorce</w:t>
            </w:r>
            <w:r w:rsidR="00A119BA">
              <w:rPr>
                <w:rFonts w:ascii="Tahoma" w:hAnsi="Tahoma" w:cs="Tahoma"/>
              </w:rPr>
              <w:t xml:space="preserve"> / S</w:t>
            </w:r>
            <w:r w:rsidR="005A52B9">
              <w:rPr>
                <w:rFonts w:ascii="Tahoma" w:hAnsi="Tahoma" w:cs="Tahoma"/>
              </w:rPr>
              <w:t xml:space="preserve">eparation  </w:t>
            </w:r>
            <w:r w:rsidR="00A119BA">
              <w:rPr>
                <w:rFonts w:ascii="Tahoma" w:hAnsi="Tahoma" w:cs="Tahoma"/>
              </w:rPr>
              <w:t>A</w:t>
            </w:r>
            <w:r>
              <w:rPr>
                <w:rFonts w:ascii="Tahoma" w:hAnsi="Tahoma" w:cs="Tahoma"/>
              </w:rPr>
              <w:t>pplication</w:t>
            </w:r>
            <w:r w:rsidR="003C1081">
              <w:rPr>
                <w:rFonts w:ascii="Tahoma" w:hAnsi="Tahoma" w:cs="Tahoma"/>
              </w:rPr>
              <w:t>’</w:t>
            </w:r>
          </w:p>
          <w:p w:rsidR="00B05007" w:rsidRDefault="00B05007" w:rsidP="00811250">
            <w:pPr>
              <w:tabs>
                <w:tab w:val="left" w:pos="1307"/>
              </w:tabs>
              <w:ind w:left="1449" w:hanging="853"/>
              <w:rPr>
                <w:rFonts w:ascii="Tahoma" w:hAnsi="Tahoma" w:cs="Tahoma"/>
              </w:rPr>
            </w:pPr>
          </w:p>
          <w:p w:rsidR="00B05007" w:rsidRPr="00575C2C" w:rsidRDefault="006D355E" w:rsidP="00811250">
            <w:pPr>
              <w:tabs>
                <w:tab w:val="left" w:pos="1683"/>
              </w:tabs>
              <w:ind w:left="882" w:hanging="426"/>
              <w:rPr>
                <w:rFonts w:ascii="Tahoma" w:hAnsi="Tahoma" w:cs="Tahoma"/>
              </w:rPr>
            </w:pPr>
            <w:sdt>
              <w:sdtPr>
                <w:id w:val="-271866801"/>
                <w14:checkbox>
                  <w14:checked w14:val="0"/>
                  <w14:checkedState w14:val="2612" w14:font="MS Gothic"/>
                  <w14:uncheckedState w14:val="2610" w14:font="MS Gothic"/>
                </w14:checkbox>
              </w:sdtPr>
              <w:sdtEndPr/>
              <w:sdtContent>
                <w:r w:rsidR="00B05007">
                  <w:rPr>
                    <w:rFonts w:ascii="MS Gothic" w:eastAsia="MS Gothic" w:hAnsi="MS Gothic" w:hint="eastAsia"/>
                  </w:rPr>
                  <w:t>☐</w:t>
                </w:r>
              </w:sdtContent>
            </w:sdt>
            <w:r w:rsidR="00B05007">
              <w:tab/>
            </w:r>
            <w:r w:rsidR="00B05007" w:rsidRPr="00575C2C">
              <w:rPr>
                <w:rFonts w:ascii="Tahoma" w:hAnsi="Tahoma" w:cs="Tahoma"/>
              </w:rPr>
              <w:t>No.</w:t>
            </w:r>
          </w:p>
          <w:p w:rsidR="00B05007" w:rsidRDefault="00B05007" w:rsidP="00811250"/>
          <w:p w:rsidR="00B05007" w:rsidRDefault="00B05007" w:rsidP="00811250"/>
          <w:p w:rsidR="00B05007" w:rsidRDefault="00B05007" w:rsidP="00811250"/>
          <w:p w:rsidR="00B05007" w:rsidRDefault="00B05007" w:rsidP="00811250"/>
        </w:tc>
        <w:tc>
          <w:tcPr>
            <w:tcW w:w="284" w:type="dxa"/>
            <w:shd w:val="clear" w:color="auto" w:fill="FFFFFF" w:themeFill="background1"/>
          </w:tcPr>
          <w:p w:rsidR="00B05007" w:rsidRDefault="00B05007" w:rsidP="00811250">
            <w:r>
              <w:t xml:space="preserve"> </w:t>
            </w:r>
          </w:p>
        </w:tc>
        <w:tc>
          <w:tcPr>
            <w:tcW w:w="3544" w:type="dxa"/>
            <w:shd w:val="clear" w:color="auto" w:fill="D9D9D9" w:themeFill="background1" w:themeFillShade="D9"/>
          </w:tcPr>
          <w:p w:rsidR="00B05007" w:rsidRDefault="00B05007" w:rsidP="00811250"/>
          <w:p w:rsidR="00216D7B" w:rsidRPr="00216D7B" w:rsidRDefault="00216D7B" w:rsidP="00216D7B">
            <w:pPr>
              <w:jc w:val="center"/>
              <w:rPr>
                <w:rFonts w:ascii="Tahoma" w:hAnsi="Tahoma" w:cs="Tahoma"/>
                <w:b/>
                <w:sz w:val="20"/>
                <w:szCs w:val="20"/>
              </w:rPr>
            </w:pPr>
            <w:r w:rsidRPr="00216D7B">
              <w:rPr>
                <w:rFonts w:ascii="Tahoma" w:hAnsi="Tahoma" w:cs="Tahoma"/>
                <w:b/>
                <w:sz w:val="20"/>
                <w:szCs w:val="20"/>
              </w:rPr>
              <w:t>Guidance Notes</w:t>
            </w:r>
          </w:p>
          <w:p w:rsidR="00216D7B" w:rsidRDefault="00216D7B" w:rsidP="00811250"/>
          <w:p w:rsidR="00B05007" w:rsidRPr="00216D7B" w:rsidRDefault="00B05007" w:rsidP="00A126DA">
            <w:pPr>
              <w:rPr>
                <w:rFonts w:ascii="Tahoma" w:hAnsi="Tahoma" w:cs="Tahoma"/>
                <w:b/>
                <w:sz w:val="20"/>
                <w:szCs w:val="20"/>
              </w:rPr>
            </w:pPr>
            <w:r w:rsidRPr="00216D7B">
              <w:rPr>
                <w:rFonts w:ascii="Tahoma" w:hAnsi="Tahoma" w:cs="Tahoma"/>
                <w:b/>
                <w:sz w:val="20"/>
                <w:szCs w:val="20"/>
              </w:rPr>
              <w:t>Note</w:t>
            </w:r>
            <w:r w:rsidR="00A126DA" w:rsidRPr="00216D7B">
              <w:rPr>
                <w:rFonts w:ascii="Tahoma" w:hAnsi="Tahoma" w:cs="Tahoma"/>
                <w:b/>
                <w:sz w:val="20"/>
                <w:szCs w:val="20"/>
              </w:rPr>
              <w:t xml:space="preserve"> 3</w:t>
            </w:r>
            <w:r w:rsidRPr="00216D7B">
              <w:rPr>
                <w:rFonts w:ascii="Tahoma" w:hAnsi="Tahoma" w:cs="Tahoma"/>
                <w:b/>
                <w:sz w:val="20"/>
                <w:szCs w:val="20"/>
              </w:rPr>
              <w:t xml:space="preserve"> </w:t>
            </w:r>
          </w:p>
          <w:p w:rsidR="00B05007" w:rsidRPr="00216D7B" w:rsidRDefault="00B05007" w:rsidP="003C1081">
            <w:pPr>
              <w:rPr>
                <w:rFonts w:ascii="Tahoma" w:hAnsi="Tahoma" w:cs="Tahoma"/>
                <w:sz w:val="20"/>
                <w:szCs w:val="20"/>
              </w:rPr>
            </w:pPr>
            <w:r w:rsidRPr="00216D7B">
              <w:rPr>
                <w:rFonts w:ascii="Tahoma" w:hAnsi="Tahoma" w:cs="Tahoma"/>
                <w:w w:val="95"/>
                <w:sz w:val="20"/>
                <w:szCs w:val="20"/>
              </w:rPr>
              <w:t>If you dispute the divorce/</w:t>
            </w:r>
            <w:r w:rsidR="00A119BA" w:rsidRPr="00216D7B">
              <w:rPr>
                <w:rFonts w:ascii="Tahoma" w:hAnsi="Tahoma" w:cs="Tahoma"/>
                <w:w w:val="95"/>
                <w:sz w:val="20"/>
                <w:szCs w:val="20"/>
              </w:rPr>
              <w:t xml:space="preserve"> </w:t>
            </w:r>
            <w:r w:rsidRPr="00216D7B">
              <w:rPr>
                <w:rFonts w:ascii="Tahoma" w:hAnsi="Tahoma" w:cs="Tahoma"/>
                <w:w w:val="95"/>
                <w:sz w:val="20"/>
                <w:szCs w:val="20"/>
              </w:rPr>
              <w:t>separation you will need to submit another form (known as the ‘answer’)</w:t>
            </w:r>
            <w:r w:rsidRPr="00216D7B">
              <w:rPr>
                <w:rFonts w:ascii="Tahoma" w:hAnsi="Tahoma" w:cs="Tahoma"/>
                <w:spacing w:val="-2"/>
                <w:w w:val="95"/>
                <w:sz w:val="20"/>
                <w:szCs w:val="20"/>
              </w:rPr>
              <w:t xml:space="preserve"> </w:t>
            </w:r>
            <w:r w:rsidRPr="00216D7B">
              <w:rPr>
                <w:rFonts w:ascii="Tahoma" w:hAnsi="Tahoma" w:cs="Tahoma"/>
                <w:w w:val="95"/>
                <w:sz w:val="20"/>
                <w:szCs w:val="20"/>
              </w:rPr>
              <w:t>with</w:t>
            </w:r>
            <w:r w:rsidRPr="00216D7B">
              <w:rPr>
                <w:rFonts w:ascii="Tahoma" w:hAnsi="Tahoma" w:cs="Tahoma"/>
                <w:spacing w:val="-7"/>
                <w:w w:val="95"/>
                <w:sz w:val="20"/>
                <w:szCs w:val="20"/>
              </w:rPr>
              <w:t xml:space="preserve"> </w:t>
            </w:r>
            <w:r w:rsidRPr="00216D7B">
              <w:rPr>
                <w:rFonts w:ascii="Tahoma" w:hAnsi="Tahoma" w:cs="Tahoma"/>
                <w:w w:val="95"/>
                <w:sz w:val="20"/>
                <w:szCs w:val="20"/>
              </w:rPr>
              <w:t>your</w:t>
            </w:r>
            <w:r w:rsidRPr="00216D7B">
              <w:rPr>
                <w:rFonts w:ascii="Tahoma" w:hAnsi="Tahoma" w:cs="Tahoma"/>
                <w:spacing w:val="-7"/>
                <w:w w:val="95"/>
                <w:sz w:val="20"/>
                <w:szCs w:val="20"/>
              </w:rPr>
              <w:t xml:space="preserve"> </w:t>
            </w:r>
            <w:r w:rsidRPr="00216D7B">
              <w:rPr>
                <w:rFonts w:ascii="Tahoma" w:hAnsi="Tahoma" w:cs="Tahoma"/>
                <w:w w:val="95"/>
                <w:sz w:val="20"/>
                <w:szCs w:val="20"/>
              </w:rPr>
              <w:t>reason for disputing the divorce</w:t>
            </w:r>
            <w:r w:rsidR="00B1514C">
              <w:rPr>
                <w:rFonts w:ascii="Tahoma" w:hAnsi="Tahoma" w:cs="Tahoma"/>
                <w:w w:val="95"/>
                <w:sz w:val="20"/>
                <w:szCs w:val="20"/>
              </w:rPr>
              <w:t xml:space="preserve"> or </w:t>
            </w:r>
            <w:r w:rsidRPr="00216D7B">
              <w:rPr>
                <w:rFonts w:ascii="Tahoma" w:hAnsi="Tahoma" w:cs="Tahoma"/>
                <w:spacing w:val="-2"/>
                <w:sz w:val="20"/>
                <w:szCs w:val="20"/>
              </w:rPr>
              <w:t>separation.</w:t>
            </w:r>
          </w:p>
          <w:p w:rsidR="00B05007" w:rsidRPr="00216D7B" w:rsidRDefault="00B05007" w:rsidP="003C1081">
            <w:pPr>
              <w:rPr>
                <w:rFonts w:ascii="Tahoma" w:hAnsi="Tahoma" w:cs="Tahoma"/>
                <w:sz w:val="20"/>
                <w:szCs w:val="20"/>
              </w:rPr>
            </w:pPr>
          </w:p>
          <w:p w:rsidR="00B05007" w:rsidRPr="00216D7B" w:rsidRDefault="00B05007" w:rsidP="003C1081">
            <w:pPr>
              <w:rPr>
                <w:rFonts w:ascii="Tahoma" w:hAnsi="Tahoma" w:cs="Tahoma"/>
                <w:sz w:val="20"/>
                <w:szCs w:val="20"/>
              </w:rPr>
            </w:pPr>
            <w:r w:rsidRPr="00216D7B">
              <w:rPr>
                <w:rFonts w:ascii="Tahoma" w:hAnsi="Tahoma" w:cs="Tahoma"/>
                <w:spacing w:val="-2"/>
                <w:w w:val="95"/>
                <w:sz w:val="20"/>
                <w:szCs w:val="20"/>
              </w:rPr>
              <w:t>You</w:t>
            </w:r>
            <w:r w:rsidRPr="00216D7B">
              <w:rPr>
                <w:rFonts w:ascii="Tahoma" w:hAnsi="Tahoma" w:cs="Tahoma"/>
                <w:spacing w:val="-12"/>
                <w:w w:val="95"/>
                <w:sz w:val="20"/>
                <w:szCs w:val="20"/>
              </w:rPr>
              <w:t xml:space="preserve"> </w:t>
            </w:r>
            <w:r w:rsidRPr="00216D7B">
              <w:rPr>
                <w:rFonts w:ascii="Tahoma" w:hAnsi="Tahoma" w:cs="Tahoma"/>
                <w:spacing w:val="-2"/>
                <w:w w:val="95"/>
                <w:sz w:val="20"/>
                <w:szCs w:val="20"/>
              </w:rPr>
              <w:t>have</w:t>
            </w:r>
            <w:r w:rsidRPr="00216D7B">
              <w:rPr>
                <w:rFonts w:ascii="Tahoma" w:hAnsi="Tahoma" w:cs="Tahoma"/>
                <w:spacing w:val="-12"/>
                <w:w w:val="95"/>
                <w:sz w:val="20"/>
                <w:szCs w:val="20"/>
              </w:rPr>
              <w:t xml:space="preserve"> </w:t>
            </w:r>
            <w:r w:rsidRPr="00216D7B">
              <w:rPr>
                <w:rFonts w:ascii="Tahoma" w:hAnsi="Tahoma" w:cs="Tahoma"/>
                <w:spacing w:val="-2"/>
                <w:w w:val="95"/>
                <w:sz w:val="20"/>
                <w:szCs w:val="20"/>
              </w:rPr>
              <w:t>21</w:t>
            </w:r>
            <w:r w:rsidRPr="00216D7B">
              <w:rPr>
                <w:rFonts w:ascii="Tahoma" w:hAnsi="Tahoma" w:cs="Tahoma"/>
                <w:spacing w:val="-10"/>
                <w:w w:val="95"/>
                <w:sz w:val="20"/>
                <w:szCs w:val="20"/>
              </w:rPr>
              <w:t xml:space="preserve"> </w:t>
            </w:r>
            <w:r w:rsidRPr="00216D7B">
              <w:rPr>
                <w:rFonts w:ascii="Tahoma" w:hAnsi="Tahoma" w:cs="Tahoma"/>
                <w:spacing w:val="-2"/>
                <w:w w:val="95"/>
                <w:sz w:val="20"/>
                <w:szCs w:val="20"/>
              </w:rPr>
              <w:t>days</w:t>
            </w:r>
            <w:r w:rsidRPr="00216D7B">
              <w:rPr>
                <w:rFonts w:ascii="Tahoma" w:hAnsi="Tahoma" w:cs="Tahoma"/>
                <w:spacing w:val="-14"/>
                <w:w w:val="95"/>
                <w:sz w:val="20"/>
                <w:szCs w:val="20"/>
              </w:rPr>
              <w:t xml:space="preserve"> </w:t>
            </w:r>
            <w:r w:rsidRPr="00216D7B">
              <w:rPr>
                <w:rFonts w:ascii="Tahoma" w:hAnsi="Tahoma" w:cs="Tahoma"/>
                <w:spacing w:val="-2"/>
                <w:w w:val="95"/>
                <w:sz w:val="20"/>
                <w:szCs w:val="20"/>
              </w:rPr>
              <w:t>to</w:t>
            </w:r>
            <w:r w:rsidRPr="00216D7B">
              <w:rPr>
                <w:rFonts w:ascii="Tahoma" w:hAnsi="Tahoma" w:cs="Tahoma"/>
                <w:spacing w:val="-11"/>
                <w:w w:val="95"/>
                <w:sz w:val="20"/>
                <w:szCs w:val="20"/>
              </w:rPr>
              <w:t xml:space="preserve"> </w:t>
            </w:r>
            <w:r w:rsidRPr="00216D7B">
              <w:rPr>
                <w:rFonts w:ascii="Tahoma" w:hAnsi="Tahoma" w:cs="Tahoma"/>
                <w:spacing w:val="-2"/>
                <w:w w:val="95"/>
                <w:sz w:val="20"/>
                <w:szCs w:val="20"/>
              </w:rPr>
              <w:t xml:space="preserve">submit </w:t>
            </w:r>
            <w:r w:rsidRPr="00216D7B">
              <w:rPr>
                <w:rFonts w:ascii="Tahoma" w:hAnsi="Tahoma" w:cs="Tahoma"/>
                <w:w w:val="95"/>
                <w:sz w:val="20"/>
                <w:szCs w:val="20"/>
              </w:rPr>
              <w:t xml:space="preserve">your answer from the date </w:t>
            </w:r>
            <w:r w:rsidRPr="00216D7B">
              <w:rPr>
                <w:rFonts w:ascii="Tahoma" w:hAnsi="Tahoma" w:cs="Tahoma"/>
                <w:sz w:val="20"/>
                <w:szCs w:val="20"/>
              </w:rPr>
              <w:t>the</w:t>
            </w:r>
            <w:r w:rsidRPr="00216D7B">
              <w:rPr>
                <w:rFonts w:ascii="Tahoma" w:hAnsi="Tahoma" w:cs="Tahoma"/>
                <w:spacing w:val="-18"/>
                <w:sz w:val="20"/>
                <w:szCs w:val="20"/>
              </w:rPr>
              <w:t xml:space="preserve"> </w:t>
            </w:r>
            <w:r w:rsidRPr="00216D7B">
              <w:rPr>
                <w:rFonts w:ascii="Tahoma" w:hAnsi="Tahoma" w:cs="Tahoma"/>
                <w:sz w:val="20"/>
                <w:szCs w:val="20"/>
              </w:rPr>
              <w:t>acknowledgment</w:t>
            </w:r>
            <w:r w:rsidRPr="00216D7B">
              <w:rPr>
                <w:rFonts w:ascii="Tahoma" w:hAnsi="Tahoma" w:cs="Tahoma"/>
                <w:spacing w:val="-17"/>
                <w:sz w:val="20"/>
                <w:szCs w:val="20"/>
              </w:rPr>
              <w:t xml:space="preserve"> </w:t>
            </w:r>
            <w:r w:rsidRPr="00216D7B">
              <w:rPr>
                <w:rFonts w:ascii="Tahoma" w:hAnsi="Tahoma" w:cs="Tahoma"/>
                <w:sz w:val="20"/>
                <w:szCs w:val="20"/>
              </w:rPr>
              <w:t xml:space="preserve">of </w:t>
            </w:r>
            <w:r w:rsidRPr="00216D7B">
              <w:rPr>
                <w:rFonts w:ascii="Tahoma" w:hAnsi="Tahoma" w:cs="Tahoma"/>
                <w:spacing w:val="-2"/>
                <w:w w:val="90"/>
                <w:sz w:val="20"/>
                <w:szCs w:val="20"/>
              </w:rPr>
              <w:t>service</w:t>
            </w:r>
            <w:r w:rsidRPr="00216D7B">
              <w:rPr>
                <w:rFonts w:ascii="Tahoma" w:hAnsi="Tahoma" w:cs="Tahoma"/>
                <w:spacing w:val="-15"/>
                <w:w w:val="90"/>
                <w:sz w:val="20"/>
                <w:szCs w:val="20"/>
              </w:rPr>
              <w:t xml:space="preserve"> </w:t>
            </w:r>
            <w:r w:rsidRPr="00216D7B">
              <w:rPr>
                <w:rFonts w:ascii="Tahoma" w:hAnsi="Tahoma" w:cs="Tahoma"/>
                <w:spacing w:val="-2"/>
                <w:w w:val="90"/>
                <w:sz w:val="20"/>
                <w:szCs w:val="20"/>
              </w:rPr>
              <w:t>must</w:t>
            </w:r>
            <w:r w:rsidRPr="00216D7B">
              <w:rPr>
                <w:rFonts w:ascii="Tahoma" w:hAnsi="Tahoma" w:cs="Tahoma"/>
                <w:spacing w:val="-14"/>
                <w:w w:val="90"/>
                <w:sz w:val="20"/>
                <w:szCs w:val="20"/>
              </w:rPr>
              <w:t xml:space="preserve"> </w:t>
            </w:r>
            <w:r w:rsidRPr="00216D7B">
              <w:rPr>
                <w:rFonts w:ascii="Tahoma" w:hAnsi="Tahoma" w:cs="Tahoma"/>
                <w:spacing w:val="-2"/>
                <w:w w:val="90"/>
                <w:sz w:val="20"/>
                <w:szCs w:val="20"/>
              </w:rPr>
              <w:t>be</w:t>
            </w:r>
            <w:r w:rsidRPr="00216D7B">
              <w:rPr>
                <w:rFonts w:ascii="Tahoma" w:hAnsi="Tahoma" w:cs="Tahoma"/>
                <w:spacing w:val="-17"/>
                <w:w w:val="90"/>
                <w:sz w:val="20"/>
                <w:szCs w:val="20"/>
              </w:rPr>
              <w:t xml:space="preserve"> </w:t>
            </w:r>
            <w:r w:rsidRPr="00216D7B">
              <w:rPr>
                <w:rFonts w:ascii="Tahoma" w:hAnsi="Tahoma" w:cs="Tahoma"/>
                <w:spacing w:val="-2"/>
                <w:w w:val="90"/>
                <w:sz w:val="20"/>
                <w:szCs w:val="20"/>
              </w:rPr>
              <w:t>filed</w:t>
            </w:r>
            <w:r w:rsidRPr="00216D7B">
              <w:rPr>
                <w:rFonts w:ascii="Tahoma" w:hAnsi="Tahoma" w:cs="Tahoma"/>
                <w:spacing w:val="-14"/>
                <w:w w:val="90"/>
                <w:sz w:val="20"/>
                <w:szCs w:val="20"/>
              </w:rPr>
              <w:t xml:space="preserve"> </w:t>
            </w:r>
            <w:r w:rsidRPr="00216D7B">
              <w:rPr>
                <w:rFonts w:ascii="Tahoma" w:hAnsi="Tahoma" w:cs="Tahoma"/>
                <w:spacing w:val="-2"/>
                <w:w w:val="90"/>
                <w:sz w:val="20"/>
                <w:szCs w:val="20"/>
              </w:rPr>
              <w:t>(14</w:t>
            </w:r>
            <w:r w:rsidRPr="00216D7B">
              <w:rPr>
                <w:rFonts w:ascii="Tahoma" w:hAnsi="Tahoma" w:cs="Tahoma"/>
                <w:spacing w:val="-14"/>
                <w:w w:val="90"/>
                <w:sz w:val="20"/>
                <w:szCs w:val="20"/>
              </w:rPr>
              <w:t xml:space="preserve"> </w:t>
            </w:r>
            <w:r w:rsidRPr="00216D7B">
              <w:rPr>
                <w:rFonts w:ascii="Tahoma" w:hAnsi="Tahoma" w:cs="Tahoma"/>
                <w:spacing w:val="-2"/>
                <w:w w:val="90"/>
                <w:sz w:val="20"/>
                <w:szCs w:val="20"/>
              </w:rPr>
              <w:t xml:space="preserve">days </w:t>
            </w:r>
            <w:r w:rsidRPr="00216D7B">
              <w:rPr>
                <w:rFonts w:ascii="Tahoma" w:hAnsi="Tahoma" w:cs="Tahoma"/>
                <w:w w:val="90"/>
                <w:sz w:val="20"/>
                <w:szCs w:val="20"/>
              </w:rPr>
              <w:t>from</w:t>
            </w:r>
            <w:r w:rsidRPr="00216D7B">
              <w:rPr>
                <w:rFonts w:ascii="Tahoma" w:hAnsi="Tahoma" w:cs="Tahoma"/>
                <w:spacing w:val="-20"/>
                <w:w w:val="90"/>
                <w:sz w:val="20"/>
                <w:szCs w:val="20"/>
              </w:rPr>
              <w:t xml:space="preserve"> </w:t>
            </w:r>
            <w:r w:rsidRPr="00216D7B">
              <w:rPr>
                <w:rFonts w:ascii="Tahoma" w:hAnsi="Tahoma" w:cs="Tahoma"/>
                <w:w w:val="90"/>
                <w:sz w:val="20"/>
                <w:szCs w:val="20"/>
              </w:rPr>
              <w:t>the</w:t>
            </w:r>
            <w:r w:rsidRPr="00216D7B">
              <w:rPr>
                <w:rFonts w:ascii="Tahoma" w:hAnsi="Tahoma" w:cs="Tahoma"/>
                <w:spacing w:val="-14"/>
                <w:w w:val="90"/>
                <w:sz w:val="20"/>
                <w:szCs w:val="20"/>
              </w:rPr>
              <w:t xml:space="preserve"> </w:t>
            </w:r>
            <w:r w:rsidRPr="00216D7B">
              <w:rPr>
                <w:rFonts w:ascii="Tahoma" w:hAnsi="Tahoma" w:cs="Tahoma"/>
                <w:w w:val="90"/>
                <w:sz w:val="20"/>
                <w:szCs w:val="20"/>
              </w:rPr>
              <w:t>date</w:t>
            </w:r>
            <w:r w:rsidRPr="00216D7B">
              <w:rPr>
                <w:rFonts w:ascii="Tahoma" w:hAnsi="Tahoma" w:cs="Tahoma"/>
                <w:spacing w:val="-19"/>
                <w:w w:val="90"/>
                <w:sz w:val="20"/>
                <w:szCs w:val="20"/>
              </w:rPr>
              <w:t xml:space="preserve"> </w:t>
            </w:r>
            <w:r w:rsidRPr="00216D7B">
              <w:rPr>
                <w:rFonts w:ascii="Tahoma" w:hAnsi="Tahoma" w:cs="Tahoma"/>
                <w:w w:val="90"/>
                <w:sz w:val="20"/>
                <w:szCs w:val="20"/>
              </w:rPr>
              <w:t>the</w:t>
            </w:r>
            <w:r w:rsidRPr="00216D7B">
              <w:rPr>
                <w:rFonts w:ascii="Tahoma" w:hAnsi="Tahoma" w:cs="Tahoma"/>
                <w:spacing w:val="-14"/>
                <w:w w:val="90"/>
                <w:sz w:val="20"/>
                <w:szCs w:val="20"/>
              </w:rPr>
              <w:t xml:space="preserve"> </w:t>
            </w:r>
            <w:r w:rsidR="003C1081" w:rsidRPr="00216D7B">
              <w:rPr>
                <w:rFonts w:ascii="Tahoma" w:hAnsi="Tahoma" w:cs="Tahoma"/>
                <w:spacing w:val="-14"/>
                <w:w w:val="90"/>
                <w:sz w:val="20"/>
                <w:szCs w:val="20"/>
              </w:rPr>
              <w:t xml:space="preserve">initial </w:t>
            </w:r>
            <w:r w:rsidRPr="00216D7B">
              <w:rPr>
                <w:rFonts w:ascii="Tahoma" w:hAnsi="Tahoma" w:cs="Tahoma"/>
                <w:w w:val="90"/>
                <w:sz w:val="20"/>
                <w:szCs w:val="20"/>
              </w:rPr>
              <w:t xml:space="preserve">application </w:t>
            </w:r>
            <w:r w:rsidRPr="00216D7B">
              <w:rPr>
                <w:rFonts w:ascii="Tahoma" w:hAnsi="Tahoma" w:cs="Tahoma"/>
                <w:sz w:val="20"/>
                <w:szCs w:val="20"/>
              </w:rPr>
              <w:t>was</w:t>
            </w:r>
            <w:r w:rsidRPr="00216D7B">
              <w:rPr>
                <w:rFonts w:ascii="Tahoma" w:hAnsi="Tahoma" w:cs="Tahoma"/>
                <w:spacing w:val="-8"/>
                <w:sz w:val="20"/>
                <w:szCs w:val="20"/>
              </w:rPr>
              <w:t xml:space="preserve"> </w:t>
            </w:r>
            <w:r w:rsidRPr="00216D7B">
              <w:rPr>
                <w:rFonts w:ascii="Tahoma" w:hAnsi="Tahoma" w:cs="Tahoma"/>
                <w:sz w:val="20"/>
                <w:szCs w:val="20"/>
              </w:rPr>
              <w:t>served</w:t>
            </w:r>
            <w:r w:rsidRPr="00216D7B">
              <w:rPr>
                <w:rFonts w:ascii="Tahoma" w:hAnsi="Tahoma" w:cs="Tahoma"/>
                <w:spacing w:val="-8"/>
                <w:sz w:val="20"/>
                <w:szCs w:val="20"/>
              </w:rPr>
              <w:t xml:space="preserve"> </w:t>
            </w:r>
            <w:r w:rsidRPr="00216D7B">
              <w:rPr>
                <w:rFonts w:ascii="Tahoma" w:hAnsi="Tahoma" w:cs="Tahoma"/>
                <w:sz w:val="20"/>
                <w:szCs w:val="20"/>
              </w:rPr>
              <w:t>on</w:t>
            </w:r>
            <w:r w:rsidRPr="00216D7B">
              <w:rPr>
                <w:rFonts w:ascii="Tahoma" w:hAnsi="Tahoma" w:cs="Tahoma"/>
                <w:spacing w:val="-13"/>
                <w:sz w:val="20"/>
                <w:szCs w:val="20"/>
              </w:rPr>
              <w:t xml:space="preserve"> </w:t>
            </w:r>
            <w:r w:rsidRPr="00216D7B">
              <w:rPr>
                <w:rFonts w:ascii="Tahoma" w:hAnsi="Tahoma" w:cs="Tahoma"/>
                <w:sz w:val="20"/>
                <w:szCs w:val="20"/>
              </w:rPr>
              <w:t>you).</w:t>
            </w:r>
          </w:p>
          <w:p w:rsidR="00B05007" w:rsidRPr="00216D7B" w:rsidRDefault="00B05007" w:rsidP="003C1081">
            <w:pPr>
              <w:rPr>
                <w:rFonts w:ascii="Tahoma" w:hAnsi="Tahoma" w:cs="Tahoma"/>
                <w:sz w:val="20"/>
                <w:szCs w:val="20"/>
              </w:rPr>
            </w:pPr>
          </w:p>
          <w:p w:rsidR="00B05007" w:rsidRPr="00957C4B" w:rsidRDefault="00B05007" w:rsidP="00A119BA">
            <w:pPr>
              <w:rPr>
                <w:w w:val="90"/>
              </w:rPr>
            </w:pPr>
            <w:r w:rsidRPr="00216D7B">
              <w:rPr>
                <w:rFonts w:ascii="Tahoma" w:hAnsi="Tahoma" w:cs="Tahoma"/>
                <w:w w:val="95"/>
                <w:sz w:val="20"/>
                <w:szCs w:val="20"/>
              </w:rPr>
              <w:t>If</w:t>
            </w:r>
            <w:r w:rsidRPr="00216D7B">
              <w:rPr>
                <w:rFonts w:ascii="Tahoma" w:hAnsi="Tahoma" w:cs="Tahoma"/>
                <w:spacing w:val="-14"/>
                <w:w w:val="95"/>
                <w:sz w:val="20"/>
                <w:szCs w:val="20"/>
              </w:rPr>
              <w:t xml:space="preserve"> </w:t>
            </w:r>
            <w:r w:rsidRPr="00216D7B">
              <w:rPr>
                <w:rFonts w:ascii="Tahoma" w:hAnsi="Tahoma" w:cs="Tahoma"/>
                <w:w w:val="95"/>
                <w:sz w:val="20"/>
                <w:szCs w:val="20"/>
              </w:rPr>
              <w:t>you</w:t>
            </w:r>
            <w:r w:rsidRPr="00216D7B">
              <w:rPr>
                <w:rFonts w:ascii="Tahoma" w:hAnsi="Tahoma" w:cs="Tahoma"/>
                <w:spacing w:val="-14"/>
                <w:w w:val="95"/>
                <w:sz w:val="20"/>
                <w:szCs w:val="20"/>
              </w:rPr>
              <w:t xml:space="preserve"> </w:t>
            </w:r>
            <w:r w:rsidRPr="00216D7B">
              <w:rPr>
                <w:rFonts w:ascii="Tahoma" w:hAnsi="Tahoma" w:cs="Tahoma"/>
                <w:w w:val="95"/>
                <w:sz w:val="20"/>
                <w:szCs w:val="20"/>
              </w:rPr>
              <w:t>do</w:t>
            </w:r>
            <w:r w:rsidRPr="00216D7B">
              <w:rPr>
                <w:rFonts w:ascii="Tahoma" w:hAnsi="Tahoma" w:cs="Tahoma"/>
                <w:spacing w:val="-14"/>
                <w:w w:val="95"/>
                <w:sz w:val="20"/>
                <w:szCs w:val="20"/>
              </w:rPr>
              <w:t xml:space="preserve"> </w:t>
            </w:r>
            <w:r w:rsidRPr="00216D7B">
              <w:rPr>
                <w:rFonts w:ascii="Tahoma" w:hAnsi="Tahoma" w:cs="Tahoma"/>
                <w:w w:val="95"/>
                <w:sz w:val="20"/>
                <w:szCs w:val="20"/>
              </w:rPr>
              <w:t>not</w:t>
            </w:r>
            <w:r w:rsidRPr="00216D7B">
              <w:rPr>
                <w:rFonts w:ascii="Tahoma" w:hAnsi="Tahoma" w:cs="Tahoma"/>
                <w:spacing w:val="-14"/>
                <w:w w:val="95"/>
                <w:sz w:val="20"/>
                <w:szCs w:val="20"/>
              </w:rPr>
              <w:t xml:space="preserve"> </w:t>
            </w:r>
            <w:r w:rsidRPr="00216D7B">
              <w:rPr>
                <w:rFonts w:ascii="Tahoma" w:hAnsi="Tahoma" w:cs="Tahoma"/>
                <w:w w:val="95"/>
                <w:sz w:val="20"/>
                <w:szCs w:val="20"/>
              </w:rPr>
              <w:t>submit</w:t>
            </w:r>
            <w:r w:rsidRPr="00216D7B">
              <w:rPr>
                <w:rFonts w:ascii="Tahoma" w:hAnsi="Tahoma" w:cs="Tahoma"/>
                <w:spacing w:val="-14"/>
                <w:w w:val="95"/>
                <w:sz w:val="20"/>
                <w:szCs w:val="20"/>
              </w:rPr>
              <w:t xml:space="preserve"> </w:t>
            </w:r>
            <w:r w:rsidRPr="00216D7B">
              <w:rPr>
                <w:rFonts w:ascii="Tahoma" w:hAnsi="Tahoma" w:cs="Tahoma"/>
                <w:w w:val="95"/>
                <w:sz w:val="20"/>
                <w:szCs w:val="20"/>
              </w:rPr>
              <w:t>the answer</w:t>
            </w:r>
            <w:r w:rsidRPr="00216D7B">
              <w:rPr>
                <w:rFonts w:ascii="Tahoma" w:hAnsi="Tahoma" w:cs="Tahoma"/>
                <w:spacing w:val="-8"/>
                <w:w w:val="95"/>
                <w:sz w:val="20"/>
                <w:szCs w:val="20"/>
              </w:rPr>
              <w:t xml:space="preserve"> </w:t>
            </w:r>
            <w:r w:rsidRPr="00216D7B">
              <w:rPr>
                <w:rFonts w:ascii="Tahoma" w:hAnsi="Tahoma" w:cs="Tahoma"/>
                <w:w w:val="95"/>
                <w:sz w:val="20"/>
                <w:szCs w:val="20"/>
              </w:rPr>
              <w:t>by</w:t>
            </w:r>
            <w:r w:rsidRPr="00216D7B">
              <w:rPr>
                <w:rFonts w:ascii="Tahoma" w:hAnsi="Tahoma" w:cs="Tahoma"/>
                <w:spacing w:val="-14"/>
                <w:w w:val="95"/>
                <w:sz w:val="20"/>
                <w:szCs w:val="20"/>
              </w:rPr>
              <w:t xml:space="preserve"> </w:t>
            </w:r>
            <w:r w:rsidRPr="00216D7B">
              <w:rPr>
                <w:rFonts w:ascii="Tahoma" w:hAnsi="Tahoma" w:cs="Tahoma"/>
                <w:w w:val="95"/>
                <w:sz w:val="20"/>
                <w:szCs w:val="20"/>
              </w:rPr>
              <w:t>the</w:t>
            </w:r>
            <w:r w:rsidRPr="00216D7B">
              <w:rPr>
                <w:rFonts w:ascii="Tahoma" w:hAnsi="Tahoma" w:cs="Tahoma"/>
                <w:spacing w:val="-3"/>
                <w:w w:val="95"/>
                <w:sz w:val="20"/>
                <w:szCs w:val="20"/>
              </w:rPr>
              <w:t xml:space="preserve"> </w:t>
            </w:r>
            <w:r w:rsidRPr="00216D7B">
              <w:rPr>
                <w:rFonts w:ascii="Tahoma" w:hAnsi="Tahoma" w:cs="Tahoma"/>
                <w:w w:val="95"/>
                <w:sz w:val="20"/>
                <w:szCs w:val="20"/>
              </w:rPr>
              <w:t>deadline, your</w:t>
            </w:r>
            <w:r w:rsidRPr="00216D7B">
              <w:rPr>
                <w:rFonts w:ascii="Tahoma" w:hAnsi="Tahoma" w:cs="Tahoma"/>
                <w:spacing w:val="-14"/>
                <w:w w:val="95"/>
                <w:sz w:val="20"/>
                <w:szCs w:val="20"/>
              </w:rPr>
              <w:t xml:space="preserve"> </w:t>
            </w:r>
            <w:r w:rsidRPr="00216D7B">
              <w:rPr>
                <w:rFonts w:ascii="Tahoma" w:hAnsi="Tahoma" w:cs="Tahoma"/>
                <w:w w:val="95"/>
                <w:sz w:val="20"/>
                <w:szCs w:val="20"/>
              </w:rPr>
              <w:t>spouse</w:t>
            </w:r>
            <w:r w:rsidRPr="00216D7B">
              <w:rPr>
                <w:rFonts w:ascii="Tahoma" w:hAnsi="Tahoma" w:cs="Tahoma"/>
                <w:spacing w:val="-14"/>
                <w:w w:val="95"/>
                <w:sz w:val="20"/>
                <w:szCs w:val="20"/>
              </w:rPr>
              <w:t xml:space="preserve"> </w:t>
            </w:r>
            <w:r w:rsidRPr="00216D7B">
              <w:rPr>
                <w:rFonts w:ascii="Tahoma" w:hAnsi="Tahoma" w:cs="Tahoma"/>
                <w:w w:val="95"/>
                <w:sz w:val="20"/>
                <w:szCs w:val="20"/>
              </w:rPr>
              <w:t>will</w:t>
            </w:r>
            <w:r w:rsidRPr="00216D7B">
              <w:rPr>
                <w:rFonts w:ascii="Tahoma" w:hAnsi="Tahoma" w:cs="Tahoma"/>
                <w:spacing w:val="-14"/>
                <w:w w:val="95"/>
                <w:sz w:val="20"/>
                <w:szCs w:val="20"/>
              </w:rPr>
              <w:t xml:space="preserve"> </w:t>
            </w:r>
            <w:r w:rsidRPr="00216D7B">
              <w:rPr>
                <w:rFonts w:ascii="Tahoma" w:hAnsi="Tahoma" w:cs="Tahoma"/>
                <w:w w:val="95"/>
                <w:sz w:val="20"/>
                <w:szCs w:val="20"/>
              </w:rPr>
              <w:t>usually be</w:t>
            </w:r>
            <w:r w:rsidRPr="00216D7B">
              <w:rPr>
                <w:rFonts w:ascii="Tahoma" w:hAnsi="Tahoma" w:cs="Tahoma"/>
                <w:spacing w:val="-14"/>
                <w:w w:val="95"/>
                <w:sz w:val="20"/>
                <w:szCs w:val="20"/>
              </w:rPr>
              <w:t xml:space="preserve"> </w:t>
            </w:r>
            <w:r w:rsidRPr="00216D7B">
              <w:rPr>
                <w:rFonts w:ascii="Tahoma" w:hAnsi="Tahoma" w:cs="Tahoma"/>
                <w:w w:val="95"/>
                <w:sz w:val="20"/>
                <w:szCs w:val="20"/>
              </w:rPr>
              <w:t>able</w:t>
            </w:r>
            <w:r w:rsidRPr="00216D7B">
              <w:rPr>
                <w:rFonts w:ascii="Tahoma" w:hAnsi="Tahoma" w:cs="Tahoma"/>
                <w:spacing w:val="-14"/>
                <w:w w:val="95"/>
                <w:sz w:val="20"/>
                <w:szCs w:val="20"/>
              </w:rPr>
              <w:t xml:space="preserve"> </w:t>
            </w:r>
            <w:r w:rsidRPr="00216D7B">
              <w:rPr>
                <w:rFonts w:ascii="Tahoma" w:hAnsi="Tahoma" w:cs="Tahoma"/>
                <w:w w:val="95"/>
                <w:sz w:val="20"/>
                <w:szCs w:val="20"/>
              </w:rPr>
              <w:t>to</w:t>
            </w:r>
            <w:r w:rsidRPr="00216D7B">
              <w:rPr>
                <w:rFonts w:ascii="Tahoma" w:hAnsi="Tahoma" w:cs="Tahoma"/>
                <w:spacing w:val="-14"/>
                <w:w w:val="95"/>
                <w:sz w:val="20"/>
                <w:szCs w:val="20"/>
              </w:rPr>
              <w:t xml:space="preserve"> </w:t>
            </w:r>
            <w:r w:rsidRPr="00216D7B">
              <w:rPr>
                <w:rFonts w:ascii="Tahoma" w:hAnsi="Tahoma" w:cs="Tahoma"/>
                <w:w w:val="95"/>
                <w:sz w:val="20"/>
                <w:szCs w:val="20"/>
              </w:rPr>
              <w:t>continue</w:t>
            </w:r>
            <w:r w:rsidRPr="00216D7B">
              <w:rPr>
                <w:rFonts w:ascii="Tahoma" w:hAnsi="Tahoma" w:cs="Tahoma"/>
                <w:spacing w:val="-14"/>
                <w:w w:val="95"/>
                <w:sz w:val="20"/>
                <w:szCs w:val="20"/>
              </w:rPr>
              <w:t xml:space="preserve"> </w:t>
            </w:r>
            <w:r w:rsidRPr="00216D7B">
              <w:rPr>
                <w:rFonts w:ascii="Tahoma" w:hAnsi="Tahoma" w:cs="Tahoma"/>
                <w:w w:val="95"/>
                <w:sz w:val="20"/>
                <w:szCs w:val="20"/>
              </w:rPr>
              <w:t xml:space="preserve">with </w:t>
            </w:r>
            <w:r w:rsidRPr="00216D7B">
              <w:rPr>
                <w:rFonts w:ascii="Tahoma" w:hAnsi="Tahoma" w:cs="Tahoma"/>
                <w:w w:val="90"/>
                <w:sz w:val="20"/>
                <w:szCs w:val="20"/>
              </w:rPr>
              <w:t>the divorce/separation as if you do not dispute it</w:t>
            </w:r>
            <w:r w:rsidR="00A126DA" w:rsidRPr="00216D7B">
              <w:rPr>
                <w:rFonts w:ascii="Tahoma" w:hAnsi="Tahoma" w:cs="Tahoma"/>
                <w:w w:val="90"/>
                <w:sz w:val="20"/>
                <w:szCs w:val="20"/>
              </w:rPr>
              <w:t>.</w:t>
            </w:r>
          </w:p>
        </w:tc>
      </w:tr>
    </w:tbl>
    <w:p w:rsidR="00CB4797" w:rsidRDefault="00CB4797" w:rsidP="00F31F22"/>
    <w:p w:rsidR="00203A7E" w:rsidRDefault="00203A7E" w:rsidP="00F31F22"/>
    <w:tbl>
      <w:tblPr>
        <w:tblStyle w:val="TableGrid1"/>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513"/>
        <w:gridCol w:w="425"/>
        <w:gridCol w:w="1560"/>
        <w:gridCol w:w="141"/>
        <w:gridCol w:w="285"/>
      </w:tblGrid>
      <w:tr w:rsidR="00203A7E" w:rsidRPr="003E1017" w:rsidTr="008266C8">
        <w:trPr>
          <w:trHeight w:val="15295"/>
        </w:trPr>
        <w:tc>
          <w:tcPr>
            <w:tcW w:w="9498" w:type="dxa"/>
            <w:gridSpan w:val="3"/>
            <w:shd w:val="clear" w:color="auto" w:fill="D5D5D5" w:themeFill="accent3" w:themeFillTint="66"/>
          </w:tcPr>
          <w:p w:rsidR="00203A7E" w:rsidRPr="009F00DF" w:rsidRDefault="00203A7E" w:rsidP="00203A7E">
            <w:pPr>
              <w:pStyle w:val="Heading2"/>
              <w:spacing w:before="69"/>
              <w:ind w:left="0"/>
              <w:outlineLvl w:val="1"/>
              <w:rPr>
                <w:sz w:val="22"/>
                <w:szCs w:val="22"/>
              </w:rPr>
            </w:pPr>
            <w:r w:rsidRPr="009F00DF">
              <w:rPr>
                <w:w w:val="90"/>
                <w:sz w:val="22"/>
                <w:szCs w:val="22"/>
              </w:rPr>
              <w:lastRenderedPageBreak/>
              <w:t>Jurisdiction</w:t>
            </w:r>
            <w:r w:rsidRPr="009F00DF">
              <w:rPr>
                <w:spacing w:val="6"/>
                <w:sz w:val="22"/>
                <w:szCs w:val="22"/>
              </w:rPr>
              <w:t xml:space="preserve"> </w:t>
            </w:r>
            <w:r w:rsidRPr="009F00DF">
              <w:rPr>
                <w:w w:val="90"/>
                <w:sz w:val="22"/>
                <w:szCs w:val="22"/>
              </w:rPr>
              <w:t>of</w:t>
            </w:r>
            <w:r w:rsidRPr="009F00DF">
              <w:rPr>
                <w:spacing w:val="7"/>
                <w:sz w:val="22"/>
                <w:szCs w:val="22"/>
              </w:rPr>
              <w:t xml:space="preserve"> </w:t>
            </w:r>
            <w:r w:rsidRPr="009F00DF">
              <w:rPr>
                <w:w w:val="90"/>
                <w:sz w:val="22"/>
                <w:szCs w:val="22"/>
              </w:rPr>
              <w:t>the</w:t>
            </w:r>
            <w:r w:rsidRPr="009F00DF">
              <w:rPr>
                <w:spacing w:val="6"/>
                <w:sz w:val="22"/>
                <w:szCs w:val="22"/>
              </w:rPr>
              <w:t xml:space="preserve"> </w:t>
            </w:r>
            <w:r w:rsidRPr="009F00DF">
              <w:rPr>
                <w:spacing w:val="-2"/>
                <w:w w:val="90"/>
                <w:sz w:val="22"/>
                <w:szCs w:val="22"/>
              </w:rPr>
              <w:t>courts</w:t>
            </w:r>
          </w:p>
          <w:p w:rsidR="00203A7E" w:rsidRDefault="00203A7E" w:rsidP="00203A7E">
            <w:pPr>
              <w:spacing w:before="240"/>
              <w:rPr>
                <w:rFonts w:ascii="Tahoma" w:hAnsi="Tahoma" w:cs="Tahoma"/>
                <w:b/>
                <w:sz w:val="24"/>
                <w:szCs w:val="24"/>
              </w:rPr>
            </w:pPr>
            <w:r>
              <w:rPr>
                <w:rFonts w:ascii="Tahoma" w:hAnsi="Tahoma" w:cs="Tahoma"/>
                <w:w w:val="90"/>
              </w:rPr>
              <w:t xml:space="preserve">Your spouse </w:t>
            </w:r>
            <w:r w:rsidRPr="009F00DF">
              <w:rPr>
                <w:rFonts w:ascii="Tahoma" w:hAnsi="Tahoma" w:cs="Tahoma"/>
                <w:w w:val="90"/>
              </w:rPr>
              <w:t xml:space="preserve">was asked some questions to find </w:t>
            </w:r>
            <w:r w:rsidRPr="009F00DF">
              <w:rPr>
                <w:rFonts w:ascii="Tahoma" w:hAnsi="Tahoma" w:cs="Tahoma"/>
                <w:w w:val="95"/>
              </w:rPr>
              <w:t>out</w:t>
            </w:r>
            <w:r w:rsidRPr="009F00DF">
              <w:rPr>
                <w:rFonts w:ascii="Tahoma" w:hAnsi="Tahoma" w:cs="Tahoma"/>
                <w:spacing w:val="-9"/>
                <w:w w:val="95"/>
              </w:rPr>
              <w:t xml:space="preserve"> </w:t>
            </w:r>
            <w:r w:rsidRPr="009F00DF">
              <w:rPr>
                <w:rFonts w:ascii="Tahoma" w:hAnsi="Tahoma" w:cs="Tahoma"/>
                <w:w w:val="95"/>
              </w:rPr>
              <w:t>whether</w:t>
            </w:r>
            <w:r w:rsidRPr="009F00DF">
              <w:rPr>
                <w:rFonts w:ascii="Tahoma" w:hAnsi="Tahoma" w:cs="Tahoma"/>
                <w:spacing w:val="-19"/>
                <w:w w:val="95"/>
              </w:rPr>
              <w:t xml:space="preserve"> </w:t>
            </w:r>
            <w:r w:rsidRPr="009F00DF">
              <w:rPr>
                <w:rFonts w:ascii="Tahoma" w:hAnsi="Tahoma" w:cs="Tahoma"/>
                <w:w w:val="95"/>
              </w:rPr>
              <w:t>the</w:t>
            </w:r>
            <w:r w:rsidRPr="009F00DF">
              <w:rPr>
                <w:rFonts w:ascii="Tahoma" w:hAnsi="Tahoma" w:cs="Tahoma"/>
                <w:spacing w:val="-9"/>
                <w:w w:val="95"/>
              </w:rPr>
              <w:t xml:space="preserve"> </w:t>
            </w:r>
            <w:r w:rsidRPr="009F00DF">
              <w:rPr>
                <w:rFonts w:ascii="Tahoma" w:hAnsi="Tahoma" w:cs="Tahoma"/>
                <w:w w:val="95"/>
              </w:rPr>
              <w:t>courts</w:t>
            </w:r>
            <w:r w:rsidRPr="009F00DF">
              <w:rPr>
                <w:rFonts w:ascii="Tahoma" w:hAnsi="Tahoma" w:cs="Tahoma"/>
                <w:spacing w:val="-9"/>
                <w:w w:val="95"/>
              </w:rPr>
              <w:t xml:space="preserve"> </w:t>
            </w:r>
            <w:r w:rsidRPr="009F00DF">
              <w:rPr>
                <w:rFonts w:ascii="Tahoma" w:hAnsi="Tahoma" w:cs="Tahoma"/>
                <w:w w:val="95"/>
              </w:rPr>
              <w:t>of</w:t>
            </w:r>
            <w:r w:rsidRPr="009F00DF">
              <w:rPr>
                <w:rFonts w:ascii="Tahoma" w:hAnsi="Tahoma" w:cs="Tahoma"/>
                <w:spacing w:val="-13"/>
                <w:w w:val="95"/>
              </w:rPr>
              <w:t xml:space="preserve"> </w:t>
            </w:r>
            <w:r w:rsidRPr="009F00DF">
              <w:rPr>
                <w:rFonts w:ascii="Tahoma" w:hAnsi="Tahoma" w:cs="Tahoma"/>
                <w:w w:val="95"/>
              </w:rPr>
              <w:t>the Isle of Man have</w:t>
            </w:r>
            <w:r w:rsidRPr="009F00DF">
              <w:rPr>
                <w:rFonts w:ascii="Tahoma" w:hAnsi="Tahoma" w:cs="Tahoma"/>
                <w:spacing w:val="-13"/>
                <w:w w:val="95"/>
              </w:rPr>
              <w:t xml:space="preserve"> </w:t>
            </w:r>
            <w:r w:rsidRPr="009F00DF">
              <w:rPr>
                <w:rFonts w:ascii="Tahoma" w:hAnsi="Tahoma" w:cs="Tahoma"/>
                <w:w w:val="95"/>
              </w:rPr>
              <w:t>the</w:t>
            </w:r>
            <w:r w:rsidRPr="009F00DF">
              <w:rPr>
                <w:rFonts w:ascii="Tahoma" w:hAnsi="Tahoma" w:cs="Tahoma"/>
                <w:spacing w:val="-9"/>
                <w:w w:val="95"/>
              </w:rPr>
              <w:t xml:space="preserve"> </w:t>
            </w:r>
            <w:r w:rsidRPr="009F00DF">
              <w:rPr>
                <w:rFonts w:ascii="Tahoma" w:hAnsi="Tahoma" w:cs="Tahoma"/>
                <w:w w:val="95"/>
              </w:rPr>
              <w:t>legal</w:t>
            </w:r>
            <w:r w:rsidRPr="009F00DF">
              <w:rPr>
                <w:rFonts w:ascii="Tahoma" w:hAnsi="Tahoma" w:cs="Tahoma"/>
                <w:spacing w:val="-15"/>
                <w:w w:val="95"/>
              </w:rPr>
              <w:t xml:space="preserve"> </w:t>
            </w:r>
            <w:r w:rsidRPr="009F00DF">
              <w:rPr>
                <w:rFonts w:ascii="Tahoma" w:hAnsi="Tahoma" w:cs="Tahoma"/>
                <w:w w:val="95"/>
              </w:rPr>
              <w:t xml:space="preserve">power </w:t>
            </w:r>
            <w:r w:rsidRPr="009F00DF">
              <w:rPr>
                <w:rFonts w:ascii="Tahoma" w:hAnsi="Tahoma" w:cs="Tahoma"/>
                <w:w w:val="90"/>
              </w:rPr>
              <w:t>(jurisdiction) to grant you a divorce/separation</w:t>
            </w:r>
            <w:r>
              <w:rPr>
                <w:rFonts w:ascii="Tahoma" w:hAnsi="Tahoma" w:cs="Tahoma"/>
                <w:w w:val="90"/>
              </w:rPr>
              <w:t>.</w:t>
            </w:r>
          </w:p>
          <w:p w:rsidR="00203A7E" w:rsidRDefault="00203A7E" w:rsidP="00203A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388"/>
            </w:tblGrid>
            <w:tr w:rsidR="00203A7E" w:rsidTr="003C7468">
              <w:tc>
                <w:tcPr>
                  <w:tcW w:w="9388" w:type="dxa"/>
                  <w:shd w:val="clear" w:color="auto" w:fill="D9D9D9" w:themeFill="background1" w:themeFillShade="D9"/>
                </w:tcPr>
                <w:p w:rsidR="00203A7E" w:rsidRPr="009D65ED" w:rsidRDefault="00203A7E" w:rsidP="00203A7E">
                  <w:pPr>
                    <w:rPr>
                      <w:rFonts w:ascii="Tahoma" w:hAnsi="Tahoma" w:cs="Tahoma"/>
                    </w:rPr>
                  </w:pPr>
                  <w:r w:rsidRPr="009D65ED">
                    <w:rPr>
                      <w:rFonts w:ascii="Tahoma" w:hAnsi="Tahoma" w:cs="Tahoma"/>
                      <w:w w:val="90"/>
                    </w:rPr>
                    <w:t>The</w:t>
                  </w:r>
                  <w:r w:rsidRPr="009D65ED">
                    <w:rPr>
                      <w:rFonts w:ascii="Tahoma" w:hAnsi="Tahoma" w:cs="Tahoma"/>
                      <w:spacing w:val="-1"/>
                      <w:w w:val="90"/>
                    </w:rPr>
                    <w:t xml:space="preserve"> </w:t>
                  </w:r>
                  <w:r w:rsidRPr="009D65ED">
                    <w:rPr>
                      <w:rFonts w:ascii="Tahoma" w:hAnsi="Tahoma" w:cs="Tahoma"/>
                      <w:w w:val="90"/>
                    </w:rPr>
                    <w:t>usual</w:t>
                  </w:r>
                  <w:r w:rsidRPr="009D65ED">
                    <w:rPr>
                      <w:rFonts w:ascii="Tahoma" w:hAnsi="Tahoma" w:cs="Tahoma"/>
                      <w:spacing w:val="-7"/>
                      <w:w w:val="90"/>
                    </w:rPr>
                    <w:t xml:space="preserve"> </w:t>
                  </w:r>
                  <w:r w:rsidRPr="009D65ED">
                    <w:rPr>
                      <w:rFonts w:ascii="Tahoma" w:hAnsi="Tahoma" w:cs="Tahoma"/>
                      <w:w w:val="90"/>
                    </w:rPr>
                    <w:t>basis</w:t>
                  </w:r>
                  <w:r w:rsidRPr="009D65ED">
                    <w:rPr>
                      <w:rFonts w:ascii="Tahoma" w:hAnsi="Tahoma" w:cs="Tahoma"/>
                      <w:spacing w:val="-4"/>
                      <w:w w:val="90"/>
                    </w:rPr>
                    <w:t xml:space="preserve"> </w:t>
                  </w:r>
                  <w:r w:rsidRPr="009D65ED">
                    <w:rPr>
                      <w:rFonts w:ascii="Tahoma" w:hAnsi="Tahoma" w:cs="Tahoma"/>
                      <w:w w:val="90"/>
                    </w:rPr>
                    <w:t>for</w:t>
                  </w:r>
                  <w:r w:rsidRPr="009D65ED">
                    <w:rPr>
                      <w:rFonts w:ascii="Tahoma" w:hAnsi="Tahoma" w:cs="Tahoma"/>
                      <w:spacing w:val="-12"/>
                      <w:w w:val="90"/>
                    </w:rPr>
                    <w:t xml:space="preserve"> </w:t>
                  </w:r>
                  <w:r w:rsidRPr="009D65ED">
                    <w:rPr>
                      <w:rFonts w:ascii="Tahoma" w:hAnsi="Tahoma" w:cs="Tahoma"/>
                      <w:w w:val="90"/>
                    </w:rPr>
                    <w:t>the</w:t>
                  </w:r>
                  <w:r w:rsidRPr="009D65ED">
                    <w:rPr>
                      <w:rFonts w:ascii="Tahoma" w:hAnsi="Tahoma" w:cs="Tahoma"/>
                      <w:spacing w:val="-1"/>
                      <w:w w:val="90"/>
                    </w:rPr>
                    <w:t xml:space="preserve"> </w:t>
                  </w:r>
                  <w:r w:rsidRPr="009D65ED">
                    <w:rPr>
                      <w:rFonts w:ascii="Tahoma" w:hAnsi="Tahoma" w:cs="Tahoma"/>
                      <w:w w:val="90"/>
                    </w:rPr>
                    <w:t>court</w:t>
                  </w:r>
                  <w:r w:rsidRPr="009D65ED">
                    <w:rPr>
                      <w:rFonts w:ascii="Tahoma" w:hAnsi="Tahoma" w:cs="Tahoma"/>
                      <w:spacing w:val="-5"/>
                      <w:w w:val="90"/>
                    </w:rPr>
                    <w:t xml:space="preserve"> </w:t>
                  </w:r>
                  <w:r w:rsidRPr="009D65ED">
                    <w:rPr>
                      <w:rFonts w:ascii="Tahoma" w:hAnsi="Tahoma" w:cs="Tahoma"/>
                      <w:w w:val="90"/>
                    </w:rPr>
                    <w:t>to</w:t>
                  </w:r>
                  <w:r w:rsidRPr="009D65ED">
                    <w:rPr>
                      <w:rFonts w:ascii="Tahoma" w:hAnsi="Tahoma" w:cs="Tahoma"/>
                      <w:spacing w:val="-1"/>
                      <w:w w:val="90"/>
                    </w:rPr>
                    <w:t xml:space="preserve"> </w:t>
                  </w:r>
                  <w:r w:rsidRPr="009D65ED">
                    <w:rPr>
                      <w:rFonts w:ascii="Tahoma" w:hAnsi="Tahoma" w:cs="Tahoma"/>
                      <w:w w:val="90"/>
                    </w:rPr>
                    <w:t>have</w:t>
                  </w:r>
                  <w:r w:rsidRPr="009D65ED">
                    <w:rPr>
                      <w:rFonts w:ascii="Tahoma" w:hAnsi="Tahoma" w:cs="Tahoma"/>
                      <w:spacing w:val="-1"/>
                      <w:w w:val="90"/>
                    </w:rPr>
                    <w:t xml:space="preserve"> </w:t>
                  </w:r>
                  <w:r w:rsidRPr="009D65ED">
                    <w:rPr>
                      <w:rFonts w:ascii="Tahoma" w:hAnsi="Tahoma" w:cs="Tahoma"/>
                      <w:w w:val="90"/>
                    </w:rPr>
                    <w:t>jurisdiction</w:t>
                  </w:r>
                  <w:r w:rsidRPr="009D65ED">
                    <w:rPr>
                      <w:rFonts w:ascii="Tahoma" w:hAnsi="Tahoma" w:cs="Tahoma"/>
                      <w:spacing w:val="-1"/>
                      <w:w w:val="90"/>
                    </w:rPr>
                    <w:t xml:space="preserve"> </w:t>
                  </w:r>
                  <w:r w:rsidRPr="009D65ED">
                    <w:rPr>
                      <w:rFonts w:ascii="Tahoma" w:hAnsi="Tahoma" w:cs="Tahoma"/>
                      <w:w w:val="90"/>
                    </w:rPr>
                    <w:t>is</w:t>
                  </w:r>
                  <w:r w:rsidRPr="009D65ED">
                    <w:rPr>
                      <w:rFonts w:ascii="Tahoma" w:hAnsi="Tahoma" w:cs="Tahoma"/>
                      <w:spacing w:val="-1"/>
                      <w:w w:val="90"/>
                    </w:rPr>
                    <w:t xml:space="preserve"> </w:t>
                  </w:r>
                  <w:r w:rsidRPr="009D65ED">
                    <w:rPr>
                      <w:rFonts w:ascii="Tahoma" w:hAnsi="Tahoma" w:cs="Tahoma"/>
                      <w:w w:val="90"/>
                    </w:rPr>
                    <w:t>where</w:t>
                  </w:r>
                  <w:r w:rsidRPr="009D65ED">
                    <w:rPr>
                      <w:rFonts w:ascii="Tahoma" w:hAnsi="Tahoma" w:cs="Tahoma"/>
                      <w:spacing w:val="-1"/>
                      <w:w w:val="90"/>
                    </w:rPr>
                    <w:t xml:space="preserve"> </w:t>
                  </w:r>
                  <w:r w:rsidRPr="009D65ED">
                    <w:rPr>
                      <w:rFonts w:ascii="Tahoma" w:hAnsi="Tahoma" w:cs="Tahoma"/>
                      <w:w w:val="90"/>
                    </w:rPr>
                    <w:t>one</w:t>
                  </w:r>
                  <w:r w:rsidRPr="009D65ED">
                    <w:rPr>
                      <w:rFonts w:ascii="Tahoma" w:hAnsi="Tahoma" w:cs="Tahoma"/>
                      <w:spacing w:val="-1"/>
                      <w:w w:val="90"/>
                    </w:rPr>
                    <w:t xml:space="preserve"> </w:t>
                  </w:r>
                  <w:r w:rsidRPr="009D65ED">
                    <w:rPr>
                      <w:rFonts w:ascii="Tahoma" w:hAnsi="Tahoma" w:cs="Tahoma"/>
                      <w:w w:val="90"/>
                    </w:rPr>
                    <w:t>or</w:t>
                  </w:r>
                  <w:r w:rsidRPr="009D65ED">
                    <w:rPr>
                      <w:rFonts w:ascii="Tahoma" w:hAnsi="Tahoma" w:cs="Tahoma"/>
                      <w:spacing w:val="-6"/>
                      <w:w w:val="90"/>
                    </w:rPr>
                    <w:t xml:space="preserve"> </w:t>
                  </w:r>
                  <w:r w:rsidRPr="009D65ED">
                    <w:rPr>
                      <w:rFonts w:ascii="Tahoma" w:hAnsi="Tahoma" w:cs="Tahoma"/>
                      <w:w w:val="90"/>
                    </w:rPr>
                    <w:t xml:space="preserve">both </w:t>
                  </w:r>
                  <w:r w:rsidRPr="009D65ED">
                    <w:rPr>
                      <w:rFonts w:ascii="Tahoma" w:hAnsi="Tahoma" w:cs="Tahoma"/>
                      <w:w w:val="95"/>
                    </w:rPr>
                    <w:t>parties</w:t>
                  </w:r>
                  <w:r w:rsidRPr="009D65ED">
                    <w:rPr>
                      <w:rFonts w:ascii="Tahoma" w:hAnsi="Tahoma" w:cs="Tahoma"/>
                      <w:spacing w:val="-9"/>
                      <w:w w:val="95"/>
                    </w:rPr>
                    <w:t xml:space="preserve"> </w:t>
                  </w:r>
                  <w:r w:rsidRPr="009D65ED">
                    <w:rPr>
                      <w:rFonts w:ascii="Tahoma" w:hAnsi="Tahoma" w:cs="Tahoma"/>
                      <w:w w:val="95"/>
                    </w:rPr>
                    <w:t>are</w:t>
                  </w:r>
                  <w:r w:rsidRPr="009D65ED">
                    <w:rPr>
                      <w:rFonts w:ascii="Tahoma" w:hAnsi="Tahoma" w:cs="Tahoma"/>
                      <w:spacing w:val="-9"/>
                      <w:w w:val="95"/>
                    </w:rPr>
                    <w:t xml:space="preserve"> </w:t>
                  </w:r>
                  <w:r w:rsidRPr="009D65ED">
                    <w:rPr>
                      <w:rFonts w:ascii="Tahoma" w:hAnsi="Tahoma" w:cs="Tahoma"/>
                      <w:w w:val="95"/>
                    </w:rPr>
                    <w:t>habitually</w:t>
                  </w:r>
                  <w:r w:rsidRPr="009D65ED">
                    <w:rPr>
                      <w:rFonts w:ascii="Tahoma" w:hAnsi="Tahoma" w:cs="Tahoma"/>
                      <w:spacing w:val="-14"/>
                      <w:w w:val="95"/>
                    </w:rPr>
                    <w:t xml:space="preserve"> </w:t>
                  </w:r>
                  <w:r w:rsidRPr="009D65ED">
                    <w:rPr>
                      <w:rFonts w:ascii="Tahoma" w:hAnsi="Tahoma" w:cs="Tahoma"/>
                      <w:w w:val="95"/>
                    </w:rPr>
                    <w:t>resident</w:t>
                  </w:r>
                  <w:r w:rsidRPr="009D65ED">
                    <w:rPr>
                      <w:rFonts w:ascii="Tahoma" w:hAnsi="Tahoma" w:cs="Tahoma"/>
                      <w:spacing w:val="-9"/>
                      <w:w w:val="95"/>
                    </w:rPr>
                    <w:t xml:space="preserve"> </w:t>
                  </w:r>
                  <w:r w:rsidRPr="009D65ED">
                    <w:rPr>
                      <w:rFonts w:ascii="Tahoma" w:hAnsi="Tahoma" w:cs="Tahoma"/>
                      <w:w w:val="95"/>
                    </w:rPr>
                    <w:t>in</w:t>
                  </w:r>
                  <w:r w:rsidRPr="009D65ED">
                    <w:rPr>
                      <w:rFonts w:ascii="Tahoma" w:hAnsi="Tahoma" w:cs="Tahoma"/>
                      <w:spacing w:val="-9"/>
                      <w:w w:val="95"/>
                    </w:rPr>
                    <w:t xml:space="preserve"> </w:t>
                  </w:r>
                  <w:r w:rsidRPr="009D65ED">
                    <w:rPr>
                      <w:rFonts w:ascii="Tahoma" w:hAnsi="Tahoma" w:cs="Tahoma"/>
                      <w:w w:val="95"/>
                    </w:rPr>
                    <w:t>the Isle of Man</w:t>
                  </w:r>
                </w:p>
              </w:tc>
            </w:tr>
          </w:tbl>
          <w:p w:rsidR="00203A7E" w:rsidRDefault="00203A7E" w:rsidP="00203A7E"/>
          <w:tbl>
            <w:tblPr>
              <w:tblStyle w:val="TableGrid"/>
              <w:tblW w:w="9240" w:type="dxa"/>
              <w:tblLayout w:type="fixed"/>
              <w:tblLook w:val="04A0" w:firstRow="1" w:lastRow="0" w:firstColumn="1" w:lastColumn="0" w:noHBand="0" w:noVBand="1"/>
            </w:tblPr>
            <w:tblGrid>
              <w:gridCol w:w="4279"/>
              <w:gridCol w:w="4961"/>
            </w:tblGrid>
            <w:tr w:rsidR="00203A7E" w:rsidTr="008A5C0A">
              <w:tc>
                <w:tcPr>
                  <w:tcW w:w="4279" w:type="dxa"/>
                </w:tcPr>
                <w:p w:rsidR="00203A7E" w:rsidRPr="00216D7B" w:rsidRDefault="00203A7E" w:rsidP="008A5C0A">
                  <w:pPr>
                    <w:pStyle w:val="Heading3"/>
                    <w:jc w:val="center"/>
                    <w:outlineLvl w:val="2"/>
                    <w:rPr>
                      <w:rFonts w:ascii="Tahoma" w:hAnsi="Tahoma" w:cs="Tahoma"/>
                      <w:b/>
                      <w:color w:val="auto"/>
                      <w:sz w:val="22"/>
                      <w:szCs w:val="22"/>
                    </w:rPr>
                  </w:pPr>
                  <w:r w:rsidRPr="00216D7B">
                    <w:rPr>
                      <w:rFonts w:ascii="Tahoma" w:hAnsi="Tahoma" w:cs="Tahoma"/>
                      <w:b/>
                      <w:color w:val="auto"/>
                      <w:w w:val="90"/>
                      <w:sz w:val="22"/>
                      <w:szCs w:val="22"/>
                    </w:rPr>
                    <w:t>Habitual</w:t>
                  </w:r>
                  <w:r w:rsidRPr="00216D7B">
                    <w:rPr>
                      <w:rFonts w:ascii="Tahoma" w:hAnsi="Tahoma" w:cs="Tahoma"/>
                      <w:b/>
                      <w:color w:val="auto"/>
                      <w:spacing w:val="18"/>
                      <w:sz w:val="22"/>
                      <w:szCs w:val="22"/>
                    </w:rPr>
                    <w:t xml:space="preserve"> </w:t>
                  </w:r>
                  <w:r w:rsidRPr="00216D7B">
                    <w:rPr>
                      <w:rFonts w:ascii="Tahoma" w:hAnsi="Tahoma" w:cs="Tahoma"/>
                      <w:b/>
                      <w:color w:val="auto"/>
                      <w:spacing w:val="-2"/>
                      <w:sz w:val="22"/>
                      <w:szCs w:val="22"/>
                    </w:rPr>
                    <w:t>residence</w:t>
                  </w:r>
                </w:p>
                <w:p w:rsidR="00203A7E" w:rsidRPr="00216D7B" w:rsidRDefault="00203A7E" w:rsidP="00203A7E">
                  <w:pPr>
                    <w:pStyle w:val="BodyText"/>
                    <w:rPr>
                      <w:rFonts w:ascii="Tahoma" w:hAnsi="Tahoma" w:cs="Tahoma"/>
                    </w:rPr>
                  </w:pPr>
                  <w:r w:rsidRPr="00216D7B">
                    <w:rPr>
                      <w:rFonts w:ascii="Tahoma" w:hAnsi="Tahoma" w:cs="Tahoma"/>
                      <w:w w:val="90"/>
                    </w:rPr>
                    <w:t>If</w:t>
                  </w:r>
                  <w:r w:rsidRPr="00216D7B">
                    <w:rPr>
                      <w:rFonts w:ascii="Tahoma" w:hAnsi="Tahoma" w:cs="Tahoma"/>
                      <w:spacing w:val="-16"/>
                      <w:w w:val="90"/>
                    </w:rPr>
                    <w:t xml:space="preserve"> </w:t>
                  </w:r>
                  <w:r w:rsidRPr="00216D7B">
                    <w:rPr>
                      <w:rFonts w:ascii="Tahoma" w:hAnsi="Tahoma" w:cs="Tahoma"/>
                      <w:w w:val="90"/>
                    </w:rPr>
                    <w:t>your</w:t>
                  </w:r>
                  <w:r w:rsidRPr="00216D7B">
                    <w:rPr>
                      <w:rFonts w:ascii="Tahoma" w:hAnsi="Tahoma" w:cs="Tahoma"/>
                      <w:spacing w:val="-10"/>
                      <w:w w:val="90"/>
                    </w:rPr>
                    <w:t xml:space="preserve"> </w:t>
                  </w:r>
                  <w:r w:rsidRPr="00216D7B">
                    <w:rPr>
                      <w:rFonts w:ascii="Tahoma" w:hAnsi="Tahoma" w:cs="Tahoma"/>
                      <w:w w:val="90"/>
                    </w:rPr>
                    <w:t>life</w:t>
                  </w:r>
                  <w:r w:rsidRPr="00216D7B">
                    <w:rPr>
                      <w:rFonts w:ascii="Tahoma" w:hAnsi="Tahoma" w:cs="Tahoma"/>
                      <w:spacing w:val="-10"/>
                      <w:w w:val="90"/>
                    </w:rPr>
                    <w:t xml:space="preserve"> </w:t>
                  </w:r>
                  <w:r w:rsidRPr="00216D7B">
                    <w:rPr>
                      <w:rFonts w:ascii="Tahoma" w:hAnsi="Tahoma" w:cs="Tahoma"/>
                      <w:w w:val="90"/>
                    </w:rPr>
                    <w:t>is</w:t>
                  </w:r>
                  <w:r w:rsidRPr="00216D7B">
                    <w:rPr>
                      <w:rFonts w:ascii="Tahoma" w:hAnsi="Tahoma" w:cs="Tahoma"/>
                      <w:spacing w:val="-11"/>
                      <w:w w:val="90"/>
                    </w:rPr>
                    <w:t xml:space="preserve"> </w:t>
                  </w:r>
                  <w:r w:rsidRPr="00216D7B">
                    <w:rPr>
                      <w:rFonts w:ascii="Tahoma" w:hAnsi="Tahoma" w:cs="Tahoma"/>
                      <w:w w:val="90"/>
                    </w:rPr>
                    <w:t>mainly</w:t>
                  </w:r>
                  <w:r w:rsidRPr="00216D7B">
                    <w:rPr>
                      <w:rFonts w:ascii="Tahoma" w:hAnsi="Tahoma" w:cs="Tahoma"/>
                      <w:spacing w:val="-10"/>
                      <w:w w:val="90"/>
                    </w:rPr>
                    <w:t xml:space="preserve"> </w:t>
                  </w:r>
                  <w:r w:rsidRPr="00216D7B">
                    <w:rPr>
                      <w:rFonts w:ascii="Tahoma" w:hAnsi="Tahoma" w:cs="Tahoma"/>
                      <w:w w:val="90"/>
                    </w:rPr>
                    <w:t>based</w:t>
                  </w:r>
                  <w:r w:rsidRPr="00216D7B">
                    <w:rPr>
                      <w:rFonts w:ascii="Tahoma" w:hAnsi="Tahoma" w:cs="Tahoma"/>
                      <w:spacing w:val="-11"/>
                      <w:w w:val="90"/>
                    </w:rPr>
                    <w:t xml:space="preserve"> </w:t>
                  </w:r>
                  <w:r w:rsidRPr="00216D7B">
                    <w:rPr>
                      <w:rFonts w:ascii="Tahoma" w:hAnsi="Tahoma" w:cs="Tahoma"/>
                      <w:w w:val="90"/>
                    </w:rPr>
                    <w:t>in the Isle of Man</w:t>
                  </w:r>
                  <w:r w:rsidRPr="00216D7B">
                    <w:rPr>
                      <w:rFonts w:ascii="Tahoma" w:hAnsi="Tahoma" w:cs="Tahoma"/>
                      <w:spacing w:val="-17"/>
                    </w:rPr>
                    <w:t xml:space="preserve"> </w:t>
                  </w:r>
                  <w:r w:rsidRPr="00216D7B">
                    <w:rPr>
                      <w:rFonts w:ascii="Tahoma" w:hAnsi="Tahoma" w:cs="Tahoma"/>
                      <w:spacing w:val="-2"/>
                    </w:rPr>
                    <w:t>then</w:t>
                  </w:r>
                  <w:r w:rsidRPr="00216D7B">
                    <w:rPr>
                      <w:rFonts w:ascii="Tahoma" w:hAnsi="Tahoma" w:cs="Tahoma"/>
                      <w:spacing w:val="-17"/>
                    </w:rPr>
                    <w:t xml:space="preserve"> </w:t>
                  </w:r>
                  <w:r w:rsidRPr="00216D7B">
                    <w:rPr>
                      <w:rFonts w:ascii="Tahoma" w:hAnsi="Tahoma" w:cs="Tahoma"/>
                      <w:spacing w:val="-2"/>
                    </w:rPr>
                    <w:t xml:space="preserve">you </w:t>
                  </w:r>
                  <w:r w:rsidRPr="00216D7B">
                    <w:rPr>
                      <w:rFonts w:ascii="Tahoma" w:hAnsi="Tahoma" w:cs="Tahoma"/>
                    </w:rPr>
                    <w:t>are</w:t>
                  </w:r>
                  <w:r w:rsidRPr="00216D7B">
                    <w:rPr>
                      <w:rFonts w:ascii="Tahoma" w:hAnsi="Tahoma" w:cs="Tahoma"/>
                      <w:spacing w:val="-18"/>
                    </w:rPr>
                    <w:t xml:space="preserve"> </w:t>
                  </w:r>
                  <w:r w:rsidRPr="00216D7B">
                    <w:rPr>
                      <w:rFonts w:ascii="Tahoma" w:hAnsi="Tahoma" w:cs="Tahoma"/>
                    </w:rPr>
                    <w:t>what</w:t>
                  </w:r>
                  <w:r w:rsidRPr="00216D7B">
                    <w:rPr>
                      <w:rFonts w:ascii="Tahoma" w:hAnsi="Tahoma" w:cs="Tahoma"/>
                      <w:spacing w:val="-17"/>
                    </w:rPr>
                    <w:t xml:space="preserve"> </w:t>
                  </w:r>
                  <w:r w:rsidRPr="00216D7B">
                    <w:rPr>
                      <w:rFonts w:ascii="Tahoma" w:hAnsi="Tahoma" w:cs="Tahoma"/>
                    </w:rPr>
                    <w:t>is</w:t>
                  </w:r>
                  <w:r w:rsidRPr="00216D7B">
                    <w:rPr>
                      <w:rFonts w:ascii="Tahoma" w:hAnsi="Tahoma" w:cs="Tahoma"/>
                      <w:spacing w:val="-18"/>
                    </w:rPr>
                    <w:t xml:space="preserve"> </w:t>
                  </w:r>
                  <w:r w:rsidRPr="00216D7B">
                    <w:rPr>
                      <w:rFonts w:ascii="Tahoma" w:hAnsi="Tahoma" w:cs="Tahoma"/>
                    </w:rPr>
                    <w:t>legally</w:t>
                  </w:r>
                  <w:r w:rsidRPr="00216D7B">
                    <w:rPr>
                      <w:rFonts w:ascii="Tahoma" w:hAnsi="Tahoma" w:cs="Tahoma"/>
                      <w:spacing w:val="-17"/>
                    </w:rPr>
                    <w:t xml:space="preserve"> </w:t>
                  </w:r>
                  <w:r w:rsidRPr="00216D7B">
                    <w:rPr>
                      <w:rFonts w:ascii="Tahoma" w:hAnsi="Tahoma" w:cs="Tahoma"/>
                    </w:rPr>
                    <w:t xml:space="preserve">known </w:t>
                  </w:r>
                  <w:r w:rsidRPr="00216D7B">
                    <w:rPr>
                      <w:rFonts w:ascii="Tahoma" w:hAnsi="Tahoma" w:cs="Tahoma"/>
                      <w:spacing w:val="-2"/>
                    </w:rPr>
                    <w:t>as</w:t>
                  </w:r>
                  <w:r w:rsidRPr="00216D7B">
                    <w:rPr>
                      <w:rFonts w:ascii="Tahoma" w:hAnsi="Tahoma" w:cs="Tahoma"/>
                      <w:spacing w:val="-16"/>
                    </w:rPr>
                    <w:t xml:space="preserve"> </w:t>
                  </w:r>
                  <w:r w:rsidRPr="00216D7B">
                    <w:rPr>
                      <w:rFonts w:ascii="Tahoma" w:hAnsi="Tahoma" w:cs="Tahoma"/>
                      <w:spacing w:val="-2"/>
                    </w:rPr>
                    <w:t>‘habitually</w:t>
                  </w:r>
                  <w:r w:rsidRPr="00216D7B">
                    <w:rPr>
                      <w:rFonts w:ascii="Tahoma" w:hAnsi="Tahoma" w:cs="Tahoma"/>
                      <w:spacing w:val="-17"/>
                    </w:rPr>
                    <w:t xml:space="preserve"> </w:t>
                  </w:r>
                  <w:r w:rsidRPr="00216D7B">
                    <w:rPr>
                      <w:rFonts w:ascii="Tahoma" w:hAnsi="Tahoma" w:cs="Tahoma"/>
                      <w:spacing w:val="-2"/>
                    </w:rPr>
                    <w:t xml:space="preserve">resident’. </w:t>
                  </w:r>
                  <w:r w:rsidRPr="00216D7B">
                    <w:rPr>
                      <w:rFonts w:ascii="Tahoma" w:hAnsi="Tahoma" w:cs="Tahoma"/>
                      <w:w w:val="90"/>
                    </w:rPr>
                    <w:t>This</w:t>
                  </w:r>
                  <w:r w:rsidRPr="00216D7B">
                    <w:rPr>
                      <w:rFonts w:ascii="Tahoma" w:hAnsi="Tahoma" w:cs="Tahoma"/>
                      <w:spacing w:val="-11"/>
                      <w:w w:val="90"/>
                    </w:rPr>
                    <w:t xml:space="preserve"> </w:t>
                  </w:r>
                  <w:r w:rsidRPr="00216D7B">
                    <w:rPr>
                      <w:rFonts w:ascii="Tahoma" w:hAnsi="Tahoma" w:cs="Tahoma"/>
                      <w:w w:val="90"/>
                    </w:rPr>
                    <w:t>may</w:t>
                  </w:r>
                  <w:r w:rsidRPr="00216D7B">
                    <w:rPr>
                      <w:rFonts w:ascii="Tahoma" w:hAnsi="Tahoma" w:cs="Tahoma"/>
                      <w:spacing w:val="-10"/>
                      <w:w w:val="90"/>
                    </w:rPr>
                    <w:t xml:space="preserve"> </w:t>
                  </w:r>
                  <w:r w:rsidRPr="00216D7B">
                    <w:rPr>
                      <w:rFonts w:ascii="Tahoma" w:hAnsi="Tahoma" w:cs="Tahoma"/>
                      <w:w w:val="90"/>
                    </w:rPr>
                    <w:t>include</w:t>
                  </w:r>
                  <w:r w:rsidRPr="00216D7B">
                    <w:rPr>
                      <w:rFonts w:ascii="Tahoma" w:hAnsi="Tahoma" w:cs="Tahoma"/>
                      <w:spacing w:val="-11"/>
                      <w:w w:val="90"/>
                    </w:rPr>
                    <w:t xml:space="preserve"> </w:t>
                  </w:r>
                  <w:r w:rsidRPr="00216D7B">
                    <w:rPr>
                      <w:rFonts w:ascii="Tahoma" w:hAnsi="Tahoma" w:cs="Tahoma"/>
                      <w:w w:val="90"/>
                    </w:rPr>
                    <w:t xml:space="preserve">working, </w:t>
                  </w:r>
                  <w:r w:rsidRPr="00216D7B">
                    <w:rPr>
                      <w:rFonts w:ascii="Tahoma" w:hAnsi="Tahoma" w:cs="Tahoma"/>
                      <w:w w:val="95"/>
                    </w:rPr>
                    <w:t xml:space="preserve">owning property, having </w:t>
                  </w:r>
                  <w:r w:rsidRPr="00216D7B">
                    <w:rPr>
                      <w:rFonts w:ascii="Tahoma" w:hAnsi="Tahoma" w:cs="Tahoma"/>
                      <w:w w:val="90"/>
                    </w:rPr>
                    <w:t>children in school, and</w:t>
                  </w:r>
                  <w:r w:rsidRPr="00216D7B">
                    <w:rPr>
                      <w:rFonts w:ascii="Tahoma" w:hAnsi="Tahoma" w:cs="Tahoma"/>
                      <w:spacing w:val="-5"/>
                      <w:w w:val="90"/>
                    </w:rPr>
                    <w:t xml:space="preserve"> </w:t>
                  </w:r>
                  <w:r w:rsidRPr="00216D7B">
                    <w:rPr>
                      <w:rFonts w:ascii="Tahoma" w:hAnsi="Tahoma" w:cs="Tahoma"/>
                      <w:w w:val="90"/>
                    </w:rPr>
                    <w:t>your main</w:t>
                  </w:r>
                  <w:r w:rsidRPr="00216D7B">
                    <w:rPr>
                      <w:rFonts w:ascii="Tahoma" w:hAnsi="Tahoma" w:cs="Tahoma"/>
                      <w:spacing w:val="-8"/>
                      <w:w w:val="90"/>
                    </w:rPr>
                    <w:t xml:space="preserve"> </w:t>
                  </w:r>
                  <w:r w:rsidRPr="00216D7B">
                    <w:rPr>
                      <w:rFonts w:ascii="Tahoma" w:hAnsi="Tahoma" w:cs="Tahoma"/>
                      <w:w w:val="90"/>
                    </w:rPr>
                    <w:t>family</w:t>
                  </w:r>
                  <w:r w:rsidRPr="00216D7B">
                    <w:rPr>
                      <w:rFonts w:ascii="Tahoma" w:hAnsi="Tahoma" w:cs="Tahoma"/>
                      <w:spacing w:val="-10"/>
                      <w:w w:val="90"/>
                    </w:rPr>
                    <w:t xml:space="preserve"> </w:t>
                  </w:r>
                  <w:r w:rsidRPr="00216D7B">
                    <w:rPr>
                      <w:rFonts w:ascii="Tahoma" w:hAnsi="Tahoma" w:cs="Tahoma"/>
                      <w:w w:val="90"/>
                    </w:rPr>
                    <w:t>life</w:t>
                  </w:r>
                  <w:r w:rsidRPr="00216D7B">
                    <w:rPr>
                      <w:rFonts w:ascii="Tahoma" w:hAnsi="Tahoma" w:cs="Tahoma"/>
                      <w:spacing w:val="-10"/>
                      <w:w w:val="90"/>
                    </w:rPr>
                    <w:t xml:space="preserve"> </w:t>
                  </w:r>
                  <w:r w:rsidRPr="00216D7B">
                    <w:rPr>
                      <w:rFonts w:ascii="Tahoma" w:hAnsi="Tahoma" w:cs="Tahoma"/>
                      <w:w w:val="90"/>
                    </w:rPr>
                    <w:t>taking</w:t>
                  </w:r>
                  <w:r w:rsidRPr="00216D7B">
                    <w:rPr>
                      <w:rFonts w:ascii="Tahoma" w:hAnsi="Tahoma" w:cs="Tahoma"/>
                      <w:spacing w:val="-5"/>
                      <w:w w:val="90"/>
                    </w:rPr>
                    <w:t xml:space="preserve"> </w:t>
                  </w:r>
                  <w:r w:rsidRPr="00216D7B">
                    <w:rPr>
                      <w:rFonts w:ascii="Tahoma" w:hAnsi="Tahoma" w:cs="Tahoma"/>
                      <w:w w:val="90"/>
                    </w:rPr>
                    <w:t xml:space="preserve">place </w:t>
                  </w:r>
                  <w:r w:rsidRPr="00216D7B">
                    <w:rPr>
                      <w:rFonts w:ascii="Tahoma" w:hAnsi="Tahoma" w:cs="Tahoma"/>
                    </w:rPr>
                    <w:t>in</w:t>
                  </w:r>
                  <w:r w:rsidRPr="00216D7B">
                    <w:rPr>
                      <w:rFonts w:ascii="Tahoma" w:hAnsi="Tahoma" w:cs="Tahoma"/>
                      <w:spacing w:val="-5"/>
                    </w:rPr>
                    <w:t xml:space="preserve"> the Isle of Man</w:t>
                  </w:r>
                  <w:r w:rsidRPr="00216D7B">
                    <w:rPr>
                      <w:rFonts w:ascii="Tahoma" w:hAnsi="Tahoma" w:cs="Tahoma"/>
                    </w:rPr>
                    <w:t>.</w:t>
                  </w:r>
                </w:p>
                <w:p w:rsidR="00203A7E" w:rsidRPr="00216D7B" w:rsidRDefault="00203A7E" w:rsidP="00203A7E">
                  <w:pPr>
                    <w:pStyle w:val="BodyText"/>
                    <w:rPr>
                      <w:rFonts w:ascii="Tahoma" w:hAnsi="Tahoma" w:cs="Tahoma"/>
                    </w:rPr>
                  </w:pPr>
                </w:p>
                <w:p w:rsidR="00203A7E" w:rsidRDefault="00203A7E" w:rsidP="00203A7E">
                  <w:pPr>
                    <w:pStyle w:val="BodyText"/>
                  </w:pPr>
                  <w:r w:rsidRPr="00216D7B">
                    <w:rPr>
                      <w:rFonts w:ascii="Tahoma" w:hAnsi="Tahoma" w:cs="Tahoma"/>
                    </w:rPr>
                    <w:t>This</w:t>
                  </w:r>
                  <w:r w:rsidRPr="00216D7B">
                    <w:rPr>
                      <w:rFonts w:ascii="Tahoma" w:hAnsi="Tahoma" w:cs="Tahoma"/>
                      <w:spacing w:val="-18"/>
                    </w:rPr>
                    <w:t xml:space="preserve"> </w:t>
                  </w:r>
                  <w:r w:rsidRPr="00216D7B">
                    <w:rPr>
                      <w:rFonts w:ascii="Tahoma" w:hAnsi="Tahoma" w:cs="Tahoma"/>
                    </w:rPr>
                    <w:t>is</w:t>
                  </w:r>
                  <w:r w:rsidRPr="00216D7B">
                    <w:rPr>
                      <w:rFonts w:ascii="Tahoma" w:hAnsi="Tahoma" w:cs="Tahoma"/>
                      <w:spacing w:val="-17"/>
                    </w:rPr>
                    <w:t xml:space="preserve"> </w:t>
                  </w:r>
                  <w:r w:rsidRPr="00216D7B">
                    <w:rPr>
                      <w:rFonts w:ascii="Tahoma" w:hAnsi="Tahoma" w:cs="Tahoma"/>
                    </w:rPr>
                    <w:t>not</w:t>
                  </w:r>
                  <w:r w:rsidRPr="00216D7B">
                    <w:rPr>
                      <w:rFonts w:ascii="Tahoma" w:hAnsi="Tahoma" w:cs="Tahoma"/>
                      <w:spacing w:val="-18"/>
                    </w:rPr>
                    <w:t xml:space="preserve"> </w:t>
                  </w:r>
                  <w:r w:rsidRPr="00216D7B">
                    <w:rPr>
                      <w:rFonts w:ascii="Tahoma" w:hAnsi="Tahoma" w:cs="Tahoma"/>
                    </w:rPr>
                    <w:t>a</w:t>
                  </w:r>
                  <w:r w:rsidRPr="00216D7B">
                    <w:rPr>
                      <w:rFonts w:ascii="Tahoma" w:hAnsi="Tahoma" w:cs="Tahoma"/>
                      <w:spacing w:val="-17"/>
                    </w:rPr>
                    <w:t xml:space="preserve"> </w:t>
                  </w:r>
                  <w:r w:rsidRPr="00216D7B">
                    <w:rPr>
                      <w:rFonts w:ascii="Tahoma" w:hAnsi="Tahoma" w:cs="Tahoma"/>
                    </w:rPr>
                    <w:t>complete</w:t>
                  </w:r>
                  <w:r w:rsidRPr="00216D7B">
                    <w:rPr>
                      <w:rFonts w:ascii="Tahoma" w:hAnsi="Tahoma" w:cs="Tahoma"/>
                      <w:spacing w:val="-18"/>
                    </w:rPr>
                    <w:t xml:space="preserve"> </w:t>
                  </w:r>
                  <w:r w:rsidRPr="00216D7B">
                    <w:rPr>
                      <w:rFonts w:ascii="Tahoma" w:hAnsi="Tahoma" w:cs="Tahoma"/>
                    </w:rPr>
                    <w:t xml:space="preserve">list </w:t>
                  </w:r>
                  <w:r w:rsidRPr="00216D7B">
                    <w:rPr>
                      <w:rFonts w:ascii="Tahoma" w:hAnsi="Tahoma" w:cs="Tahoma"/>
                      <w:w w:val="95"/>
                    </w:rPr>
                    <w:t>of</w:t>
                  </w:r>
                  <w:r w:rsidRPr="00216D7B">
                    <w:rPr>
                      <w:rFonts w:ascii="Tahoma" w:hAnsi="Tahoma" w:cs="Tahoma"/>
                      <w:spacing w:val="-7"/>
                      <w:w w:val="95"/>
                    </w:rPr>
                    <w:t xml:space="preserve"> </w:t>
                  </w:r>
                  <w:r w:rsidRPr="00216D7B">
                    <w:rPr>
                      <w:rFonts w:ascii="Tahoma" w:hAnsi="Tahoma" w:cs="Tahoma"/>
                      <w:w w:val="95"/>
                    </w:rPr>
                    <w:t>what</w:t>
                  </w:r>
                  <w:r w:rsidRPr="00216D7B">
                    <w:rPr>
                      <w:rFonts w:ascii="Tahoma" w:hAnsi="Tahoma" w:cs="Tahoma"/>
                      <w:spacing w:val="-1"/>
                      <w:w w:val="95"/>
                    </w:rPr>
                    <w:t xml:space="preserve"> </w:t>
                  </w:r>
                  <w:r w:rsidRPr="00216D7B">
                    <w:rPr>
                      <w:rFonts w:ascii="Tahoma" w:hAnsi="Tahoma" w:cs="Tahoma"/>
                      <w:w w:val="95"/>
                    </w:rPr>
                    <w:t>makes</w:t>
                  </w:r>
                  <w:r w:rsidRPr="00216D7B">
                    <w:rPr>
                      <w:rFonts w:ascii="Tahoma" w:hAnsi="Tahoma" w:cs="Tahoma"/>
                      <w:spacing w:val="-1"/>
                      <w:w w:val="95"/>
                    </w:rPr>
                    <w:t xml:space="preserve"> </w:t>
                  </w:r>
                  <w:r w:rsidRPr="00216D7B">
                    <w:rPr>
                      <w:rFonts w:ascii="Tahoma" w:hAnsi="Tahoma" w:cs="Tahoma"/>
                      <w:w w:val="95"/>
                    </w:rPr>
                    <w:t>up</w:t>
                  </w:r>
                  <w:r w:rsidRPr="00216D7B">
                    <w:rPr>
                      <w:rFonts w:ascii="Tahoma" w:hAnsi="Tahoma" w:cs="Tahoma"/>
                      <w:spacing w:val="-1"/>
                      <w:w w:val="95"/>
                    </w:rPr>
                    <w:t xml:space="preserve"> </w:t>
                  </w:r>
                  <w:r w:rsidRPr="00216D7B">
                    <w:rPr>
                      <w:rFonts w:ascii="Tahoma" w:hAnsi="Tahoma" w:cs="Tahoma"/>
                      <w:w w:val="95"/>
                    </w:rPr>
                    <w:t xml:space="preserve">habitual </w:t>
                  </w:r>
                  <w:r w:rsidRPr="00216D7B">
                    <w:rPr>
                      <w:rFonts w:ascii="Tahoma" w:hAnsi="Tahoma" w:cs="Tahoma"/>
                      <w:w w:val="90"/>
                    </w:rPr>
                    <w:t xml:space="preserve">residence, and just because </w:t>
                  </w:r>
                  <w:r w:rsidRPr="00216D7B">
                    <w:rPr>
                      <w:rFonts w:ascii="Tahoma" w:hAnsi="Tahoma" w:cs="Tahoma"/>
                      <w:w w:val="95"/>
                    </w:rPr>
                    <w:t>some</w:t>
                  </w:r>
                  <w:r w:rsidRPr="00216D7B">
                    <w:rPr>
                      <w:rFonts w:ascii="Tahoma" w:hAnsi="Tahoma" w:cs="Tahoma"/>
                      <w:spacing w:val="-3"/>
                      <w:w w:val="95"/>
                    </w:rPr>
                    <w:t xml:space="preserve"> </w:t>
                  </w:r>
                  <w:r w:rsidRPr="00216D7B">
                    <w:rPr>
                      <w:rFonts w:ascii="Tahoma" w:hAnsi="Tahoma" w:cs="Tahoma"/>
                      <w:w w:val="95"/>
                    </w:rPr>
                    <w:t>of</w:t>
                  </w:r>
                  <w:r w:rsidRPr="00216D7B">
                    <w:rPr>
                      <w:rFonts w:ascii="Tahoma" w:hAnsi="Tahoma" w:cs="Tahoma"/>
                      <w:spacing w:val="-13"/>
                      <w:w w:val="95"/>
                    </w:rPr>
                    <w:t xml:space="preserve"> </w:t>
                  </w:r>
                  <w:r w:rsidRPr="00216D7B">
                    <w:rPr>
                      <w:rFonts w:ascii="Tahoma" w:hAnsi="Tahoma" w:cs="Tahoma"/>
                      <w:w w:val="95"/>
                    </w:rPr>
                    <w:t>them</w:t>
                  </w:r>
                  <w:r w:rsidRPr="00216D7B">
                    <w:rPr>
                      <w:rFonts w:ascii="Tahoma" w:hAnsi="Tahoma" w:cs="Tahoma"/>
                      <w:spacing w:val="-3"/>
                      <w:w w:val="95"/>
                    </w:rPr>
                    <w:t xml:space="preserve"> </w:t>
                  </w:r>
                  <w:r w:rsidRPr="00216D7B">
                    <w:rPr>
                      <w:rFonts w:ascii="Tahoma" w:hAnsi="Tahoma" w:cs="Tahoma"/>
                      <w:w w:val="95"/>
                    </w:rPr>
                    <w:t>apply</w:t>
                  </w:r>
                  <w:r w:rsidRPr="00216D7B">
                    <w:rPr>
                      <w:rFonts w:ascii="Tahoma" w:hAnsi="Tahoma" w:cs="Tahoma"/>
                      <w:spacing w:val="-14"/>
                      <w:w w:val="95"/>
                    </w:rPr>
                    <w:t xml:space="preserve"> </w:t>
                  </w:r>
                  <w:r w:rsidRPr="00216D7B">
                    <w:rPr>
                      <w:rFonts w:ascii="Tahoma" w:hAnsi="Tahoma" w:cs="Tahoma"/>
                      <w:w w:val="95"/>
                    </w:rPr>
                    <w:t>to</w:t>
                  </w:r>
                  <w:r w:rsidRPr="00216D7B">
                    <w:rPr>
                      <w:rFonts w:ascii="Tahoma" w:hAnsi="Tahoma" w:cs="Tahoma"/>
                      <w:spacing w:val="-9"/>
                      <w:w w:val="95"/>
                    </w:rPr>
                    <w:t xml:space="preserve"> </w:t>
                  </w:r>
                  <w:r w:rsidRPr="00216D7B">
                    <w:rPr>
                      <w:rFonts w:ascii="Tahoma" w:hAnsi="Tahoma" w:cs="Tahoma"/>
                      <w:w w:val="95"/>
                    </w:rPr>
                    <w:t xml:space="preserve">you </w:t>
                  </w:r>
                  <w:r w:rsidRPr="00216D7B">
                    <w:rPr>
                      <w:rFonts w:ascii="Tahoma" w:hAnsi="Tahoma" w:cs="Tahoma"/>
                    </w:rPr>
                    <w:t>does</w:t>
                  </w:r>
                  <w:r w:rsidRPr="00216D7B">
                    <w:rPr>
                      <w:rFonts w:ascii="Tahoma" w:hAnsi="Tahoma" w:cs="Tahoma"/>
                      <w:spacing w:val="-18"/>
                    </w:rPr>
                    <w:t xml:space="preserve"> </w:t>
                  </w:r>
                  <w:r w:rsidRPr="00216D7B">
                    <w:rPr>
                      <w:rFonts w:ascii="Tahoma" w:hAnsi="Tahoma" w:cs="Tahoma"/>
                    </w:rPr>
                    <w:t>not</w:t>
                  </w:r>
                  <w:r w:rsidRPr="00216D7B">
                    <w:rPr>
                      <w:rFonts w:ascii="Tahoma" w:hAnsi="Tahoma" w:cs="Tahoma"/>
                      <w:spacing w:val="-17"/>
                    </w:rPr>
                    <w:t xml:space="preserve"> </w:t>
                  </w:r>
                  <w:r w:rsidRPr="00216D7B">
                    <w:rPr>
                      <w:rFonts w:ascii="Tahoma" w:hAnsi="Tahoma" w:cs="Tahoma"/>
                    </w:rPr>
                    <w:t>mean</w:t>
                  </w:r>
                  <w:r w:rsidRPr="00216D7B">
                    <w:rPr>
                      <w:rFonts w:ascii="Tahoma" w:hAnsi="Tahoma" w:cs="Tahoma"/>
                      <w:spacing w:val="-18"/>
                    </w:rPr>
                    <w:t xml:space="preserve"> </w:t>
                  </w:r>
                  <w:r w:rsidRPr="00216D7B">
                    <w:rPr>
                      <w:rFonts w:ascii="Tahoma" w:hAnsi="Tahoma" w:cs="Tahoma"/>
                    </w:rPr>
                    <w:t>you</w:t>
                  </w:r>
                  <w:r w:rsidRPr="00216D7B">
                    <w:rPr>
                      <w:rFonts w:ascii="Tahoma" w:hAnsi="Tahoma" w:cs="Tahoma"/>
                      <w:spacing w:val="-17"/>
                    </w:rPr>
                    <w:t xml:space="preserve"> </w:t>
                  </w:r>
                  <w:r w:rsidRPr="00216D7B">
                    <w:rPr>
                      <w:rFonts w:ascii="Tahoma" w:hAnsi="Tahoma" w:cs="Tahoma"/>
                    </w:rPr>
                    <w:t>are habitually</w:t>
                  </w:r>
                  <w:r w:rsidRPr="00216D7B">
                    <w:rPr>
                      <w:rFonts w:ascii="Tahoma" w:hAnsi="Tahoma" w:cs="Tahoma"/>
                      <w:spacing w:val="-18"/>
                    </w:rPr>
                    <w:t xml:space="preserve"> </w:t>
                  </w:r>
                  <w:r w:rsidRPr="00216D7B">
                    <w:rPr>
                      <w:rFonts w:ascii="Tahoma" w:hAnsi="Tahoma" w:cs="Tahoma"/>
                    </w:rPr>
                    <w:t>resident</w:t>
                  </w:r>
                  <w:r>
                    <w:rPr>
                      <w:rFonts w:ascii="Tahoma" w:hAnsi="Tahoma" w:cs="Tahoma"/>
                    </w:rPr>
                    <w:t>.</w:t>
                  </w:r>
                </w:p>
              </w:tc>
              <w:tc>
                <w:tcPr>
                  <w:tcW w:w="4961" w:type="dxa"/>
                </w:tcPr>
                <w:p w:rsidR="00203A7E" w:rsidRPr="009D65ED" w:rsidRDefault="00203A7E" w:rsidP="008A5C0A">
                  <w:pPr>
                    <w:pStyle w:val="Heading3"/>
                    <w:spacing w:before="1"/>
                    <w:jc w:val="center"/>
                    <w:outlineLvl w:val="2"/>
                    <w:rPr>
                      <w:rFonts w:ascii="Tahoma" w:hAnsi="Tahoma" w:cs="Tahoma"/>
                      <w:b/>
                      <w:color w:val="auto"/>
                      <w:sz w:val="22"/>
                      <w:szCs w:val="22"/>
                    </w:rPr>
                  </w:pPr>
                  <w:r w:rsidRPr="009D65ED">
                    <w:rPr>
                      <w:rFonts w:ascii="Tahoma" w:hAnsi="Tahoma" w:cs="Tahoma"/>
                      <w:b/>
                      <w:color w:val="auto"/>
                      <w:spacing w:val="-2"/>
                      <w:sz w:val="22"/>
                      <w:szCs w:val="22"/>
                    </w:rPr>
                    <w:t>Domicile</w:t>
                  </w:r>
                </w:p>
                <w:p w:rsidR="00203A7E" w:rsidRPr="000B5575" w:rsidRDefault="00203A7E" w:rsidP="00203A7E">
                  <w:pPr>
                    <w:pStyle w:val="BodyText"/>
                    <w:spacing w:before="1"/>
                    <w:ind w:left="34" w:right="117"/>
                    <w:rPr>
                      <w:rFonts w:ascii="Tahoma" w:hAnsi="Tahoma" w:cs="Tahoma"/>
                    </w:rPr>
                  </w:pPr>
                  <w:r w:rsidRPr="000B5575">
                    <w:rPr>
                      <w:rFonts w:ascii="Tahoma" w:hAnsi="Tahoma" w:cs="Tahoma"/>
                      <w:spacing w:val="-2"/>
                    </w:rPr>
                    <w:t>Your</w:t>
                  </w:r>
                  <w:r w:rsidRPr="000B5575">
                    <w:rPr>
                      <w:rFonts w:ascii="Tahoma" w:hAnsi="Tahoma" w:cs="Tahoma"/>
                      <w:spacing w:val="-17"/>
                    </w:rPr>
                    <w:t xml:space="preserve"> </w:t>
                  </w:r>
                  <w:r w:rsidRPr="000B5575">
                    <w:rPr>
                      <w:rFonts w:ascii="Tahoma" w:hAnsi="Tahoma" w:cs="Tahoma"/>
                      <w:spacing w:val="-2"/>
                    </w:rPr>
                    <w:t>domicile</w:t>
                  </w:r>
                  <w:r w:rsidRPr="000B5575">
                    <w:rPr>
                      <w:rFonts w:ascii="Tahoma" w:hAnsi="Tahoma" w:cs="Tahoma"/>
                      <w:spacing w:val="-16"/>
                    </w:rPr>
                    <w:t xml:space="preserve"> </w:t>
                  </w:r>
                  <w:r w:rsidRPr="000B5575">
                    <w:rPr>
                      <w:rFonts w:ascii="Tahoma" w:hAnsi="Tahoma" w:cs="Tahoma"/>
                      <w:spacing w:val="-2"/>
                    </w:rPr>
                    <w:t>is</w:t>
                  </w:r>
                  <w:r w:rsidRPr="000B5575">
                    <w:rPr>
                      <w:rFonts w:ascii="Tahoma" w:hAnsi="Tahoma" w:cs="Tahoma"/>
                      <w:spacing w:val="-15"/>
                    </w:rPr>
                    <w:t xml:space="preserve"> </w:t>
                  </w:r>
                  <w:r w:rsidRPr="000B5575">
                    <w:rPr>
                      <w:rFonts w:ascii="Tahoma" w:hAnsi="Tahoma" w:cs="Tahoma"/>
                      <w:spacing w:val="-2"/>
                    </w:rPr>
                    <w:t xml:space="preserve">usually </w:t>
                  </w:r>
                  <w:r w:rsidRPr="000B5575">
                    <w:rPr>
                      <w:rFonts w:ascii="Tahoma" w:hAnsi="Tahoma" w:cs="Tahoma"/>
                    </w:rPr>
                    <w:t>the</w:t>
                  </w:r>
                  <w:r w:rsidRPr="000B5575">
                    <w:rPr>
                      <w:rFonts w:ascii="Tahoma" w:hAnsi="Tahoma" w:cs="Tahoma"/>
                      <w:spacing w:val="-14"/>
                    </w:rPr>
                    <w:t xml:space="preserve"> </w:t>
                  </w:r>
                  <w:r w:rsidRPr="000B5575">
                    <w:rPr>
                      <w:rFonts w:ascii="Tahoma" w:hAnsi="Tahoma" w:cs="Tahoma"/>
                    </w:rPr>
                    <w:t>place</w:t>
                  </w:r>
                  <w:r w:rsidRPr="000B5575">
                    <w:rPr>
                      <w:rFonts w:ascii="Tahoma" w:hAnsi="Tahoma" w:cs="Tahoma"/>
                      <w:spacing w:val="-13"/>
                    </w:rPr>
                    <w:t xml:space="preserve"> </w:t>
                  </w:r>
                  <w:r w:rsidRPr="000B5575">
                    <w:rPr>
                      <w:rFonts w:ascii="Tahoma" w:hAnsi="Tahoma" w:cs="Tahoma"/>
                    </w:rPr>
                    <w:t>in</w:t>
                  </w:r>
                  <w:r w:rsidRPr="000B5575">
                    <w:rPr>
                      <w:rFonts w:ascii="Tahoma" w:hAnsi="Tahoma" w:cs="Tahoma"/>
                      <w:spacing w:val="-13"/>
                    </w:rPr>
                    <w:t xml:space="preserve"> </w:t>
                  </w:r>
                  <w:r w:rsidRPr="000B5575">
                    <w:rPr>
                      <w:rFonts w:ascii="Tahoma" w:hAnsi="Tahoma" w:cs="Tahoma"/>
                    </w:rPr>
                    <w:t>which</w:t>
                  </w:r>
                  <w:r w:rsidRPr="000B5575">
                    <w:rPr>
                      <w:rFonts w:ascii="Tahoma" w:hAnsi="Tahoma" w:cs="Tahoma"/>
                      <w:spacing w:val="-18"/>
                    </w:rPr>
                    <w:t xml:space="preserve"> </w:t>
                  </w:r>
                  <w:r w:rsidRPr="000B5575">
                    <w:rPr>
                      <w:rFonts w:ascii="Tahoma" w:hAnsi="Tahoma" w:cs="Tahoma"/>
                    </w:rPr>
                    <w:t xml:space="preserve">you </w:t>
                  </w:r>
                  <w:r w:rsidRPr="000B5575">
                    <w:rPr>
                      <w:rFonts w:ascii="Tahoma" w:hAnsi="Tahoma" w:cs="Tahoma"/>
                      <w:w w:val="95"/>
                    </w:rPr>
                    <w:t>were</w:t>
                  </w:r>
                  <w:r w:rsidRPr="000B5575">
                    <w:rPr>
                      <w:rFonts w:ascii="Tahoma" w:hAnsi="Tahoma" w:cs="Tahoma"/>
                      <w:spacing w:val="-8"/>
                      <w:w w:val="95"/>
                    </w:rPr>
                    <w:t xml:space="preserve"> </w:t>
                  </w:r>
                  <w:r w:rsidRPr="000B5575">
                    <w:rPr>
                      <w:rFonts w:ascii="Tahoma" w:hAnsi="Tahoma" w:cs="Tahoma"/>
                      <w:w w:val="95"/>
                    </w:rPr>
                    <w:t>born,</w:t>
                  </w:r>
                  <w:r w:rsidRPr="000B5575">
                    <w:rPr>
                      <w:rFonts w:ascii="Tahoma" w:hAnsi="Tahoma" w:cs="Tahoma"/>
                      <w:spacing w:val="-8"/>
                      <w:w w:val="95"/>
                    </w:rPr>
                    <w:t xml:space="preserve"> </w:t>
                  </w:r>
                  <w:r w:rsidRPr="000B5575">
                    <w:rPr>
                      <w:rFonts w:ascii="Tahoma" w:hAnsi="Tahoma" w:cs="Tahoma"/>
                      <w:w w:val="95"/>
                    </w:rPr>
                    <w:t>regard</w:t>
                  </w:r>
                  <w:r w:rsidRPr="000B5575">
                    <w:rPr>
                      <w:rFonts w:ascii="Tahoma" w:hAnsi="Tahoma" w:cs="Tahoma"/>
                      <w:spacing w:val="-8"/>
                      <w:w w:val="95"/>
                    </w:rPr>
                    <w:t xml:space="preserve"> </w:t>
                  </w:r>
                  <w:r w:rsidRPr="000B5575">
                    <w:rPr>
                      <w:rFonts w:ascii="Tahoma" w:hAnsi="Tahoma" w:cs="Tahoma"/>
                      <w:w w:val="95"/>
                    </w:rPr>
                    <w:t>as</w:t>
                  </w:r>
                  <w:r w:rsidRPr="000B5575">
                    <w:rPr>
                      <w:rFonts w:ascii="Tahoma" w:hAnsi="Tahoma" w:cs="Tahoma"/>
                      <w:spacing w:val="-13"/>
                      <w:w w:val="95"/>
                    </w:rPr>
                    <w:t xml:space="preserve"> </w:t>
                  </w:r>
                  <w:r w:rsidRPr="000B5575">
                    <w:rPr>
                      <w:rFonts w:ascii="Tahoma" w:hAnsi="Tahoma" w:cs="Tahoma"/>
                      <w:w w:val="95"/>
                    </w:rPr>
                    <w:t xml:space="preserve">your </w:t>
                  </w:r>
                  <w:r w:rsidRPr="000B5575">
                    <w:rPr>
                      <w:rFonts w:ascii="Tahoma" w:hAnsi="Tahoma" w:cs="Tahoma"/>
                    </w:rPr>
                    <w:t>permanent</w:t>
                  </w:r>
                  <w:r w:rsidRPr="000B5575">
                    <w:rPr>
                      <w:rFonts w:ascii="Tahoma" w:hAnsi="Tahoma" w:cs="Tahoma"/>
                      <w:spacing w:val="-18"/>
                    </w:rPr>
                    <w:t xml:space="preserve"> </w:t>
                  </w:r>
                  <w:r w:rsidRPr="000B5575">
                    <w:rPr>
                      <w:rFonts w:ascii="Tahoma" w:hAnsi="Tahoma" w:cs="Tahoma"/>
                    </w:rPr>
                    <w:t>home</w:t>
                  </w:r>
                  <w:r w:rsidRPr="000B5575">
                    <w:rPr>
                      <w:rFonts w:ascii="Tahoma" w:hAnsi="Tahoma" w:cs="Tahoma"/>
                      <w:spacing w:val="-17"/>
                    </w:rPr>
                    <w:t xml:space="preserve"> </w:t>
                  </w:r>
                  <w:r w:rsidRPr="000B5575">
                    <w:rPr>
                      <w:rFonts w:ascii="Tahoma" w:hAnsi="Tahoma" w:cs="Tahoma"/>
                    </w:rPr>
                    <w:t>and</w:t>
                  </w:r>
                  <w:r w:rsidRPr="000B5575">
                    <w:rPr>
                      <w:rFonts w:ascii="Tahoma" w:hAnsi="Tahoma" w:cs="Tahoma"/>
                      <w:spacing w:val="-18"/>
                    </w:rPr>
                    <w:t xml:space="preserve"> </w:t>
                  </w:r>
                  <w:r w:rsidRPr="000B5575">
                    <w:rPr>
                      <w:rFonts w:ascii="Tahoma" w:hAnsi="Tahoma" w:cs="Tahoma"/>
                    </w:rPr>
                    <w:t xml:space="preserve">to </w:t>
                  </w:r>
                  <w:r w:rsidRPr="000B5575">
                    <w:rPr>
                      <w:rFonts w:ascii="Tahoma" w:hAnsi="Tahoma" w:cs="Tahoma"/>
                      <w:w w:val="90"/>
                    </w:rPr>
                    <w:t>which</w:t>
                  </w:r>
                  <w:r w:rsidRPr="000B5575">
                    <w:rPr>
                      <w:rFonts w:ascii="Tahoma" w:hAnsi="Tahoma" w:cs="Tahoma"/>
                      <w:spacing w:val="-4"/>
                      <w:w w:val="90"/>
                    </w:rPr>
                    <w:t xml:space="preserve"> </w:t>
                  </w:r>
                  <w:r w:rsidRPr="000B5575">
                    <w:rPr>
                      <w:rFonts w:ascii="Tahoma" w:hAnsi="Tahoma" w:cs="Tahoma"/>
                      <w:w w:val="90"/>
                    </w:rPr>
                    <w:t>you</w:t>
                  </w:r>
                  <w:r w:rsidRPr="000B5575">
                    <w:rPr>
                      <w:rFonts w:ascii="Tahoma" w:hAnsi="Tahoma" w:cs="Tahoma"/>
                      <w:spacing w:val="-5"/>
                    </w:rPr>
                    <w:t xml:space="preserve"> </w:t>
                  </w:r>
                  <w:r w:rsidRPr="000B5575">
                    <w:rPr>
                      <w:rFonts w:ascii="Tahoma" w:hAnsi="Tahoma" w:cs="Tahoma"/>
                      <w:w w:val="90"/>
                    </w:rPr>
                    <w:t>have</w:t>
                  </w:r>
                  <w:r w:rsidRPr="000B5575">
                    <w:rPr>
                      <w:rFonts w:ascii="Tahoma" w:hAnsi="Tahoma" w:cs="Tahoma"/>
                      <w:spacing w:val="-4"/>
                      <w:w w:val="90"/>
                    </w:rPr>
                    <w:t xml:space="preserve"> </w:t>
                  </w:r>
                  <w:r w:rsidRPr="000B5575">
                    <w:rPr>
                      <w:rFonts w:ascii="Tahoma" w:hAnsi="Tahoma" w:cs="Tahoma"/>
                      <w:w w:val="90"/>
                    </w:rPr>
                    <w:t>the</w:t>
                  </w:r>
                  <w:r w:rsidRPr="000B5575">
                    <w:rPr>
                      <w:rFonts w:ascii="Tahoma" w:hAnsi="Tahoma" w:cs="Tahoma"/>
                      <w:spacing w:val="-5"/>
                    </w:rPr>
                    <w:t xml:space="preserve"> </w:t>
                  </w:r>
                  <w:r w:rsidRPr="000B5575">
                    <w:rPr>
                      <w:rFonts w:ascii="Tahoma" w:hAnsi="Tahoma" w:cs="Tahoma"/>
                      <w:spacing w:val="-2"/>
                      <w:w w:val="90"/>
                    </w:rPr>
                    <w:t>closest</w:t>
                  </w:r>
                </w:p>
                <w:p w:rsidR="00203A7E" w:rsidRPr="000B5575" w:rsidRDefault="00203A7E" w:rsidP="00203A7E">
                  <w:pPr>
                    <w:pStyle w:val="BodyText"/>
                    <w:spacing w:before="5"/>
                    <w:ind w:left="34" w:right="137"/>
                    <w:rPr>
                      <w:rFonts w:ascii="Tahoma" w:hAnsi="Tahoma" w:cs="Tahoma"/>
                    </w:rPr>
                  </w:pPr>
                  <w:r w:rsidRPr="000B5575">
                    <w:rPr>
                      <w:rFonts w:ascii="Tahoma" w:hAnsi="Tahoma" w:cs="Tahoma"/>
                      <w:w w:val="90"/>
                    </w:rPr>
                    <w:t xml:space="preserve">ties. However, domicile can </w:t>
                  </w:r>
                  <w:r w:rsidRPr="000B5575">
                    <w:rPr>
                      <w:rFonts w:ascii="Tahoma" w:hAnsi="Tahoma" w:cs="Tahoma"/>
                      <w:w w:val="95"/>
                    </w:rPr>
                    <w:t>be</w:t>
                  </w:r>
                  <w:r w:rsidRPr="000B5575">
                    <w:rPr>
                      <w:rFonts w:ascii="Tahoma" w:hAnsi="Tahoma" w:cs="Tahoma"/>
                      <w:spacing w:val="-7"/>
                      <w:w w:val="95"/>
                    </w:rPr>
                    <w:t xml:space="preserve"> </w:t>
                  </w:r>
                  <w:r w:rsidRPr="000B5575">
                    <w:rPr>
                      <w:rFonts w:ascii="Tahoma" w:hAnsi="Tahoma" w:cs="Tahoma"/>
                      <w:w w:val="95"/>
                    </w:rPr>
                    <w:t>more</w:t>
                  </w:r>
                  <w:r w:rsidRPr="000B5575">
                    <w:rPr>
                      <w:rFonts w:ascii="Tahoma" w:hAnsi="Tahoma" w:cs="Tahoma"/>
                      <w:spacing w:val="-7"/>
                      <w:w w:val="95"/>
                    </w:rPr>
                    <w:t xml:space="preserve"> </w:t>
                  </w:r>
                  <w:r w:rsidRPr="000B5575">
                    <w:rPr>
                      <w:rFonts w:ascii="Tahoma" w:hAnsi="Tahoma" w:cs="Tahoma"/>
                      <w:w w:val="95"/>
                    </w:rPr>
                    <w:t>complex</w:t>
                  </w:r>
                  <w:r w:rsidRPr="000B5575">
                    <w:rPr>
                      <w:rFonts w:ascii="Tahoma" w:hAnsi="Tahoma" w:cs="Tahoma"/>
                      <w:spacing w:val="-7"/>
                      <w:w w:val="95"/>
                    </w:rPr>
                    <w:t xml:space="preserve"> </w:t>
                  </w:r>
                  <w:r w:rsidRPr="000B5575">
                    <w:rPr>
                      <w:rFonts w:ascii="Tahoma" w:hAnsi="Tahoma" w:cs="Tahoma"/>
                      <w:w w:val="95"/>
                    </w:rPr>
                    <w:t>if</w:t>
                  </w:r>
                  <w:r w:rsidRPr="000B5575">
                    <w:rPr>
                      <w:rFonts w:ascii="Tahoma" w:hAnsi="Tahoma" w:cs="Tahoma"/>
                      <w:spacing w:val="-17"/>
                      <w:w w:val="95"/>
                    </w:rPr>
                    <w:t xml:space="preserve"> </w:t>
                  </w:r>
                  <w:r w:rsidRPr="000B5575">
                    <w:rPr>
                      <w:rFonts w:ascii="Tahoma" w:hAnsi="Tahoma" w:cs="Tahoma"/>
                      <w:w w:val="95"/>
                    </w:rPr>
                    <w:t>you</w:t>
                  </w:r>
                  <w:r w:rsidRPr="000B5575">
                    <w:rPr>
                      <w:rFonts w:ascii="Tahoma" w:hAnsi="Tahoma" w:cs="Tahoma"/>
                      <w:spacing w:val="-7"/>
                      <w:w w:val="95"/>
                    </w:rPr>
                    <w:t xml:space="preserve"> </w:t>
                  </w:r>
                  <w:r w:rsidRPr="000B5575">
                    <w:rPr>
                      <w:rFonts w:ascii="Tahoma" w:hAnsi="Tahoma" w:cs="Tahoma"/>
                      <w:w w:val="95"/>
                    </w:rPr>
                    <w:t xml:space="preserve">or </w:t>
                  </w:r>
                  <w:r w:rsidRPr="000B5575">
                    <w:rPr>
                      <w:rFonts w:ascii="Tahoma" w:hAnsi="Tahoma" w:cs="Tahoma"/>
                      <w:spacing w:val="-2"/>
                    </w:rPr>
                    <w:t>your</w:t>
                  </w:r>
                  <w:r w:rsidRPr="000B5575">
                    <w:rPr>
                      <w:rFonts w:ascii="Tahoma" w:hAnsi="Tahoma" w:cs="Tahoma"/>
                      <w:spacing w:val="-17"/>
                    </w:rPr>
                    <w:t xml:space="preserve"> </w:t>
                  </w:r>
                  <w:r w:rsidRPr="000B5575">
                    <w:rPr>
                      <w:rFonts w:ascii="Tahoma" w:hAnsi="Tahoma" w:cs="Tahoma"/>
                      <w:spacing w:val="-2"/>
                    </w:rPr>
                    <w:t>parents</w:t>
                  </w:r>
                  <w:r w:rsidRPr="000B5575">
                    <w:rPr>
                      <w:rFonts w:ascii="Tahoma" w:hAnsi="Tahoma" w:cs="Tahoma"/>
                      <w:spacing w:val="-16"/>
                    </w:rPr>
                    <w:t xml:space="preserve"> </w:t>
                  </w:r>
                  <w:r w:rsidRPr="000B5575">
                    <w:rPr>
                      <w:rFonts w:ascii="Tahoma" w:hAnsi="Tahoma" w:cs="Tahoma"/>
                      <w:spacing w:val="-2"/>
                    </w:rPr>
                    <w:t>have</w:t>
                  </w:r>
                  <w:r w:rsidRPr="000B5575">
                    <w:rPr>
                      <w:rFonts w:ascii="Tahoma" w:hAnsi="Tahoma" w:cs="Tahoma"/>
                      <w:spacing w:val="-15"/>
                    </w:rPr>
                    <w:t xml:space="preserve"> </w:t>
                  </w:r>
                  <w:r w:rsidRPr="000B5575">
                    <w:rPr>
                      <w:rFonts w:ascii="Tahoma" w:hAnsi="Tahoma" w:cs="Tahoma"/>
                      <w:spacing w:val="-2"/>
                    </w:rPr>
                    <w:t xml:space="preserve">moved </w:t>
                  </w:r>
                  <w:r w:rsidRPr="000B5575">
                    <w:rPr>
                      <w:rFonts w:ascii="Tahoma" w:hAnsi="Tahoma" w:cs="Tahoma"/>
                    </w:rPr>
                    <w:t>countries</w:t>
                  </w:r>
                  <w:r w:rsidRPr="000B5575">
                    <w:rPr>
                      <w:rFonts w:ascii="Tahoma" w:hAnsi="Tahoma" w:cs="Tahoma"/>
                      <w:spacing w:val="-13"/>
                    </w:rPr>
                    <w:t xml:space="preserve"> </w:t>
                  </w:r>
                  <w:r w:rsidRPr="000B5575">
                    <w:rPr>
                      <w:rFonts w:ascii="Tahoma" w:hAnsi="Tahoma" w:cs="Tahoma"/>
                    </w:rPr>
                    <w:t>in</w:t>
                  </w:r>
                  <w:r w:rsidRPr="000B5575">
                    <w:rPr>
                      <w:rFonts w:ascii="Tahoma" w:hAnsi="Tahoma" w:cs="Tahoma"/>
                      <w:spacing w:val="-18"/>
                    </w:rPr>
                    <w:t xml:space="preserve"> </w:t>
                  </w:r>
                  <w:r w:rsidRPr="000B5575">
                    <w:rPr>
                      <w:rFonts w:ascii="Tahoma" w:hAnsi="Tahoma" w:cs="Tahoma"/>
                    </w:rPr>
                    <w:t>the</w:t>
                  </w:r>
                  <w:r w:rsidRPr="000B5575">
                    <w:rPr>
                      <w:rFonts w:ascii="Tahoma" w:hAnsi="Tahoma" w:cs="Tahoma"/>
                      <w:spacing w:val="-12"/>
                    </w:rPr>
                    <w:t xml:space="preserve"> </w:t>
                  </w:r>
                  <w:r w:rsidRPr="000B5575">
                    <w:rPr>
                      <w:rFonts w:ascii="Tahoma" w:hAnsi="Tahoma" w:cs="Tahoma"/>
                    </w:rPr>
                    <w:t>past.</w:t>
                  </w:r>
                </w:p>
                <w:p w:rsidR="00203A7E" w:rsidRPr="000B5575" w:rsidRDefault="00203A7E" w:rsidP="00203A7E">
                  <w:pPr>
                    <w:pStyle w:val="BodyText"/>
                    <w:spacing w:before="5"/>
                    <w:rPr>
                      <w:rFonts w:ascii="Tahoma" w:hAnsi="Tahoma" w:cs="Tahoma"/>
                    </w:rPr>
                  </w:pPr>
                </w:p>
                <w:p w:rsidR="00203A7E" w:rsidRDefault="00203A7E" w:rsidP="00203A7E">
                  <w:pPr>
                    <w:pStyle w:val="BodyText"/>
                    <w:ind w:left="34" w:right="174"/>
                    <w:rPr>
                      <w:rFonts w:ascii="Tahoma" w:hAnsi="Tahoma" w:cs="Tahoma"/>
                    </w:rPr>
                  </w:pPr>
                  <w:r w:rsidRPr="000B5575">
                    <w:rPr>
                      <w:rFonts w:ascii="Tahoma" w:hAnsi="Tahoma" w:cs="Tahoma"/>
                    </w:rPr>
                    <w:t>When</w:t>
                  </w:r>
                  <w:r w:rsidRPr="000B5575">
                    <w:rPr>
                      <w:rFonts w:ascii="Tahoma" w:hAnsi="Tahoma" w:cs="Tahoma"/>
                      <w:spacing w:val="-18"/>
                    </w:rPr>
                    <w:t xml:space="preserve"> </w:t>
                  </w:r>
                  <w:r w:rsidRPr="000B5575">
                    <w:rPr>
                      <w:rFonts w:ascii="Tahoma" w:hAnsi="Tahoma" w:cs="Tahoma"/>
                    </w:rPr>
                    <w:t>you</w:t>
                  </w:r>
                  <w:r w:rsidRPr="000B5575">
                    <w:rPr>
                      <w:rFonts w:ascii="Tahoma" w:hAnsi="Tahoma" w:cs="Tahoma"/>
                      <w:spacing w:val="-17"/>
                    </w:rPr>
                    <w:t xml:space="preserve"> </w:t>
                  </w:r>
                  <w:r w:rsidRPr="000B5575">
                    <w:rPr>
                      <w:rFonts w:ascii="Tahoma" w:hAnsi="Tahoma" w:cs="Tahoma"/>
                    </w:rPr>
                    <w:t>are</w:t>
                  </w:r>
                  <w:r w:rsidRPr="000B5575">
                    <w:rPr>
                      <w:rFonts w:ascii="Tahoma" w:hAnsi="Tahoma" w:cs="Tahoma"/>
                      <w:spacing w:val="-18"/>
                    </w:rPr>
                    <w:t xml:space="preserve"> </w:t>
                  </w:r>
                  <w:r w:rsidRPr="000B5575">
                    <w:rPr>
                      <w:rFonts w:ascii="Tahoma" w:hAnsi="Tahoma" w:cs="Tahoma"/>
                    </w:rPr>
                    <w:t>born,</w:t>
                  </w:r>
                  <w:r w:rsidRPr="000B5575">
                    <w:rPr>
                      <w:rFonts w:ascii="Tahoma" w:hAnsi="Tahoma" w:cs="Tahoma"/>
                      <w:spacing w:val="-17"/>
                    </w:rPr>
                    <w:t xml:space="preserve"> </w:t>
                  </w:r>
                  <w:r w:rsidRPr="000B5575">
                    <w:rPr>
                      <w:rFonts w:ascii="Tahoma" w:hAnsi="Tahoma" w:cs="Tahoma"/>
                    </w:rPr>
                    <w:t xml:space="preserve">you </w:t>
                  </w:r>
                  <w:r w:rsidRPr="000B5575">
                    <w:rPr>
                      <w:rFonts w:ascii="Tahoma" w:hAnsi="Tahoma" w:cs="Tahoma"/>
                      <w:w w:val="90"/>
                    </w:rPr>
                    <w:t>acquire</w:t>
                  </w:r>
                  <w:r w:rsidRPr="000B5575">
                    <w:rPr>
                      <w:rFonts w:ascii="Tahoma" w:hAnsi="Tahoma" w:cs="Tahoma"/>
                      <w:spacing w:val="-11"/>
                      <w:w w:val="90"/>
                    </w:rPr>
                    <w:t xml:space="preserve"> </w:t>
                  </w:r>
                  <w:r w:rsidRPr="000B5575">
                    <w:rPr>
                      <w:rFonts w:ascii="Tahoma" w:hAnsi="Tahoma" w:cs="Tahoma"/>
                      <w:w w:val="90"/>
                    </w:rPr>
                    <w:t>a</w:t>
                  </w:r>
                  <w:r w:rsidRPr="000B5575">
                    <w:rPr>
                      <w:rFonts w:ascii="Tahoma" w:hAnsi="Tahoma" w:cs="Tahoma"/>
                      <w:spacing w:val="-8"/>
                      <w:w w:val="90"/>
                    </w:rPr>
                    <w:t xml:space="preserve"> </w:t>
                  </w:r>
                  <w:r w:rsidRPr="000B5575">
                    <w:rPr>
                      <w:rFonts w:ascii="Tahoma" w:hAnsi="Tahoma" w:cs="Tahoma"/>
                      <w:w w:val="90"/>
                    </w:rPr>
                    <w:t>domicile</w:t>
                  </w:r>
                  <w:r w:rsidRPr="000B5575">
                    <w:rPr>
                      <w:rFonts w:ascii="Tahoma" w:hAnsi="Tahoma" w:cs="Tahoma"/>
                      <w:spacing w:val="-9"/>
                      <w:w w:val="90"/>
                    </w:rPr>
                    <w:t xml:space="preserve"> </w:t>
                  </w:r>
                  <w:r w:rsidRPr="000B5575">
                    <w:rPr>
                      <w:rFonts w:ascii="Tahoma" w:hAnsi="Tahoma" w:cs="Tahoma"/>
                      <w:w w:val="90"/>
                    </w:rPr>
                    <w:t>of</w:t>
                  </w:r>
                  <w:r w:rsidRPr="000B5575">
                    <w:rPr>
                      <w:rFonts w:ascii="Tahoma" w:hAnsi="Tahoma" w:cs="Tahoma"/>
                      <w:spacing w:val="-11"/>
                      <w:w w:val="90"/>
                    </w:rPr>
                    <w:t xml:space="preserve"> </w:t>
                  </w:r>
                  <w:r w:rsidRPr="000B5575">
                    <w:rPr>
                      <w:rFonts w:ascii="Tahoma" w:hAnsi="Tahoma" w:cs="Tahoma"/>
                      <w:w w:val="90"/>
                    </w:rPr>
                    <w:t xml:space="preserve">origin. </w:t>
                  </w:r>
                  <w:r w:rsidRPr="000B5575">
                    <w:rPr>
                      <w:rFonts w:ascii="Tahoma" w:hAnsi="Tahoma" w:cs="Tahoma"/>
                      <w:w w:val="95"/>
                    </w:rPr>
                    <w:t>This is usually</w:t>
                  </w:r>
                  <w:r w:rsidRPr="000B5575">
                    <w:rPr>
                      <w:rFonts w:ascii="Tahoma" w:hAnsi="Tahoma" w:cs="Tahoma"/>
                      <w:spacing w:val="-9"/>
                      <w:w w:val="95"/>
                    </w:rPr>
                    <w:t xml:space="preserve"> </w:t>
                  </w:r>
                  <w:r w:rsidRPr="000B5575">
                    <w:rPr>
                      <w:rFonts w:ascii="Tahoma" w:hAnsi="Tahoma" w:cs="Tahoma"/>
                      <w:w w:val="95"/>
                    </w:rPr>
                    <w:t>the country your</w:t>
                  </w:r>
                  <w:r w:rsidRPr="000B5575">
                    <w:rPr>
                      <w:rFonts w:ascii="Tahoma" w:hAnsi="Tahoma" w:cs="Tahoma"/>
                      <w:spacing w:val="-5"/>
                      <w:w w:val="95"/>
                    </w:rPr>
                    <w:t xml:space="preserve"> </w:t>
                  </w:r>
                  <w:r w:rsidRPr="000B5575">
                    <w:rPr>
                      <w:rFonts w:ascii="Tahoma" w:hAnsi="Tahoma" w:cs="Tahoma"/>
                      <w:w w:val="95"/>
                    </w:rPr>
                    <w:t>father</w:t>
                  </w:r>
                  <w:r w:rsidRPr="000B5575">
                    <w:rPr>
                      <w:rFonts w:ascii="Tahoma" w:hAnsi="Tahoma" w:cs="Tahoma"/>
                      <w:spacing w:val="-1"/>
                      <w:w w:val="95"/>
                    </w:rPr>
                    <w:t xml:space="preserve"> </w:t>
                  </w:r>
                  <w:r w:rsidRPr="000B5575">
                    <w:rPr>
                      <w:rFonts w:ascii="Tahoma" w:hAnsi="Tahoma" w:cs="Tahoma"/>
                      <w:w w:val="95"/>
                    </w:rPr>
                    <w:t>considered his permanent home if</w:t>
                  </w:r>
                  <w:r w:rsidRPr="000B5575">
                    <w:rPr>
                      <w:rFonts w:ascii="Tahoma" w:hAnsi="Tahoma" w:cs="Tahoma"/>
                      <w:spacing w:val="-2"/>
                      <w:w w:val="95"/>
                    </w:rPr>
                    <w:t xml:space="preserve"> </w:t>
                  </w:r>
                  <w:r w:rsidRPr="000B5575">
                    <w:rPr>
                      <w:rFonts w:ascii="Tahoma" w:hAnsi="Tahoma" w:cs="Tahoma"/>
                      <w:w w:val="95"/>
                    </w:rPr>
                    <w:t>your parents</w:t>
                  </w:r>
                  <w:r w:rsidRPr="000B5575">
                    <w:rPr>
                      <w:rFonts w:ascii="Tahoma" w:hAnsi="Tahoma" w:cs="Tahoma"/>
                      <w:spacing w:val="-14"/>
                      <w:w w:val="95"/>
                    </w:rPr>
                    <w:t xml:space="preserve"> </w:t>
                  </w:r>
                  <w:r w:rsidRPr="000B5575">
                    <w:rPr>
                      <w:rFonts w:ascii="Tahoma" w:hAnsi="Tahoma" w:cs="Tahoma"/>
                      <w:w w:val="95"/>
                    </w:rPr>
                    <w:t>were</w:t>
                  </w:r>
                  <w:r w:rsidRPr="000B5575">
                    <w:rPr>
                      <w:rFonts w:ascii="Tahoma" w:hAnsi="Tahoma" w:cs="Tahoma"/>
                      <w:spacing w:val="-14"/>
                      <w:w w:val="95"/>
                    </w:rPr>
                    <w:t xml:space="preserve"> </w:t>
                  </w:r>
                  <w:r w:rsidRPr="000B5575">
                    <w:rPr>
                      <w:rFonts w:ascii="Tahoma" w:hAnsi="Tahoma" w:cs="Tahoma"/>
                      <w:w w:val="95"/>
                    </w:rPr>
                    <w:t>married</w:t>
                  </w:r>
                  <w:r w:rsidRPr="000B5575">
                    <w:rPr>
                      <w:rFonts w:ascii="Tahoma" w:hAnsi="Tahoma" w:cs="Tahoma"/>
                      <w:spacing w:val="-14"/>
                      <w:w w:val="95"/>
                    </w:rPr>
                    <w:t xml:space="preserve"> </w:t>
                  </w:r>
                  <w:r w:rsidRPr="000B5575">
                    <w:rPr>
                      <w:rFonts w:ascii="Tahoma" w:hAnsi="Tahoma" w:cs="Tahoma"/>
                      <w:w w:val="95"/>
                    </w:rPr>
                    <w:t>and/ or</w:t>
                  </w:r>
                  <w:r w:rsidRPr="000B5575">
                    <w:rPr>
                      <w:rFonts w:ascii="Tahoma" w:hAnsi="Tahoma" w:cs="Tahoma"/>
                      <w:spacing w:val="-19"/>
                      <w:w w:val="95"/>
                    </w:rPr>
                    <w:t xml:space="preserve"> </w:t>
                  </w:r>
                  <w:r w:rsidRPr="000B5575">
                    <w:rPr>
                      <w:rFonts w:ascii="Tahoma" w:hAnsi="Tahoma" w:cs="Tahoma"/>
                      <w:w w:val="95"/>
                    </w:rPr>
                    <w:t>the</w:t>
                  </w:r>
                  <w:r w:rsidRPr="000B5575">
                    <w:rPr>
                      <w:rFonts w:ascii="Tahoma" w:hAnsi="Tahoma" w:cs="Tahoma"/>
                      <w:spacing w:val="-14"/>
                      <w:w w:val="95"/>
                    </w:rPr>
                    <w:t xml:space="preserve"> </w:t>
                  </w:r>
                  <w:r w:rsidRPr="000B5575">
                    <w:rPr>
                      <w:rFonts w:ascii="Tahoma" w:hAnsi="Tahoma" w:cs="Tahoma"/>
                      <w:w w:val="95"/>
                    </w:rPr>
                    <w:t>country</w:t>
                  </w:r>
                  <w:r w:rsidRPr="000B5575">
                    <w:rPr>
                      <w:rFonts w:ascii="Tahoma" w:hAnsi="Tahoma" w:cs="Tahoma"/>
                      <w:spacing w:val="-18"/>
                      <w:w w:val="95"/>
                    </w:rPr>
                    <w:t xml:space="preserve"> </w:t>
                  </w:r>
                  <w:r w:rsidRPr="000B5575">
                    <w:rPr>
                      <w:rFonts w:ascii="Tahoma" w:hAnsi="Tahoma" w:cs="Tahoma"/>
                      <w:w w:val="95"/>
                    </w:rPr>
                    <w:t>your</w:t>
                  </w:r>
                  <w:r w:rsidRPr="000B5575">
                    <w:rPr>
                      <w:rFonts w:ascii="Tahoma" w:hAnsi="Tahoma" w:cs="Tahoma"/>
                      <w:spacing w:val="-14"/>
                      <w:w w:val="95"/>
                    </w:rPr>
                    <w:t xml:space="preserve"> </w:t>
                  </w:r>
                  <w:r w:rsidRPr="000B5575">
                    <w:rPr>
                      <w:rFonts w:ascii="Tahoma" w:hAnsi="Tahoma" w:cs="Tahoma"/>
                      <w:w w:val="95"/>
                    </w:rPr>
                    <w:t>mother considered</w:t>
                  </w:r>
                  <w:r w:rsidRPr="000B5575">
                    <w:rPr>
                      <w:rFonts w:ascii="Tahoma" w:hAnsi="Tahoma" w:cs="Tahoma"/>
                      <w:spacing w:val="-3"/>
                      <w:w w:val="95"/>
                    </w:rPr>
                    <w:t xml:space="preserve"> </w:t>
                  </w:r>
                  <w:r w:rsidRPr="000B5575">
                    <w:rPr>
                      <w:rFonts w:ascii="Tahoma" w:hAnsi="Tahoma" w:cs="Tahoma"/>
                      <w:w w:val="95"/>
                    </w:rPr>
                    <w:t>her</w:t>
                  </w:r>
                  <w:r w:rsidRPr="000B5575">
                    <w:rPr>
                      <w:rFonts w:ascii="Tahoma" w:hAnsi="Tahoma" w:cs="Tahoma"/>
                      <w:spacing w:val="-9"/>
                      <w:w w:val="95"/>
                    </w:rPr>
                    <w:t xml:space="preserve"> </w:t>
                  </w:r>
                  <w:r w:rsidRPr="000B5575">
                    <w:rPr>
                      <w:rFonts w:ascii="Tahoma" w:hAnsi="Tahoma" w:cs="Tahoma"/>
                      <w:w w:val="95"/>
                    </w:rPr>
                    <w:t>permanent home if</w:t>
                  </w:r>
                  <w:r w:rsidRPr="000B5575">
                    <w:rPr>
                      <w:rFonts w:ascii="Tahoma" w:hAnsi="Tahoma" w:cs="Tahoma"/>
                      <w:spacing w:val="-9"/>
                      <w:w w:val="95"/>
                    </w:rPr>
                    <w:t xml:space="preserve"> </w:t>
                  </w:r>
                  <w:r w:rsidRPr="000B5575">
                    <w:rPr>
                      <w:rFonts w:ascii="Tahoma" w:hAnsi="Tahoma" w:cs="Tahoma"/>
                      <w:w w:val="95"/>
                    </w:rPr>
                    <w:t>your</w:t>
                  </w:r>
                  <w:r w:rsidRPr="000B5575">
                    <w:rPr>
                      <w:rFonts w:ascii="Tahoma" w:hAnsi="Tahoma" w:cs="Tahoma"/>
                      <w:spacing w:val="-3"/>
                      <w:w w:val="95"/>
                    </w:rPr>
                    <w:t xml:space="preserve"> </w:t>
                  </w:r>
                  <w:r w:rsidRPr="000B5575">
                    <w:rPr>
                      <w:rFonts w:ascii="Tahoma" w:hAnsi="Tahoma" w:cs="Tahoma"/>
                      <w:w w:val="95"/>
                    </w:rPr>
                    <w:t>parents were unmarried, or</w:t>
                  </w:r>
                  <w:r w:rsidRPr="000B5575">
                    <w:rPr>
                      <w:rFonts w:ascii="Tahoma" w:hAnsi="Tahoma" w:cs="Tahoma"/>
                      <w:spacing w:val="-5"/>
                      <w:w w:val="95"/>
                    </w:rPr>
                    <w:t xml:space="preserve"> </w:t>
                  </w:r>
                  <w:r w:rsidRPr="000B5575">
                    <w:rPr>
                      <w:rFonts w:ascii="Tahoma" w:hAnsi="Tahoma" w:cs="Tahoma"/>
                      <w:w w:val="95"/>
                    </w:rPr>
                    <w:t>your</w:t>
                  </w:r>
                  <w:r w:rsidRPr="000B5575">
                    <w:rPr>
                      <w:rFonts w:ascii="Tahoma" w:hAnsi="Tahoma" w:cs="Tahoma"/>
                      <w:spacing w:val="-2"/>
                      <w:w w:val="95"/>
                    </w:rPr>
                    <w:t xml:space="preserve"> </w:t>
                  </w:r>
                  <w:r w:rsidRPr="000B5575">
                    <w:rPr>
                      <w:rFonts w:ascii="Tahoma" w:hAnsi="Tahoma" w:cs="Tahoma"/>
                      <w:w w:val="95"/>
                    </w:rPr>
                    <w:t xml:space="preserve">father </w:t>
                  </w:r>
                  <w:r w:rsidRPr="000B5575">
                    <w:rPr>
                      <w:rFonts w:ascii="Tahoma" w:hAnsi="Tahoma" w:cs="Tahoma"/>
                    </w:rPr>
                    <w:t>had died</w:t>
                  </w:r>
                  <w:r>
                    <w:rPr>
                      <w:rFonts w:ascii="Tahoma" w:hAnsi="Tahoma" w:cs="Tahoma"/>
                    </w:rPr>
                    <w:t>.</w:t>
                  </w:r>
                </w:p>
                <w:p w:rsidR="00B1514C" w:rsidRDefault="00B1514C" w:rsidP="00B1514C">
                  <w:pPr>
                    <w:pStyle w:val="BodyText"/>
                    <w:ind w:left="34"/>
                    <w:rPr>
                      <w:rFonts w:ascii="Tahoma" w:hAnsi="Tahoma" w:cs="Tahoma"/>
                      <w:w w:val="90"/>
                    </w:rPr>
                  </w:pPr>
                </w:p>
                <w:p w:rsidR="008A5C0A" w:rsidRPr="008A5C0A" w:rsidRDefault="00B1514C" w:rsidP="008A5C0A">
                  <w:pPr>
                    <w:pStyle w:val="BodyText"/>
                    <w:spacing w:after="120"/>
                    <w:ind w:left="34"/>
                    <w:rPr>
                      <w:rFonts w:ascii="Tahoma" w:hAnsi="Tahoma" w:cs="Tahoma"/>
                    </w:rPr>
                  </w:pPr>
                  <w:r w:rsidRPr="005B65DF">
                    <w:rPr>
                      <w:rFonts w:ascii="Tahoma" w:hAnsi="Tahoma" w:cs="Tahoma"/>
                      <w:w w:val="90"/>
                    </w:rPr>
                    <w:t>If</w:t>
                  </w:r>
                  <w:r w:rsidRPr="005B65DF">
                    <w:rPr>
                      <w:rFonts w:ascii="Tahoma" w:hAnsi="Tahoma" w:cs="Tahoma"/>
                      <w:spacing w:val="-5"/>
                      <w:w w:val="90"/>
                    </w:rPr>
                    <w:t xml:space="preserve"> </w:t>
                  </w:r>
                  <w:r w:rsidRPr="005B65DF">
                    <w:rPr>
                      <w:rFonts w:ascii="Tahoma" w:hAnsi="Tahoma" w:cs="Tahoma"/>
                      <w:w w:val="90"/>
                    </w:rPr>
                    <w:t xml:space="preserve">you leave your domicile of </w:t>
                  </w:r>
                  <w:r w:rsidRPr="005B65DF">
                    <w:rPr>
                      <w:rFonts w:ascii="Tahoma" w:hAnsi="Tahoma" w:cs="Tahoma"/>
                      <w:w w:val="95"/>
                    </w:rPr>
                    <w:t>origin</w:t>
                  </w:r>
                  <w:r w:rsidRPr="005B65DF">
                    <w:rPr>
                      <w:rFonts w:ascii="Tahoma" w:hAnsi="Tahoma" w:cs="Tahoma"/>
                      <w:spacing w:val="-9"/>
                      <w:w w:val="95"/>
                    </w:rPr>
                    <w:t xml:space="preserve"> </w:t>
                  </w:r>
                  <w:r w:rsidRPr="005B65DF">
                    <w:rPr>
                      <w:rFonts w:ascii="Tahoma" w:hAnsi="Tahoma" w:cs="Tahoma"/>
                      <w:w w:val="95"/>
                    </w:rPr>
                    <w:t>and</w:t>
                  </w:r>
                  <w:r w:rsidRPr="005B65DF">
                    <w:rPr>
                      <w:rFonts w:ascii="Tahoma" w:hAnsi="Tahoma" w:cs="Tahoma"/>
                      <w:spacing w:val="-9"/>
                      <w:w w:val="95"/>
                    </w:rPr>
                    <w:t xml:space="preserve"> </w:t>
                  </w:r>
                  <w:r w:rsidRPr="005B65DF">
                    <w:rPr>
                      <w:rFonts w:ascii="Tahoma" w:hAnsi="Tahoma" w:cs="Tahoma"/>
                      <w:w w:val="95"/>
                    </w:rPr>
                    <w:t>settle</w:t>
                  </w:r>
                  <w:r w:rsidRPr="005B65DF">
                    <w:rPr>
                      <w:rFonts w:ascii="Tahoma" w:hAnsi="Tahoma" w:cs="Tahoma"/>
                      <w:spacing w:val="-9"/>
                      <w:w w:val="95"/>
                    </w:rPr>
                    <w:t xml:space="preserve"> </w:t>
                  </w:r>
                  <w:r w:rsidRPr="005B65DF">
                    <w:rPr>
                      <w:rFonts w:ascii="Tahoma" w:hAnsi="Tahoma" w:cs="Tahoma"/>
                      <w:w w:val="95"/>
                    </w:rPr>
                    <w:t>in</w:t>
                  </w:r>
                  <w:r w:rsidRPr="005B65DF">
                    <w:rPr>
                      <w:rFonts w:ascii="Tahoma" w:hAnsi="Tahoma" w:cs="Tahoma"/>
                      <w:spacing w:val="-9"/>
                      <w:w w:val="95"/>
                    </w:rPr>
                    <w:t xml:space="preserve"> </w:t>
                  </w:r>
                  <w:r w:rsidRPr="005B65DF">
                    <w:rPr>
                      <w:rFonts w:ascii="Tahoma" w:hAnsi="Tahoma" w:cs="Tahoma"/>
                      <w:w w:val="95"/>
                    </w:rPr>
                    <w:t xml:space="preserve">another </w:t>
                  </w:r>
                  <w:r w:rsidRPr="005B65DF">
                    <w:rPr>
                      <w:rFonts w:ascii="Tahoma" w:hAnsi="Tahoma" w:cs="Tahoma"/>
                      <w:w w:val="90"/>
                    </w:rPr>
                    <w:t>country</w:t>
                  </w:r>
                  <w:r w:rsidRPr="005B65DF">
                    <w:rPr>
                      <w:rFonts w:ascii="Tahoma" w:hAnsi="Tahoma" w:cs="Tahoma"/>
                      <w:spacing w:val="-3"/>
                      <w:w w:val="90"/>
                    </w:rPr>
                    <w:t xml:space="preserve"> </w:t>
                  </w:r>
                  <w:r w:rsidRPr="005B65DF">
                    <w:rPr>
                      <w:rFonts w:ascii="Tahoma" w:hAnsi="Tahoma" w:cs="Tahoma"/>
                      <w:w w:val="90"/>
                    </w:rPr>
                    <w:t>as an adult,</w:t>
                  </w:r>
                  <w:r w:rsidRPr="005B65DF">
                    <w:rPr>
                      <w:rFonts w:ascii="Tahoma" w:hAnsi="Tahoma" w:cs="Tahoma"/>
                      <w:spacing w:val="-3"/>
                      <w:w w:val="90"/>
                    </w:rPr>
                    <w:t xml:space="preserve"> </w:t>
                  </w:r>
                  <w:r w:rsidRPr="005B65DF">
                    <w:rPr>
                      <w:rFonts w:ascii="Tahoma" w:hAnsi="Tahoma" w:cs="Tahoma"/>
                      <w:w w:val="90"/>
                    </w:rPr>
                    <w:t xml:space="preserve">the new </w:t>
                  </w:r>
                  <w:r w:rsidRPr="005B65DF">
                    <w:rPr>
                      <w:rFonts w:ascii="Tahoma" w:hAnsi="Tahoma" w:cs="Tahoma"/>
                      <w:w w:val="95"/>
                    </w:rPr>
                    <w:t xml:space="preserve">country may become your </w:t>
                  </w:r>
                  <w:r w:rsidRPr="005B65DF">
                    <w:rPr>
                      <w:rFonts w:ascii="Tahoma" w:hAnsi="Tahoma" w:cs="Tahoma"/>
                    </w:rPr>
                    <w:t>domicile</w:t>
                  </w:r>
                  <w:r w:rsidRPr="005B65DF">
                    <w:rPr>
                      <w:rFonts w:ascii="Tahoma" w:hAnsi="Tahoma" w:cs="Tahoma"/>
                      <w:spacing w:val="-2"/>
                    </w:rPr>
                    <w:t xml:space="preserve"> </w:t>
                  </w:r>
                  <w:r w:rsidRPr="005B65DF">
                    <w:rPr>
                      <w:rFonts w:ascii="Tahoma" w:hAnsi="Tahoma" w:cs="Tahoma"/>
                    </w:rPr>
                    <w:t>of</w:t>
                  </w:r>
                  <w:r w:rsidRPr="005B65DF">
                    <w:rPr>
                      <w:rFonts w:ascii="Tahoma" w:hAnsi="Tahoma" w:cs="Tahoma"/>
                      <w:spacing w:val="-8"/>
                    </w:rPr>
                    <w:t xml:space="preserve"> </w:t>
                  </w:r>
                  <w:r w:rsidRPr="005B65DF">
                    <w:rPr>
                      <w:rFonts w:ascii="Tahoma" w:hAnsi="Tahoma" w:cs="Tahoma"/>
                    </w:rPr>
                    <w:t>choice</w:t>
                  </w:r>
                  <w:r>
                    <w:rPr>
                      <w:rFonts w:ascii="Tahoma" w:hAnsi="Tahoma" w:cs="Tahoma"/>
                    </w:rPr>
                    <w:t>.</w:t>
                  </w:r>
                </w:p>
              </w:tc>
            </w:tr>
          </w:tbl>
          <w:p w:rsidR="00203A7E" w:rsidRDefault="00203A7E" w:rsidP="00203A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9246"/>
            </w:tblGrid>
            <w:tr w:rsidR="00203A7E" w:rsidRPr="00C96883" w:rsidTr="003C7468">
              <w:trPr>
                <w:trHeight w:val="564"/>
              </w:trPr>
              <w:tc>
                <w:tcPr>
                  <w:tcW w:w="9246" w:type="dxa"/>
                  <w:shd w:val="clear" w:color="auto" w:fill="BFBFBF" w:themeFill="background1" w:themeFillShade="BF"/>
                </w:tcPr>
                <w:p w:rsidR="00203A7E" w:rsidRPr="00045024" w:rsidRDefault="00203A7E" w:rsidP="00203A7E">
                  <w:pPr>
                    <w:rPr>
                      <w:rFonts w:ascii="Tahoma" w:hAnsi="Tahoma" w:cs="Tahoma"/>
                      <w:w w:val="90"/>
                    </w:rPr>
                  </w:pPr>
                  <w:r w:rsidRPr="00045024">
                    <w:rPr>
                      <w:rFonts w:ascii="Tahoma" w:hAnsi="Tahoma" w:cs="Tahoma"/>
                      <w:w w:val="90"/>
                    </w:rPr>
                    <w:t>Check Section 5 of the initial application called ‘Why the court can deal with the case (jurisdiction) to help answer this question.</w:t>
                  </w:r>
                </w:p>
              </w:tc>
            </w:tr>
          </w:tbl>
          <w:p w:rsidR="00203A7E" w:rsidRDefault="00203A7E" w:rsidP="00203A7E"/>
          <w:p w:rsidR="00203A7E" w:rsidRPr="000B73E8" w:rsidRDefault="00203A7E" w:rsidP="00203A7E">
            <w:pPr>
              <w:pStyle w:val="BodyText"/>
              <w:rPr>
                <w:rFonts w:ascii="Tahoma" w:hAnsi="Tahoma" w:cs="Tahoma"/>
              </w:rPr>
            </w:pPr>
            <w:r w:rsidRPr="000B73E8">
              <w:rPr>
                <w:rFonts w:ascii="Tahoma" w:hAnsi="Tahoma" w:cs="Tahoma"/>
              </w:rPr>
              <w:t xml:space="preserve">In the initial application your </w:t>
            </w:r>
            <w:r w:rsidRPr="000B73E8">
              <w:rPr>
                <w:rStyle w:val="BodyTextChar"/>
                <w:rFonts w:ascii="Tahoma" w:hAnsi="Tahoma" w:cs="Tahoma"/>
              </w:rPr>
              <w:t>spouse has said that the courts of the</w:t>
            </w:r>
            <w:r w:rsidRPr="000B73E8">
              <w:rPr>
                <w:rFonts w:ascii="Tahoma" w:hAnsi="Tahoma" w:cs="Tahoma"/>
              </w:rPr>
              <w:t xml:space="preserve"> Isle of Man have jurisdiction </w:t>
            </w:r>
            <w:r>
              <w:rPr>
                <w:rFonts w:ascii="Tahoma" w:hAnsi="Tahoma" w:cs="Tahoma"/>
              </w:rPr>
              <w:t>to grant you a divorce/</w:t>
            </w:r>
            <w:r w:rsidRPr="000B73E8">
              <w:rPr>
                <w:rFonts w:ascii="Tahoma" w:hAnsi="Tahoma" w:cs="Tahoma"/>
              </w:rPr>
              <w:t>separation</w:t>
            </w:r>
            <w:r>
              <w:rPr>
                <w:rFonts w:ascii="Tahoma" w:hAnsi="Tahoma" w:cs="Tahoma"/>
              </w:rPr>
              <w:t xml:space="preserve"> order</w:t>
            </w:r>
            <w:r w:rsidRPr="000B73E8">
              <w:rPr>
                <w:rFonts w:ascii="Tahoma" w:hAnsi="Tahoma" w:cs="Tahoma"/>
              </w:rPr>
              <w:t>. If you are not sure if this applies to you, you should get legal advice.</w:t>
            </w:r>
          </w:p>
          <w:p w:rsidR="00203A7E" w:rsidRDefault="00203A7E" w:rsidP="00203A7E"/>
          <w:p w:rsidR="00203A7E" w:rsidRPr="000B73E8" w:rsidRDefault="00203A7E" w:rsidP="00D27059">
            <w:pPr>
              <w:pStyle w:val="BodyText"/>
              <w:numPr>
                <w:ilvl w:val="0"/>
                <w:numId w:val="7"/>
              </w:numPr>
              <w:rPr>
                <w:rFonts w:ascii="Tahoma" w:hAnsi="Tahoma" w:cs="Tahoma"/>
              </w:rPr>
            </w:pPr>
            <w:r w:rsidRPr="000B73E8">
              <w:rPr>
                <w:rFonts w:ascii="Tahoma" w:hAnsi="Tahoma" w:cs="Tahoma"/>
              </w:rPr>
              <w:t>Do you agree the Court of the Isle of Man has jurisdiction?</w:t>
            </w:r>
          </w:p>
          <w:p w:rsidR="00203A7E" w:rsidRPr="00520639" w:rsidRDefault="00203A7E" w:rsidP="00203A7E">
            <w:pPr>
              <w:pStyle w:val="ListParagraph"/>
              <w:ind w:left="454"/>
              <w:rPr>
                <w:rFonts w:ascii="Tahoma" w:hAnsi="Tahoma" w:cs="Tahoma"/>
              </w:rPr>
            </w:pPr>
          </w:p>
          <w:p w:rsidR="00203A7E" w:rsidRDefault="006D355E" w:rsidP="00203A7E">
            <w:pPr>
              <w:tabs>
                <w:tab w:val="left" w:pos="1238"/>
              </w:tabs>
              <w:ind w:left="882" w:hanging="428"/>
              <w:rPr>
                <w:rFonts w:ascii="Tahoma" w:hAnsi="Tahoma" w:cs="Tahoma"/>
              </w:rPr>
            </w:pPr>
            <w:sdt>
              <w:sdtPr>
                <w:id w:val="957531943"/>
                <w14:checkbox>
                  <w14:checked w14:val="0"/>
                  <w14:checkedState w14:val="2612" w14:font="MS Gothic"/>
                  <w14:uncheckedState w14:val="2610" w14:font="MS Gothic"/>
                </w14:checkbox>
              </w:sdtPr>
              <w:sdtEndPr/>
              <w:sdtContent>
                <w:r w:rsidR="00203A7E">
                  <w:rPr>
                    <w:rFonts w:ascii="MS Gothic" w:eastAsia="MS Gothic" w:hAnsi="MS Gothic" w:hint="eastAsia"/>
                  </w:rPr>
                  <w:t>☐</w:t>
                </w:r>
              </w:sdtContent>
            </w:sdt>
            <w:r w:rsidR="00203A7E">
              <w:tab/>
            </w:r>
            <w:r w:rsidR="00203A7E">
              <w:rPr>
                <w:rFonts w:ascii="Tahoma" w:hAnsi="Tahoma" w:cs="Tahoma"/>
              </w:rPr>
              <w:t>Yes. I agree the Court has jurisdiction</w:t>
            </w:r>
          </w:p>
          <w:p w:rsidR="00203A7E" w:rsidRDefault="00203A7E" w:rsidP="00203A7E">
            <w:pPr>
              <w:tabs>
                <w:tab w:val="left" w:pos="1238"/>
              </w:tabs>
              <w:ind w:left="882" w:hanging="428"/>
              <w:rPr>
                <w:rFonts w:ascii="Tahoma" w:hAnsi="Tahoma" w:cs="Tahoma"/>
              </w:rPr>
            </w:pPr>
          </w:p>
          <w:p w:rsidR="00203A7E" w:rsidRPr="00575C2C" w:rsidRDefault="006D355E" w:rsidP="00203A7E">
            <w:pPr>
              <w:tabs>
                <w:tab w:val="left" w:pos="1683"/>
              </w:tabs>
              <w:ind w:left="882" w:hanging="426"/>
              <w:rPr>
                <w:rFonts w:ascii="Tahoma" w:hAnsi="Tahoma" w:cs="Tahoma"/>
              </w:rPr>
            </w:pPr>
            <w:sdt>
              <w:sdtPr>
                <w:id w:val="-2078577801"/>
                <w14:checkbox>
                  <w14:checked w14:val="0"/>
                  <w14:checkedState w14:val="2612" w14:font="MS Gothic"/>
                  <w14:uncheckedState w14:val="2610" w14:font="MS Gothic"/>
                </w14:checkbox>
              </w:sdtPr>
              <w:sdtEndPr/>
              <w:sdtContent>
                <w:r w:rsidR="00203A7E">
                  <w:rPr>
                    <w:rFonts w:ascii="MS Gothic" w:eastAsia="MS Gothic" w:hAnsi="MS Gothic" w:hint="eastAsia"/>
                  </w:rPr>
                  <w:t>☐</w:t>
                </w:r>
              </w:sdtContent>
            </w:sdt>
            <w:r w:rsidR="00203A7E">
              <w:tab/>
            </w:r>
            <w:r w:rsidR="00203A7E" w:rsidRPr="00575C2C">
              <w:rPr>
                <w:rFonts w:ascii="Tahoma" w:hAnsi="Tahoma" w:cs="Tahoma"/>
              </w:rPr>
              <w:t>No.</w:t>
            </w:r>
            <w:r w:rsidR="00203A7E">
              <w:rPr>
                <w:rFonts w:ascii="Tahoma" w:hAnsi="Tahoma" w:cs="Tahoma"/>
              </w:rPr>
              <w:t xml:space="preserve"> I do not agree the Court has jurisdiction because (please provide full details below)</w:t>
            </w:r>
            <w:r w:rsidR="00203A7E">
              <w:rPr>
                <w:rFonts w:ascii="Tahoma" w:hAnsi="Tahoma" w:cs="Tahoma"/>
              </w:rPr>
              <w:br/>
            </w:r>
          </w:p>
          <w:tbl>
            <w:tblPr>
              <w:tblStyle w:val="TableGrid"/>
              <w:tblpPr w:leftFromText="180" w:rightFromText="180" w:vertAnchor="text" w:horzAnchor="page" w:tblpX="602" w:tblpY="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144"/>
            </w:tblGrid>
            <w:tr w:rsidR="00203A7E" w:rsidTr="00B1514C">
              <w:trPr>
                <w:trHeight w:val="2659"/>
              </w:trPr>
              <w:sdt>
                <w:sdtPr>
                  <w:id w:val="313228690"/>
                  <w:placeholder>
                    <w:docPart w:val="73AAC6DB20C84C8DAF94E5FB38BE6C04"/>
                  </w:placeholder>
                  <w:showingPlcHdr/>
                  <w:text/>
                </w:sdtPr>
                <w:sdtEndPr/>
                <w:sdtContent>
                  <w:tc>
                    <w:tcPr>
                      <w:tcW w:w="8144" w:type="dxa"/>
                      <w:shd w:val="clear" w:color="auto" w:fill="FFFFFF" w:themeFill="background1"/>
                    </w:tcPr>
                    <w:p w:rsidR="00203A7E" w:rsidRDefault="00203A7E" w:rsidP="00203A7E">
                      <w:r w:rsidRPr="00CF0AC1">
                        <w:rPr>
                          <w:rStyle w:val="PlaceholderText"/>
                        </w:rPr>
                        <w:t>Click or tap here to enter text.</w:t>
                      </w:r>
                    </w:p>
                  </w:tc>
                </w:sdtContent>
              </w:sdt>
            </w:tr>
          </w:tbl>
          <w:p w:rsidR="00203A7E" w:rsidRPr="008266C8" w:rsidRDefault="00203A7E" w:rsidP="008266C8">
            <w:pPr>
              <w:ind w:left="456"/>
            </w:pPr>
          </w:p>
        </w:tc>
        <w:tc>
          <w:tcPr>
            <w:tcW w:w="426" w:type="dxa"/>
            <w:gridSpan w:val="2"/>
            <w:shd w:val="clear" w:color="auto" w:fill="auto"/>
          </w:tcPr>
          <w:p w:rsidR="00203A7E" w:rsidRPr="003E1017" w:rsidRDefault="00203A7E" w:rsidP="003C7468">
            <w:pPr>
              <w:spacing w:before="240"/>
              <w:jc w:val="both"/>
              <w:rPr>
                <w:rFonts w:ascii="Tahoma" w:hAnsi="Tahoma" w:cs="Tahoma"/>
                <w:b/>
              </w:rPr>
            </w:pPr>
          </w:p>
        </w:tc>
      </w:tr>
      <w:tr w:rsidR="00D27059" w:rsidRPr="003E1017" w:rsidTr="008266C8">
        <w:trPr>
          <w:gridAfter w:val="1"/>
          <w:wAfter w:w="285" w:type="dxa"/>
          <w:trHeight w:val="15108"/>
        </w:trPr>
        <w:tc>
          <w:tcPr>
            <w:tcW w:w="7513" w:type="dxa"/>
            <w:shd w:val="clear" w:color="auto" w:fill="D5D5D5" w:themeFill="accent3" w:themeFillTint="66"/>
          </w:tcPr>
          <w:p w:rsidR="00D27059" w:rsidRDefault="00D27059" w:rsidP="008266C8">
            <w:pPr>
              <w:tabs>
                <w:tab w:val="left" w:pos="1859"/>
              </w:tabs>
              <w:rPr>
                <w:rFonts w:ascii="Tahoma" w:hAnsi="Tahoma" w:cs="Tahoma"/>
              </w:rPr>
            </w:pPr>
          </w:p>
          <w:p w:rsidR="00D60DF0" w:rsidRPr="008266C8" w:rsidRDefault="00D60DF0" w:rsidP="008266C8">
            <w:pPr>
              <w:pStyle w:val="ListParagraph"/>
              <w:numPr>
                <w:ilvl w:val="0"/>
                <w:numId w:val="7"/>
              </w:numPr>
              <w:tabs>
                <w:tab w:val="left" w:pos="116"/>
              </w:tabs>
              <w:ind w:left="458"/>
              <w:rPr>
                <w:rFonts w:ascii="Tahoma" w:hAnsi="Tahoma" w:cs="Tahoma"/>
              </w:rPr>
            </w:pPr>
            <w:r w:rsidRPr="00D60DF0">
              <w:rPr>
                <w:noProof/>
                <w:lang w:eastAsia="en-GB"/>
              </w:rPr>
              <mc:AlternateContent>
                <mc:Choice Requires="wps">
                  <w:drawing>
                    <wp:anchor distT="45720" distB="45720" distL="114300" distR="114300" simplePos="0" relativeHeight="251676672" behindDoc="0" locked="0" layoutInCell="1" allowOverlap="1" wp14:anchorId="72758DF2" wp14:editId="22D3763A">
                      <wp:simplePos x="0" y="0"/>
                      <wp:positionH relativeFrom="column">
                        <wp:posOffset>303530</wp:posOffset>
                      </wp:positionH>
                      <wp:positionV relativeFrom="paragraph">
                        <wp:posOffset>463550</wp:posOffset>
                      </wp:positionV>
                      <wp:extent cx="4207510" cy="1542415"/>
                      <wp:effectExtent l="0" t="0" r="21590"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542415"/>
                              </a:xfrm>
                              <a:prstGeom prst="rect">
                                <a:avLst/>
                              </a:prstGeom>
                              <a:solidFill>
                                <a:sysClr val="window" lastClr="FFFFFF">
                                  <a:lumMod val="75000"/>
                                </a:sysClr>
                              </a:solidFill>
                              <a:ln w="9525">
                                <a:solidFill>
                                  <a:srgbClr val="000000"/>
                                </a:solidFill>
                                <a:miter lim="800000"/>
                                <a:headEnd/>
                                <a:tailEnd/>
                              </a:ln>
                            </wps:spPr>
                            <wps:txbx>
                              <w:txbxContent>
                                <w:p w:rsidR="00D60DF0" w:rsidRPr="00D60DF0" w:rsidRDefault="00D60DF0" w:rsidP="00D60DF0">
                                  <w:pPr>
                                    <w:tabs>
                                      <w:tab w:val="left" w:pos="116"/>
                                    </w:tabs>
                                    <w:rPr>
                                      <w:rFonts w:ascii="Tahoma" w:hAnsi="Tahoma" w:cs="Tahoma"/>
                                    </w:rPr>
                                  </w:pPr>
                                  <w:r w:rsidRPr="00D60DF0">
                                    <w:rPr>
                                      <w:rFonts w:ascii="Tahoma" w:hAnsi="Tahoma" w:cs="Tahoma"/>
                                      <w:b/>
                                    </w:rPr>
                                    <w:t>Note:</w:t>
                                  </w:r>
                                  <w:r>
                                    <w:rPr>
                                      <w:rFonts w:ascii="Tahoma" w:hAnsi="Tahoma" w:cs="Tahoma"/>
                                    </w:rPr>
                                    <w:t xml:space="preserve"> </w:t>
                                  </w:r>
                                  <w:r w:rsidRPr="00D60DF0">
                                    <w:rPr>
                                      <w:rFonts w:ascii="Tahoma" w:hAnsi="Tahoma" w:cs="Tahoma"/>
                                    </w:rPr>
                                    <w:t xml:space="preserve">A request for delay will only be successful if there is a likelihood of you suffering financial hardship as a result of the making of a final order, e.g. through a loss of spousal pension rights. If you tick yes you must set out the reason for seeking a delay in the box provided below and you </w:t>
                                  </w:r>
                                  <w:r w:rsidR="00B1514C">
                                    <w:rPr>
                                      <w:rFonts w:ascii="Tahoma" w:hAnsi="Tahoma" w:cs="Tahoma"/>
                                    </w:rPr>
                                    <w:t>will</w:t>
                                  </w:r>
                                  <w:r w:rsidRPr="00D60DF0">
                                    <w:rPr>
                                      <w:rFonts w:ascii="Tahoma" w:hAnsi="Tahoma" w:cs="Tahoma"/>
                                    </w:rPr>
                                    <w:t xml:space="preserve"> need to file a separate application for a financial order once a provisional order has been issue</w:t>
                                  </w:r>
                                  <w:r w:rsidR="00B1514C">
                                    <w:rPr>
                                      <w:rFonts w:ascii="Tahoma" w:hAnsi="Tahoma" w:cs="Tahoma"/>
                                    </w:rPr>
                                    <w:t>d</w:t>
                                  </w:r>
                                  <w:r w:rsidRPr="00D60DF0">
                                    <w:rPr>
                                      <w:rFonts w:ascii="Tahoma" w:hAnsi="Tahoma" w:cs="Tahoma"/>
                                    </w:rPr>
                                    <w:t xml:space="preserve"> or, before then, if you require maintenance pending suit. </w:t>
                                  </w:r>
                                </w:p>
                                <w:p w:rsidR="00D60DF0" w:rsidRPr="005A52B9" w:rsidRDefault="00D60DF0" w:rsidP="00D60DF0">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58DF2" id="_x0000_t202" coordsize="21600,21600" o:spt="202" path="m,l,21600r21600,l21600,xe">
                      <v:stroke joinstyle="miter"/>
                      <v:path gradientshapeok="t" o:connecttype="rect"/>
                    </v:shapetype>
                    <v:shape id="Text Box 2" o:spid="_x0000_s1026" type="#_x0000_t202" style="position:absolute;left:0;text-align:left;margin-left:23.9pt;margin-top:36.5pt;width:331.3pt;height:121.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" fillcolor="#bfbfbf">
                      <v:textbox>
                        <w:txbxContent>
                          <w:p w:rsidR="00D60DF0" w:rsidRPr="00D60DF0" w:rsidRDefault="00D60DF0" w:rsidP="00D60DF0">
                            <w:pPr>
                              <w:tabs>
                                <w:tab w:val="left" w:pos="116"/>
                              </w:tabs>
                              <w:rPr>
                                <w:rFonts w:ascii="Tahoma" w:hAnsi="Tahoma" w:cs="Tahoma"/>
                              </w:rPr>
                            </w:pPr>
                            <w:r w:rsidRPr="00D60DF0">
                              <w:rPr>
                                <w:rFonts w:ascii="Tahoma" w:hAnsi="Tahoma" w:cs="Tahoma"/>
                                <w:b/>
                              </w:rPr>
                              <w:t>Note:</w:t>
                            </w:r>
                            <w:r>
                              <w:rPr>
                                <w:rFonts w:ascii="Tahoma" w:hAnsi="Tahoma" w:cs="Tahoma"/>
                              </w:rPr>
                              <w:t xml:space="preserve"> </w:t>
                            </w:r>
                            <w:r w:rsidRPr="00D60DF0">
                              <w:rPr>
                                <w:rFonts w:ascii="Tahoma" w:hAnsi="Tahoma" w:cs="Tahoma"/>
                              </w:rPr>
                              <w:t xml:space="preserve">A request for delay will only be successful if there is a likelihood of you suffering financial hardship as a result of the making of a final order, e.g. through a loss of spousal pension rights. If you tick yes you must set out the reason for seeking a delay in the box provided below and you </w:t>
                            </w:r>
                            <w:r w:rsidR="00B1514C">
                              <w:rPr>
                                <w:rFonts w:ascii="Tahoma" w:hAnsi="Tahoma" w:cs="Tahoma"/>
                              </w:rPr>
                              <w:t>will</w:t>
                            </w:r>
                            <w:r w:rsidRPr="00D60DF0">
                              <w:rPr>
                                <w:rFonts w:ascii="Tahoma" w:hAnsi="Tahoma" w:cs="Tahoma"/>
                              </w:rPr>
                              <w:t xml:space="preserve"> need to file a separate application for a financial order once a provisional order has been issue</w:t>
                            </w:r>
                            <w:r w:rsidR="00B1514C">
                              <w:rPr>
                                <w:rFonts w:ascii="Tahoma" w:hAnsi="Tahoma" w:cs="Tahoma"/>
                              </w:rPr>
                              <w:t>d</w:t>
                            </w:r>
                            <w:r w:rsidRPr="00D60DF0">
                              <w:rPr>
                                <w:rFonts w:ascii="Tahoma" w:hAnsi="Tahoma" w:cs="Tahoma"/>
                              </w:rPr>
                              <w:t xml:space="preserve"> or, before then, if you require maintenance pending suit. </w:t>
                            </w:r>
                          </w:p>
                          <w:p w:rsidR="00D60DF0" w:rsidRPr="005A52B9" w:rsidRDefault="00D60DF0" w:rsidP="00D60DF0">
                            <w:pPr>
                              <w:rPr>
                                <w:rFonts w:ascii="Tahoma" w:hAnsi="Tahoma" w:cs="Tahoma"/>
                              </w:rPr>
                            </w:pPr>
                          </w:p>
                        </w:txbxContent>
                      </v:textbox>
                      <w10:wrap type="square"/>
                    </v:shape>
                  </w:pict>
                </mc:Fallback>
              </mc:AlternateContent>
            </w:r>
            <w:r w:rsidR="00D27059" w:rsidRPr="008266C8">
              <w:rPr>
                <w:rFonts w:ascii="Tahoma" w:hAnsi="Tahoma" w:cs="Tahoma"/>
              </w:rPr>
              <w:t xml:space="preserve">Do you intend to ask the </w:t>
            </w:r>
            <w:r w:rsidR="00B1514C">
              <w:rPr>
                <w:rFonts w:ascii="Tahoma" w:hAnsi="Tahoma" w:cs="Tahoma"/>
              </w:rPr>
              <w:t>C</w:t>
            </w:r>
            <w:r w:rsidR="00D27059" w:rsidRPr="008266C8">
              <w:rPr>
                <w:rFonts w:ascii="Tahoma" w:hAnsi="Tahoma" w:cs="Tahoma"/>
              </w:rPr>
              <w:t>ourt to delay the divorce until it is satisfie</w:t>
            </w:r>
            <w:r w:rsidRPr="008266C8">
              <w:rPr>
                <w:rFonts w:ascii="Tahoma" w:hAnsi="Tahoma" w:cs="Tahoma"/>
              </w:rPr>
              <w:t>d with your financial situation?</w:t>
            </w:r>
          </w:p>
          <w:p w:rsidR="00D60DF0" w:rsidRDefault="00D60DF0" w:rsidP="00203A7E">
            <w:pPr>
              <w:tabs>
                <w:tab w:val="left" w:pos="116"/>
              </w:tabs>
              <w:ind w:left="458"/>
              <w:rPr>
                <w:rFonts w:ascii="Tahoma" w:hAnsi="Tahoma" w:cs="Tahoma"/>
              </w:rPr>
            </w:pPr>
          </w:p>
          <w:p w:rsidR="008266C8" w:rsidRDefault="006D355E" w:rsidP="008266C8">
            <w:pPr>
              <w:pStyle w:val="ListParagraph"/>
              <w:tabs>
                <w:tab w:val="left" w:pos="1859"/>
              </w:tabs>
              <w:ind w:left="742" w:hanging="284"/>
              <w:rPr>
                <w:rFonts w:ascii="Tahoma" w:hAnsi="Tahoma" w:cs="Tahoma"/>
              </w:rPr>
            </w:pPr>
            <w:sdt>
              <w:sdtPr>
                <w:rPr>
                  <w:rFonts w:ascii="Tahoma" w:hAnsi="Tahoma" w:cs="Tahoma"/>
                </w:rPr>
                <w:id w:val="233977471"/>
                <w14:checkbox>
                  <w14:checked w14:val="0"/>
                  <w14:checkedState w14:val="2612" w14:font="MS Gothic"/>
                  <w14:uncheckedState w14:val="2610" w14:font="MS Gothic"/>
                </w14:checkbox>
              </w:sdtPr>
              <w:sdtEndPr/>
              <w:sdtContent>
                <w:r w:rsidR="008266C8">
                  <w:rPr>
                    <w:rFonts w:ascii="MS Gothic" w:eastAsia="MS Gothic" w:hAnsi="MS Gothic" w:cs="Tahoma" w:hint="eastAsia"/>
                  </w:rPr>
                  <w:t>☐</w:t>
                </w:r>
              </w:sdtContent>
            </w:sdt>
            <w:r w:rsidR="008266C8" w:rsidRPr="00CB4797">
              <w:rPr>
                <w:rFonts w:ascii="Tahoma" w:hAnsi="Tahoma" w:cs="Tahoma"/>
              </w:rPr>
              <w:t xml:space="preserve"> Yes. </w:t>
            </w:r>
            <w:r w:rsidR="004002AF">
              <w:rPr>
                <w:rFonts w:ascii="Tahoma" w:hAnsi="Tahoma" w:cs="Tahoma"/>
              </w:rPr>
              <w:t>Please state the specific reasons below.</w:t>
            </w:r>
          </w:p>
          <w:p w:rsidR="00D60DF0" w:rsidRPr="00216D7B" w:rsidRDefault="00D60DF0" w:rsidP="008266C8">
            <w:pPr>
              <w:tabs>
                <w:tab w:val="left" w:pos="116"/>
              </w:tabs>
              <w:rPr>
                <w:rFonts w:ascii="Tahoma" w:hAnsi="Tahoma" w:cs="Tahoma"/>
                <w:color w:val="FF0000"/>
              </w:rPr>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667"/>
            </w:tblGrid>
            <w:tr w:rsidR="00D60DF0" w:rsidTr="003C7468">
              <w:trPr>
                <w:trHeight w:val="2696"/>
              </w:trPr>
              <w:tc>
                <w:tcPr>
                  <w:tcW w:w="6667" w:type="dxa"/>
                  <w:shd w:val="clear" w:color="auto" w:fill="FFFFFF" w:themeFill="background1"/>
                </w:tcPr>
                <w:p w:rsidR="00D60DF0" w:rsidRDefault="006D355E" w:rsidP="00D60DF0">
                  <w:pPr>
                    <w:tabs>
                      <w:tab w:val="left" w:pos="1307"/>
                    </w:tabs>
                    <w:ind w:left="456" w:hanging="360"/>
                  </w:pPr>
                  <w:sdt>
                    <w:sdtPr>
                      <w:id w:val="-1278014424"/>
                      <w:placeholder>
                        <w:docPart w:val="023C643EB65C4994BCB8B76CDE9EA437"/>
                      </w:placeholder>
                      <w:showingPlcHdr/>
                      <w:text/>
                    </w:sdtPr>
                    <w:sdtEndPr/>
                    <w:sdtContent>
                      <w:r w:rsidR="00D60DF0" w:rsidRPr="004C2958">
                        <w:rPr>
                          <w:rStyle w:val="PlaceholderText"/>
                        </w:rPr>
                        <w:t>Click or tap here to enter text.</w:t>
                      </w:r>
                    </w:sdtContent>
                  </w:sdt>
                </w:p>
                <w:p w:rsidR="00D60DF0" w:rsidRDefault="00D60DF0" w:rsidP="00D60DF0">
                  <w:pPr>
                    <w:tabs>
                      <w:tab w:val="left" w:pos="1307"/>
                    </w:tabs>
                    <w:ind w:left="456" w:hanging="360"/>
                  </w:pPr>
                </w:p>
                <w:p w:rsidR="00D60DF0" w:rsidRDefault="00D60DF0" w:rsidP="00D60DF0">
                  <w:pPr>
                    <w:tabs>
                      <w:tab w:val="left" w:pos="1307"/>
                    </w:tabs>
                    <w:ind w:left="456" w:hanging="273"/>
                  </w:pPr>
                </w:p>
                <w:p w:rsidR="00D60DF0" w:rsidRDefault="00D60DF0" w:rsidP="00D60DF0">
                  <w:pPr>
                    <w:tabs>
                      <w:tab w:val="left" w:pos="1307"/>
                    </w:tabs>
                    <w:ind w:left="456" w:hanging="360"/>
                  </w:pPr>
                </w:p>
                <w:p w:rsidR="00D60DF0" w:rsidRDefault="00D60DF0" w:rsidP="00D60DF0">
                  <w:pPr>
                    <w:tabs>
                      <w:tab w:val="left" w:pos="1307"/>
                    </w:tabs>
                    <w:ind w:left="456" w:hanging="360"/>
                  </w:pPr>
                </w:p>
                <w:p w:rsidR="00D60DF0" w:rsidRDefault="00D60DF0" w:rsidP="00D60DF0">
                  <w:pPr>
                    <w:tabs>
                      <w:tab w:val="left" w:pos="1307"/>
                    </w:tabs>
                    <w:ind w:left="456" w:hanging="360"/>
                  </w:pPr>
                </w:p>
                <w:p w:rsidR="00D60DF0" w:rsidRDefault="00D60DF0" w:rsidP="00D60DF0">
                  <w:pPr>
                    <w:tabs>
                      <w:tab w:val="left" w:pos="1307"/>
                    </w:tabs>
                    <w:ind w:left="456" w:hanging="360"/>
                  </w:pPr>
                </w:p>
              </w:tc>
            </w:tr>
          </w:tbl>
          <w:p w:rsidR="00D60DF0" w:rsidRDefault="00D60DF0" w:rsidP="00D60DF0">
            <w:pPr>
              <w:tabs>
                <w:tab w:val="left" w:pos="1307"/>
              </w:tabs>
              <w:ind w:left="456" w:hanging="360"/>
            </w:pPr>
          </w:p>
          <w:p w:rsidR="00D27059" w:rsidRDefault="006D355E" w:rsidP="00203A7E">
            <w:pPr>
              <w:pStyle w:val="ListParagraph"/>
              <w:tabs>
                <w:tab w:val="left" w:pos="1859"/>
              </w:tabs>
              <w:ind w:left="458"/>
              <w:rPr>
                <w:rFonts w:ascii="Tahoma" w:eastAsia="Lucida Sans" w:hAnsi="Tahoma" w:cs="Tahoma"/>
                <w:b/>
                <w:lang w:val="en-US"/>
              </w:rPr>
            </w:pPr>
            <w:sdt>
              <w:sdtPr>
                <w:rPr>
                  <w:rFonts w:ascii="Tahoma" w:eastAsia="Lucida Sans" w:hAnsi="Tahoma" w:cs="Tahoma"/>
                  <w:lang w:val="en-US"/>
                </w:rPr>
                <w:id w:val="40568875"/>
                <w14:checkbox>
                  <w14:checked w14:val="0"/>
                  <w14:checkedState w14:val="2612" w14:font="MS Gothic"/>
                  <w14:uncheckedState w14:val="2610" w14:font="MS Gothic"/>
                </w14:checkbox>
              </w:sdtPr>
              <w:sdtEndPr/>
              <w:sdtContent>
                <w:r w:rsidR="00D27059" w:rsidRPr="00623948">
                  <w:rPr>
                    <w:rFonts w:ascii="MS Gothic" w:eastAsia="MS Gothic" w:hAnsi="MS Gothic" w:cs="Tahoma" w:hint="eastAsia"/>
                    <w:lang w:val="en-US"/>
                  </w:rPr>
                  <w:t>☐</w:t>
                </w:r>
              </w:sdtContent>
            </w:sdt>
            <w:r w:rsidR="00D27059">
              <w:rPr>
                <w:rFonts w:ascii="Tahoma" w:eastAsia="Lucida Sans" w:hAnsi="Tahoma" w:cs="Tahoma"/>
                <w:b/>
                <w:lang w:val="en-US"/>
              </w:rPr>
              <w:t xml:space="preserve"> </w:t>
            </w:r>
            <w:r w:rsidR="00D27059" w:rsidRPr="00D8003F">
              <w:rPr>
                <w:rFonts w:ascii="Tahoma" w:eastAsia="Lucida Sans" w:hAnsi="Tahoma" w:cs="Tahoma"/>
                <w:lang w:val="en-US"/>
              </w:rPr>
              <w:t>No</w:t>
            </w:r>
          </w:p>
          <w:p w:rsidR="00D27059" w:rsidRDefault="008266C8" w:rsidP="003C7468">
            <w:pPr>
              <w:spacing w:line="276" w:lineRule="auto"/>
              <w:rPr>
                <w:rFonts w:ascii="Tahoma" w:hAnsi="Tahoma" w:cs="Tahoma"/>
              </w:rPr>
            </w:pPr>
            <w:r w:rsidRPr="00CB4797">
              <w:rPr>
                <w:noProof/>
                <w:lang w:eastAsia="en-GB"/>
              </w:rPr>
              <mc:AlternateContent>
                <mc:Choice Requires="wps">
                  <w:drawing>
                    <wp:anchor distT="45720" distB="45720" distL="114300" distR="114300" simplePos="0" relativeHeight="251678720" behindDoc="0" locked="0" layoutInCell="1" allowOverlap="1" wp14:anchorId="38C8C096" wp14:editId="08910D37">
                      <wp:simplePos x="0" y="0"/>
                      <wp:positionH relativeFrom="column">
                        <wp:posOffset>303530</wp:posOffset>
                      </wp:positionH>
                      <wp:positionV relativeFrom="paragraph">
                        <wp:posOffset>387985</wp:posOffset>
                      </wp:positionV>
                      <wp:extent cx="4207510" cy="2312670"/>
                      <wp:effectExtent l="0" t="0" r="2159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2312670"/>
                              </a:xfrm>
                              <a:prstGeom prst="rect">
                                <a:avLst/>
                              </a:prstGeom>
                              <a:solidFill>
                                <a:sysClr val="window" lastClr="FFFFFF">
                                  <a:lumMod val="75000"/>
                                </a:sysClr>
                              </a:solidFill>
                              <a:ln w="9525">
                                <a:solidFill>
                                  <a:srgbClr val="000000"/>
                                </a:solidFill>
                                <a:miter lim="800000"/>
                                <a:headEnd/>
                                <a:tailEnd/>
                              </a:ln>
                            </wps:spPr>
                            <wps:txbx>
                              <w:txbxContent>
                                <w:p w:rsidR="008266C8" w:rsidRPr="005A52B9" w:rsidRDefault="008266C8" w:rsidP="008266C8">
                                  <w:pPr>
                                    <w:rPr>
                                      <w:rFonts w:ascii="Tahoma" w:hAnsi="Tahoma" w:cs="Tahoma"/>
                                    </w:rPr>
                                  </w:pPr>
                                  <w:r w:rsidRPr="005A52B9">
                                    <w:rPr>
                                      <w:rFonts w:ascii="Tahoma" w:hAnsi="Tahoma" w:cs="Tahoma"/>
                                      <w:b/>
                                    </w:rPr>
                                    <w:t>Note:</w:t>
                                  </w:r>
                                  <w:r w:rsidRPr="00BF184F">
                                    <w:rPr>
                                      <w:b/>
                                      <w:spacing w:val="-16"/>
                                    </w:rPr>
                                    <w:t xml:space="preserve"> </w:t>
                                  </w:r>
                                  <w:r>
                                    <w:rPr>
                                      <w:b/>
                                      <w:spacing w:val="-16"/>
                                    </w:rPr>
                                    <w:t xml:space="preserve"> </w:t>
                                  </w:r>
                                  <w:r w:rsidRPr="005A52B9">
                                    <w:rPr>
                                      <w:rFonts w:ascii="Tahoma" w:hAnsi="Tahoma" w:cs="Tahoma"/>
                                    </w:rPr>
                                    <w:t>When</w:t>
                                  </w:r>
                                  <w:r w:rsidRPr="005A52B9">
                                    <w:rPr>
                                      <w:rFonts w:ascii="Tahoma" w:hAnsi="Tahoma" w:cs="Tahoma"/>
                                      <w:spacing w:val="-15"/>
                                    </w:rPr>
                                    <w:t xml:space="preserve"> </w:t>
                                  </w:r>
                                  <w:r w:rsidRPr="005A52B9">
                                    <w:rPr>
                                      <w:rFonts w:ascii="Tahoma" w:hAnsi="Tahoma" w:cs="Tahoma"/>
                                    </w:rPr>
                                    <w:t>making</w:t>
                                  </w:r>
                                  <w:r w:rsidRPr="005A52B9">
                                    <w:rPr>
                                      <w:rFonts w:ascii="Tahoma" w:hAnsi="Tahoma" w:cs="Tahoma"/>
                                      <w:spacing w:val="-16"/>
                                    </w:rPr>
                                    <w:t xml:space="preserve"> </w:t>
                                  </w:r>
                                  <w:r w:rsidRPr="005A52B9">
                                    <w:rPr>
                                      <w:rFonts w:ascii="Tahoma" w:hAnsi="Tahoma" w:cs="Tahoma"/>
                                    </w:rPr>
                                    <w:t xml:space="preserve">its </w:t>
                                  </w:r>
                                  <w:r w:rsidRPr="005A52B9">
                                    <w:rPr>
                                      <w:rFonts w:ascii="Tahoma" w:hAnsi="Tahoma" w:cs="Tahoma"/>
                                      <w:w w:val="90"/>
                                    </w:rPr>
                                    <w:t xml:space="preserve">decision in respect of finance applications the </w:t>
                                  </w:r>
                                  <w:r w:rsidR="009B266C">
                                    <w:rPr>
                                      <w:rFonts w:ascii="Tahoma" w:hAnsi="Tahoma" w:cs="Tahoma"/>
                                      <w:w w:val="90"/>
                                    </w:rPr>
                                    <w:t>C</w:t>
                                  </w:r>
                                  <w:r w:rsidRPr="005A52B9">
                                    <w:rPr>
                                      <w:rFonts w:ascii="Tahoma" w:hAnsi="Tahoma" w:cs="Tahoma"/>
                                      <w:w w:val="90"/>
                                    </w:rPr>
                                    <w:t>ourt will</w:t>
                                  </w:r>
                                  <w:r w:rsidRPr="005A52B9">
                                    <w:rPr>
                                      <w:rFonts w:ascii="Tahoma" w:hAnsi="Tahoma" w:cs="Tahoma"/>
                                      <w:spacing w:val="-7"/>
                                      <w:w w:val="90"/>
                                    </w:rPr>
                                    <w:t xml:space="preserve"> </w:t>
                                  </w:r>
                                  <w:r w:rsidRPr="005A52B9">
                                    <w:rPr>
                                      <w:rFonts w:ascii="Tahoma" w:hAnsi="Tahoma" w:cs="Tahoma"/>
                                      <w:w w:val="90"/>
                                    </w:rPr>
                                    <w:t xml:space="preserve">take </w:t>
                                  </w:r>
                                  <w:r w:rsidRPr="005A52B9">
                                    <w:rPr>
                                      <w:rFonts w:ascii="Tahoma" w:hAnsi="Tahoma" w:cs="Tahoma"/>
                                      <w:spacing w:val="-2"/>
                                    </w:rPr>
                                    <w:t>into</w:t>
                                  </w:r>
                                  <w:r w:rsidRPr="005A52B9">
                                    <w:rPr>
                                      <w:rFonts w:ascii="Tahoma" w:hAnsi="Tahoma" w:cs="Tahoma"/>
                                      <w:spacing w:val="-16"/>
                                    </w:rPr>
                                    <w:t xml:space="preserve"> </w:t>
                                  </w:r>
                                  <w:r w:rsidRPr="005A52B9">
                                    <w:rPr>
                                      <w:rFonts w:ascii="Tahoma" w:hAnsi="Tahoma" w:cs="Tahoma"/>
                                      <w:spacing w:val="-2"/>
                                    </w:rPr>
                                    <w:t>account</w:t>
                                  </w:r>
                                  <w:r w:rsidRPr="005A52B9">
                                    <w:rPr>
                                      <w:rFonts w:ascii="Tahoma" w:hAnsi="Tahoma" w:cs="Tahoma"/>
                                      <w:spacing w:val="-15"/>
                                    </w:rPr>
                                    <w:t xml:space="preserve"> </w:t>
                                  </w:r>
                                  <w:r w:rsidRPr="005A52B9">
                                    <w:rPr>
                                      <w:rFonts w:ascii="Tahoma" w:hAnsi="Tahoma" w:cs="Tahoma"/>
                                      <w:spacing w:val="-2"/>
                                    </w:rPr>
                                    <w:t>both</w:t>
                                  </w:r>
                                  <w:r w:rsidRPr="005A52B9">
                                    <w:rPr>
                                      <w:rFonts w:ascii="Tahoma" w:hAnsi="Tahoma" w:cs="Tahoma"/>
                                      <w:spacing w:val="-16"/>
                                    </w:rPr>
                                    <w:t xml:space="preserve"> </w:t>
                                  </w:r>
                                  <w:r w:rsidRPr="005A52B9">
                                    <w:rPr>
                                      <w:rFonts w:ascii="Tahoma" w:hAnsi="Tahoma" w:cs="Tahoma"/>
                                      <w:spacing w:val="-2"/>
                                    </w:rPr>
                                    <w:t>of</w:t>
                                  </w:r>
                                  <w:r w:rsidRPr="005A52B9">
                                    <w:rPr>
                                      <w:rFonts w:ascii="Tahoma" w:hAnsi="Tahoma" w:cs="Tahoma"/>
                                      <w:spacing w:val="-22"/>
                                    </w:rPr>
                                    <w:t xml:space="preserve"> </w:t>
                                  </w:r>
                                  <w:r w:rsidRPr="005A52B9">
                                    <w:rPr>
                                      <w:rFonts w:ascii="Tahoma" w:hAnsi="Tahoma" w:cs="Tahoma"/>
                                      <w:spacing w:val="-2"/>
                                    </w:rPr>
                                    <w:t xml:space="preserve">your </w:t>
                                  </w:r>
                                  <w:r w:rsidRPr="005A52B9">
                                    <w:rPr>
                                      <w:rFonts w:ascii="Tahoma" w:hAnsi="Tahoma" w:cs="Tahoma"/>
                                      <w:w w:val="95"/>
                                    </w:rPr>
                                    <w:t>individual</w:t>
                                  </w:r>
                                  <w:r w:rsidRPr="005A52B9">
                                    <w:rPr>
                                      <w:rFonts w:ascii="Tahoma" w:hAnsi="Tahoma" w:cs="Tahoma"/>
                                      <w:spacing w:val="-4"/>
                                      <w:w w:val="95"/>
                                    </w:rPr>
                                    <w:t xml:space="preserve"> </w:t>
                                  </w:r>
                                  <w:r w:rsidRPr="005A52B9">
                                    <w:rPr>
                                      <w:rFonts w:ascii="Tahoma" w:hAnsi="Tahoma" w:cs="Tahoma"/>
                                      <w:w w:val="95"/>
                                    </w:rPr>
                                    <w:t xml:space="preserve">circumstances </w:t>
                                  </w:r>
                                  <w:r w:rsidRPr="005A52B9">
                                    <w:rPr>
                                      <w:rFonts w:ascii="Tahoma" w:hAnsi="Tahoma" w:cs="Tahoma"/>
                                    </w:rPr>
                                    <w:t>(including</w:t>
                                  </w:r>
                                  <w:r w:rsidRPr="005A52B9">
                                    <w:rPr>
                                      <w:rFonts w:ascii="Tahoma" w:hAnsi="Tahoma" w:cs="Tahoma"/>
                                      <w:spacing w:val="-18"/>
                                    </w:rPr>
                                    <w:t xml:space="preserve"> </w:t>
                                  </w:r>
                                  <w:r w:rsidRPr="005A52B9">
                                    <w:rPr>
                                      <w:rFonts w:ascii="Tahoma" w:hAnsi="Tahoma" w:cs="Tahoma"/>
                                    </w:rPr>
                                    <w:t>your</w:t>
                                  </w:r>
                                  <w:r w:rsidRPr="005A52B9">
                                    <w:rPr>
                                      <w:rFonts w:ascii="Tahoma" w:hAnsi="Tahoma" w:cs="Tahoma"/>
                                      <w:spacing w:val="-17"/>
                                    </w:rPr>
                                    <w:t xml:space="preserve"> </w:t>
                                  </w:r>
                                  <w:r w:rsidRPr="005A52B9">
                                    <w:rPr>
                                      <w:rFonts w:ascii="Tahoma" w:hAnsi="Tahoma" w:cs="Tahoma"/>
                                    </w:rPr>
                                    <w:t>ages, health,</w:t>
                                  </w:r>
                                  <w:r w:rsidRPr="005A52B9">
                                    <w:rPr>
                                      <w:rFonts w:ascii="Tahoma" w:hAnsi="Tahoma" w:cs="Tahoma"/>
                                      <w:spacing w:val="-18"/>
                                    </w:rPr>
                                    <w:t xml:space="preserve"> </w:t>
                                  </w:r>
                                  <w:r w:rsidRPr="005A52B9">
                                    <w:rPr>
                                      <w:rFonts w:ascii="Tahoma" w:hAnsi="Tahoma" w:cs="Tahoma"/>
                                    </w:rPr>
                                    <w:t>conduct,</w:t>
                                  </w:r>
                                  <w:r w:rsidRPr="005A52B9">
                                    <w:rPr>
                                      <w:rFonts w:ascii="Tahoma" w:hAnsi="Tahoma" w:cs="Tahoma"/>
                                      <w:spacing w:val="-17"/>
                                    </w:rPr>
                                    <w:t xml:space="preserve"> </w:t>
                                  </w:r>
                                  <w:r w:rsidRPr="005A52B9">
                                    <w:rPr>
                                      <w:rFonts w:ascii="Tahoma" w:hAnsi="Tahoma" w:cs="Tahoma"/>
                                    </w:rPr>
                                    <w:t xml:space="preserve">earning </w:t>
                                  </w:r>
                                  <w:r w:rsidRPr="005A52B9">
                                    <w:rPr>
                                      <w:rFonts w:ascii="Tahoma" w:hAnsi="Tahoma" w:cs="Tahoma"/>
                                      <w:spacing w:val="-2"/>
                                    </w:rPr>
                                    <w:t>capabilities</w:t>
                                  </w:r>
                                  <w:r w:rsidRPr="005A52B9">
                                    <w:rPr>
                                      <w:rFonts w:ascii="Tahoma" w:hAnsi="Tahoma" w:cs="Tahoma"/>
                                      <w:spacing w:val="-11"/>
                                    </w:rPr>
                                    <w:t xml:space="preserve"> </w:t>
                                  </w:r>
                                  <w:r w:rsidRPr="005A52B9">
                                    <w:rPr>
                                      <w:rFonts w:ascii="Tahoma" w:hAnsi="Tahoma" w:cs="Tahoma"/>
                                      <w:spacing w:val="-2"/>
                                    </w:rPr>
                                    <w:t>and</w:t>
                                  </w:r>
                                  <w:r w:rsidRPr="005A52B9">
                                    <w:rPr>
                                      <w:rFonts w:ascii="Tahoma" w:hAnsi="Tahoma" w:cs="Tahoma"/>
                                      <w:spacing w:val="-14"/>
                                    </w:rPr>
                                    <w:t xml:space="preserve"> </w:t>
                                  </w:r>
                                  <w:r w:rsidRPr="005A52B9">
                                    <w:rPr>
                                      <w:rFonts w:ascii="Tahoma" w:hAnsi="Tahoma" w:cs="Tahoma"/>
                                      <w:spacing w:val="-2"/>
                                    </w:rPr>
                                    <w:t xml:space="preserve">financial </w:t>
                                  </w:r>
                                  <w:r w:rsidRPr="005A52B9">
                                    <w:rPr>
                                      <w:rFonts w:ascii="Tahoma" w:hAnsi="Tahoma" w:cs="Tahoma"/>
                                      <w:w w:val="90"/>
                                    </w:rPr>
                                    <w:t xml:space="preserve">resources and obligations) and your financial position </w:t>
                                  </w:r>
                                  <w:r w:rsidRPr="005A52B9">
                                    <w:rPr>
                                      <w:rFonts w:ascii="Tahoma" w:hAnsi="Tahoma" w:cs="Tahoma"/>
                                      <w:w w:val="95"/>
                                    </w:rPr>
                                    <w:t>should your spouse</w:t>
                                  </w:r>
                                  <w:r w:rsidRPr="005A52B9">
                                    <w:rPr>
                                      <w:rFonts w:ascii="Tahoma" w:hAnsi="Tahoma" w:cs="Tahoma"/>
                                      <w:spacing w:val="-6"/>
                                    </w:rPr>
                                    <w:t xml:space="preserve"> </w:t>
                                  </w:r>
                                  <w:r w:rsidRPr="005A52B9">
                                    <w:rPr>
                                      <w:rFonts w:ascii="Tahoma" w:hAnsi="Tahoma" w:cs="Tahoma"/>
                                    </w:rPr>
                                    <w:t>die</w:t>
                                  </w:r>
                                  <w:r w:rsidRPr="005A52B9">
                                    <w:rPr>
                                      <w:rFonts w:ascii="Tahoma" w:hAnsi="Tahoma" w:cs="Tahoma"/>
                                      <w:spacing w:val="-4"/>
                                    </w:rPr>
                                    <w:t xml:space="preserve"> </w:t>
                                  </w:r>
                                  <w:r w:rsidRPr="005A52B9">
                                    <w:rPr>
                                      <w:rFonts w:ascii="Tahoma" w:hAnsi="Tahoma" w:cs="Tahoma"/>
                                    </w:rPr>
                                    <w:t>first.</w:t>
                                  </w:r>
                                </w:p>
                                <w:p w:rsidR="008266C8" w:rsidRPr="005A52B9" w:rsidRDefault="008266C8" w:rsidP="008266C8">
                                  <w:pPr>
                                    <w:rPr>
                                      <w:rFonts w:ascii="Tahoma" w:hAnsi="Tahoma" w:cs="Tahoma"/>
                                    </w:rPr>
                                  </w:pPr>
                                  <w:r w:rsidRPr="005A52B9">
                                    <w:rPr>
                                      <w:rFonts w:ascii="Tahoma" w:hAnsi="Tahoma" w:cs="Tahoma"/>
                                    </w:rPr>
                                    <w:t>The</w:t>
                                  </w:r>
                                  <w:r w:rsidRPr="005A52B9">
                                    <w:rPr>
                                      <w:rFonts w:ascii="Tahoma" w:hAnsi="Tahoma" w:cs="Tahoma"/>
                                      <w:spacing w:val="-17"/>
                                    </w:rPr>
                                    <w:t xml:space="preserve"> </w:t>
                                  </w:r>
                                  <w:r w:rsidRPr="005A52B9">
                                    <w:rPr>
                                      <w:rFonts w:ascii="Tahoma" w:hAnsi="Tahoma" w:cs="Tahoma"/>
                                    </w:rPr>
                                    <w:t>court</w:t>
                                  </w:r>
                                  <w:r w:rsidRPr="005A52B9">
                                    <w:rPr>
                                      <w:rFonts w:ascii="Tahoma" w:hAnsi="Tahoma" w:cs="Tahoma"/>
                                      <w:spacing w:val="-15"/>
                                    </w:rPr>
                                    <w:t xml:space="preserve"> </w:t>
                                  </w:r>
                                  <w:r w:rsidRPr="005A52B9">
                                    <w:rPr>
                                      <w:rFonts w:ascii="Tahoma" w:hAnsi="Tahoma" w:cs="Tahoma"/>
                                    </w:rPr>
                                    <w:t>may</w:t>
                                  </w:r>
                                  <w:r w:rsidRPr="005A52B9">
                                    <w:rPr>
                                      <w:rFonts w:ascii="Tahoma" w:hAnsi="Tahoma" w:cs="Tahoma"/>
                                      <w:spacing w:val="-18"/>
                                    </w:rPr>
                                    <w:t xml:space="preserve"> </w:t>
                                  </w:r>
                                  <w:r w:rsidRPr="005A52B9">
                                    <w:rPr>
                                      <w:rFonts w:ascii="Tahoma" w:hAnsi="Tahoma" w:cs="Tahoma"/>
                                    </w:rPr>
                                    <w:t xml:space="preserve">decide </w:t>
                                  </w:r>
                                  <w:r w:rsidRPr="005A52B9">
                                    <w:rPr>
                                      <w:rFonts w:ascii="Tahoma" w:hAnsi="Tahoma" w:cs="Tahoma"/>
                                      <w:w w:val="90"/>
                                    </w:rPr>
                                    <w:t>not</w:t>
                                  </w:r>
                                  <w:r w:rsidRPr="005A52B9">
                                    <w:rPr>
                                      <w:rFonts w:ascii="Tahoma" w:hAnsi="Tahoma" w:cs="Tahoma"/>
                                      <w:spacing w:val="-5"/>
                                      <w:w w:val="90"/>
                                    </w:rPr>
                                    <w:t xml:space="preserve"> </w:t>
                                  </w:r>
                                  <w:r w:rsidRPr="005A52B9">
                                    <w:rPr>
                                      <w:rFonts w:ascii="Tahoma" w:hAnsi="Tahoma" w:cs="Tahoma"/>
                                      <w:w w:val="90"/>
                                    </w:rPr>
                                    <w:t>to delay</w:t>
                                  </w:r>
                                  <w:r w:rsidRPr="005A52B9">
                                    <w:rPr>
                                      <w:rFonts w:ascii="Tahoma" w:hAnsi="Tahoma" w:cs="Tahoma"/>
                                      <w:spacing w:val="-10"/>
                                      <w:w w:val="90"/>
                                    </w:rPr>
                                    <w:t xml:space="preserve"> </w:t>
                                  </w:r>
                                  <w:r w:rsidRPr="005A52B9">
                                    <w:rPr>
                                      <w:rFonts w:ascii="Tahoma" w:hAnsi="Tahoma" w:cs="Tahoma"/>
                                      <w:w w:val="90"/>
                                    </w:rPr>
                                    <w:t>the divorce</w:t>
                                  </w:r>
                                  <w:r w:rsidRPr="005A52B9">
                                    <w:rPr>
                                      <w:rFonts w:ascii="Tahoma" w:hAnsi="Tahoma" w:cs="Tahoma"/>
                                      <w:spacing w:val="-18"/>
                                    </w:rPr>
                                    <w:t xml:space="preserve"> </w:t>
                                  </w:r>
                                  <w:r w:rsidRPr="005A52B9">
                                    <w:rPr>
                                      <w:rFonts w:ascii="Tahoma" w:hAnsi="Tahoma" w:cs="Tahoma"/>
                                    </w:rPr>
                                    <w:t>if</w:t>
                                  </w:r>
                                  <w:r w:rsidRPr="005A52B9">
                                    <w:rPr>
                                      <w:rFonts w:ascii="Tahoma" w:hAnsi="Tahoma" w:cs="Tahoma"/>
                                      <w:spacing w:val="-21"/>
                                    </w:rPr>
                                    <w:t xml:space="preserve"> </w:t>
                                  </w:r>
                                  <w:r w:rsidRPr="005A52B9">
                                    <w:rPr>
                                      <w:rFonts w:ascii="Tahoma" w:hAnsi="Tahoma" w:cs="Tahoma"/>
                                    </w:rPr>
                                    <w:t>there</w:t>
                                  </w:r>
                                  <w:r w:rsidRPr="005A52B9">
                                    <w:rPr>
                                      <w:rFonts w:ascii="Tahoma" w:hAnsi="Tahoma" w:cs="Tahoma"/>
                                      <w:spacing w:val="-17"/>
                                    </w:rPr>
                                    <w:t xml:space="preserve"> </w:t>
                                  </w:r>
                                  <w:r w:rsidRPr="005A52B9">
                                    <w:rPr>
                                      <w:rFonts w:ascii="Tahoma" w:hAnsi="Tahoma" w:cs="Tahoma"/>
                                    </w:rPr>
                                    <w:t xml:space="preserve">are </w:t>
                                  </w:r>
                                  <w:r w:rsidRPr="005A52B9">
                                    <w:rPr>
                                      <w:rFonts w:ascii="Tahoma" w:hAnsi="Tahoma" w:cs="Tahoma"/>
                                      <w:w w:val="90"/>
                                    </w:rPr>
                                    <w:t xml:space="preserve">circumstances under which </w:t>
                                  </w:r>
                                  <w:r w:rsidRPr="005A52B9">
                                    <w:rPr>
                                      <w:rFonts w:ascii="Tahoma" w:hAnsi="Tahoma" w:cs="Tahoma"/>
                                    </w:rPr>
                                    <w:t>it</w:t>
                                  </w:r>
                                  <w:r w:rsidRPr="005A52B9">
                                    <w:rPr>
                                      <w:rFonts w:ascii="Tahoma" w:hAnsi="Tahoma" w:cs="Tahoma"/>
                                      <w:spacing w:val="-18"/>
                                    </w:rPr>
                                    <w:t xml:space="preserve"> </w:t>
                                  </w:r>
                                  <w:r w:rsidRPr="005A52B9">
                                    <w:rPr>
                                      <w:rFonts w:ascii="Tahoma" w:hAnsi="Tahoma" w:cs="Tahoma"/>
                                    </w:rPr>
                                    <w:t>should</w:t>
                                  </w:r>
                                  <w:r w:rsidRPr="005A52B9">
                                    <w:rPr>
                                      <w:rFonts w:ascii="Tahoma" w:hAnsi="Tahoma" w:cs="Tahoma"/>
                                      <w:spacing w:val="-17"/>
                                    </w:rPr>
                                    <w:t xml:space="preserve"> </w:t>
                                  </w:r>
                                  <w:r w:rsidRPr="005A52B9">
                                    <w:rPr>
                                      <w:rFonts w:ascii="Tahoma" w:hAnsi="Tahoma" w:cs="Tahoma"/>
                                    </w:rPr>
                                    <w:t>not</w:t>
                                  </w:r>
                                  <w:r w:rsidRPr="005A52B9">
                                    <w:rPr>
                                      <w:rFonts w:ascii="Tahoma" w:hAnsi="Tahoma" w:cs="Tahoma"/>
                                      <w:spacing w:val="-18"/>
                                    </w:rPr>
                                    <w:t xml:space="preserve"> </w:t>
                                  </w:r>
                                  <w:r w:rsidRPr="005A52B9">
                                    <w:rPr>
                                      <w:rFonts w:ascii="Tahoma" w:hAnsi="Tahoma" w:cs="Tahoma"/>
                                    </w:rPr>
                                    <w:t>be</w:t>
                                  </w:r>
                                  <w:r w:rsidRPr="005A52B9">
                                    <w:rPr>
                                      <w:rFonts w:ascii="Tahoma" w:hAnsi="Tahoma" w:cs="Tahoma"/>
                                      <w:spacing w:val="-17"/>
                                    </w:rPr>
                                    <w:t xml:space="preserve"> </w:t>
                                  </w:r>
                                  <w:r w:rsidRPr="005A52B9">
                                    <w:rPr>
                                      <w:rFonts w:ascii="Tahoma" w:hAnsi="Tahoma" w:cs="Tahoma"/>
                                    </w:rPr>
                                    <w:t>delayed and</w:t>
                                  </w:r>
                                  <w:r w:rsidRPr="005A52B9">
                                    <w:rPr>
                                      <w:rFonts w:ascii="Tahoma" w:hAnsi="Tahoma" w:cs="Tahoma"/>
                                      <w:spacing w:val="-18"/>
                                    </w:rPr>
                                    <w:t xml:space="preserve"> </w:t>
                                  </w:r>
                                  <w:r w:rsidRPr="005A52B9">
                                    <w:rPr>
                                      <w:rFonts w:ascii="Tahoma" w:hAnsi="Tahoma" w:cs="Tahoma"/>
                                    </w:rPr>
                                    <w:t>the</w:t>
                                  </w:r>
                                  <w:r w:rsidRPr="005A52B9">
                                    <w:rPr>
                                      <w:rFonts w:ascii="Tahoma" w:hAnsi="Tahoma" w:cs="Tahoma"/>
                                      <w:spacing w:val="-17"/>
                                    </w:rPr>
                                    <w:t xml:space="preserve"> </w:t>
                                  </w:r>
                                  <w:r w:rsidRPr="005A52B9">
                                    <w:rPr>
                                      <w:rFonts w:ascii="Tahoma" w:hAnsi="Tahoma" w:cs="Tahoma"/>
                                    </w:rPr>
                                    <w:t>court</w:t>
                                  </w:r>
                                  <w:r w:rsidRPr="005A52B9">
                                    <w:rPr>
                                      <w:rFonts w:ascii="Tahoma" w:hAnsi="Tahoma" w:cs="Tahoma"/>
                                      <w:spacing w:val="-18"/>
                                    </w:rPr>
                                    <w:t xml:space="preserve"> </w:t>
                                  </w:r>
                                  <w:r w:rsidRPr="005A52B9">
                                    <w:rPr>
                                      <w:rFonts w:ascii="Tahoma" w:hAnsi="Tahoma" w:cs="Tahoma"/>
                                    </w:rPr>
                                    <w:t>is</w:t>
                                  </w:r>
                                  <w:r w:rsidRPr="005A52B9">
                                    <w:rPr>
                                      <w:rFonts w:ascii="Tahoma" w:hAnsi="Tahoma" w:cs="Tahoma"/>
                                      <w:spacing w:val="-17"/>
                                    </w:rPr>
                                    <w:t xml:space="preserve"> </w:t>
                                  </w:r>
                                  <w:r w:rsidRPr="005A52B9">
                                    <w:rPr>
                                      <w:rFonts w:ascii="Tahoma" w:hAnsi="Tahoma" w:cs="Tahoma"/>
                                    </w:rPr>
                                    <w:t>satisfied that</w:t>
                                  </w:r>
                                  <w:r w:rsidRPr="005A52B9">
                                    <w:rPr>
                                      <w:rFonts w:ascii="Tahoma" w:hAnsi="Tahoma" w:cs="Tahoma"/>
                                      <w:spacing w:val="-18"/>
                                    </w:rPr>
                                    <w:t xml:space="preserve"> </w:t>
                                  </w:r>
                                  <w:r w:rsidRPr="005A52B9">
                                    <w:rPr>
                                      <w:rFonts w:ascii="Tahoma" w:hAnsi="Tahoma" w:cs="Tahoma"/>
                                    </w:rPr>
                                    <w:t>your</w:t>
                                  </w:r>
                                  <w:r w:rsidRPr="005A52B9">
                                    <w:rPr>
                                      <w:rFonts w:ascii="Tahoma" w:hAnsi="Tahoma" w:cs="Tahoma"/>
                                      <w:spacing w:val="-17"/>
                                    </w:rPr>
                                    <w:t xml:space="preserve"> </w:t>
                                  </w:r>
                                  <w:r w:rsidRPr="005A52B9">
                                    <w:rPr>
                                      <w:rFonts w:ascii="Tahoma" w:hAnsi="Tahoma" w:cs="Tahoma"/>
                                    </w:rPr>
                                    <w:t>spouse</w:t>
                                  </w:r>
                                  <w:r w:rsidRPr="005A52B9">
                                    <w:rPr>
                                      <w:rFonts w:ascii="Tahoma" w:hAnsi="Tahoma" w:cs="Tahoma"/>
                                      <w:spacing w:val="-13"/>
                                    </w:rPr>
                                    <w:t xml:space="preserve"> </w:t>
                                  </w:r>
                                  <w:r w:rsidRPr="005A52B9">
                                    <w:rPr>
                                      <w:rFonts w:ascii="Tahoma" w:hAnsi="Tahoma" w:cs="Tahoma"/>
                                    </w:rPr>
                                    <w:t xml:space="preserve">will </w:t>
                                  </w:r>
                                  <w:r w:rsidRPr="005A52B9">
                                    <w:rPr>
                                      <w:rFonts w:ascii="Tahoma" w:hAnsi="Tahoma" w:cs="Tahoma"/>
                                      <w:w w:val="90"/>
                                    </w:rPr>
                                    <w:t>make</w:t>
                                  </w:r>
                                  <w:r w:rsidRPr="005A52B9">
                                    <w:rPr>
                                      <w:rFonts w:ascii="Tahoma" w:hAnsi="Tahoma" w:cs="Tahoma"/>
                                      <w:spacing w:val="-5"/>
                                      <w:w w:val="90"/>
                                    </w:rPr>
                                    <w:t xml:space="preserve"> </w:t>
                                  </w:r>
                                  <w:r w:rsidRPr="005A52B9">
                                    <w:rPr>
                                      <w:rFonts w:ascii="Tahoma" w:hAnsi="Tahoma" w:cs="Tahoma"/>
                                      <w:w w:val="90"/>
                                    </w:rPr>
                                    <w:t>appropriate</w:t>
                                  </w:r>
                                  <w:r w:rsidRPr="005A52B9">
                                    <w:rPr>
                                      <w:rFonts w:ascii="Tahoma" w:hAnsi="Tahoma" w:cs="Tahoma"/>
                                      <w:spacing w:val="-8"/>
                                      <w:w w:val="90"/>
                                    </w:rPr>
                                    <w:t xml:space="preserve"> </w:t>
                                  </w:r>
                                  <w:r w:rsidRPr="005A52B9">
                                    <w:rPr>
                                      <w:rFonts w:ascii="Tahoma" w:hAnsi="Tahoma" w:cs="Tahoma"/>
                                      <w:w w:val="90"/>
                                    </w:rPr>
                                    <w:t xml:space="preserve">financial </w:t>
                                  </w:r>
                                  <w:r w:rsidRPr="005A52B9">
                                    <w:rPr>
                                      <w:rFonts w:ascii="Tahoma" w:hAnsi="Tahoma" w:cs="Tahoma"/>
                                    </w:rPr>
                                    <w:t>provision</w:t>
                                  </w:r>
                                  <w:r w:rsidRPr="005A52B9">
                                    <w:rPr>
                                      <w:rFonts w:ascii="Tahoma" w:hAnsi="Tahoma" w:cs="Tahoma"/>
                                      <w:spacing w:val="-18"/>
                                    </w:rPr>
                                    <w:t xml:space="preserve"> </w:t>
                                  </w:r>
                                  <w:r w:rsidRPr="005A52B9">
                                    <w:rPr>
                                      <w:rFonts w:ascii="Tahoma" w:hAnsi="Tahoma" w:cs="Tahoma"/>
                                    </w:rPr>
                                    <w:t>for</w:t>
                                  </w:r>
                                  <w:r w:rsidRPr="005A52B9">
                                    <w:rPr>
                                      <w:rFonts w:ascii="Tahoma" w:hAnsi="Tahoma" w:cs="Tahoma"/>
                                      <w:spacing w:val="-22"/>
                                    </w:rPr>
                                    <w:t xml:space="preserve"> </w:t>
                                  </w:r>
                                  <w:r w:rsidRPr="005A52B9">
                                    <w:rPr>
                                      <w:rFonts w:ascii="Tahoma" w:hAnsi="Tahoma" w:cs="Tahoma"/>
                                    </w:rPr>
                                    <w:t>you.</w:t>
                                  </w:r>
                                </w:p>
                                <w:p w:rsidR="008266C8" w:rsidRPr="005A52B9" w:rsidRDefault="008266C8" w:rsidP="008266C8">
                                  <w:pPr>
                                    <w:rPr>
                                      <w:rFonts w:ascii="Tahoma" w:hAnsi="Tahoma" w:cs="Tahoma"/>
                                    </w:rPr>
                                  </w:pPr>
                                  <w:r w:rsidRPr="005A52B9">
                                    <w:rPr>
                                      <w:rFonts w:ascii="Tahoma" w:hAnsi="Tahoma" w:cs="Tahoma"/>
                                    </w:rPr>
                                    <w:t>The</w:t>
                                  </w:r>
                                  <w:r w:rsidRPr="005A52B9">
                                    <w:rPr>
                                      <w:rFonts w:ascii="Tahoma" w:hAnsi="Tahoma" w:cs="Tahoma"/>
                                      <w:spacing w:val="-14"/>
                                    </w:rPr>
                                    <w:t xml:space="preserve"> </w:t>
                                  </w:r>
                                  <w:r w:rsidRPr="005A52B9">
                                    <w:rPr>
                                      <w:rFonts w:ascii="Tahoma" w:hAnsi="Tahoma" w:cs="Tahoma"/>
                                    </w:rPr>
                                    <w:t>application</w:t>
                                  </w:r>
                                  <w:r w:rsidRPr="005A52B9">
                                    <w:rPr>
                                      <w:rFonts w:ascii="Tahoma" w:hAnsi="Tahoma" w:cs="Tahoma"/>
                                      <w:spacing w:val="-14"/>
                                    </w:rPr>
                                    <w:t xml:space="preserve"> </w:t>
                                  </w:r>
                                  <w:r w:rsidRPr="005A52B9">
                                    <w:rPr>
                                      <w:rFonts w:ascii="Tahoma" w:hAnsi="Tahoma" w:cs="Tahoma"/>
                                    </w:rPr>
                                    <w:t xml:space="preserve">states </w:t>
                                  </w:r>
                                  <w:r w:rsidRPr="005A52B9">
                                    <w:rPr>
                                      <w:rFonts w:ascii="Tahoma" w:hAnsi="Tahoma" w:cs="Tahoma"/>
                                      <w:w w:val="95"/>
                                    </w:rPr>
                                    <w:t>whether</w:t>
                                  </w:r>
                                  <w:r w:rsidRPr="005A52B9">
                                    <w:rPr>
                                      <w:rFonts w:ascii="Tahoma" w:hAnsi="Tahoma" w:cs="Tahoma"/>
                                      <w:spacing w:val="-14"/>
                                      <w:w w:val="95"/>
                                    </w:rPr>
                                    <w:t xml:space="preserve"> </w:t>
                                  </w:r>
                                  <w:r w:rsidRPr="005A52B9">
                                    <w:rPr>
                                      <w:rFonts w:ascii="Tahoma" w:hAnsi="Tahoma" w:cs="Tahoma"/>
                                      <w:w w:val="95"/>
                                    </w:rPr>
                                    <w:t>or</w:t>
                                  </w:r>
                                  <w:r w:rsidRPr="005A52B9">
                                    <w:rPr>
                                      <w:rFonts w:ascii="Tahoma" w:hAnsi="Tahoma" w:cs="Tahoma"/>
                                      <w:spacing w:val="-14"/>
                                      <w:w w:val="95"/>
                                    </w:rPr>
                                    <w:t xml:space="preserve"> </w:t>
                                  </w:r>
                                  <w:r w:rsidRPr="005A52B9">
                                    <w:rPr>
                                      <w:rFonts w:ascii="Tahoma" w:hAnsi="Tahoma" w:cs="Tahoma"/>
                                      <w:w w:val="95"/>
                                    </w:rPr>
                                    <w:t>not</w:t>
                                  </w:r>
                                  <w:r w:rsidRPr="005A52B9">
                                    <w:rPr>
                                      <w:rFonts w:ascii="Tahoma" w:hAnsi="Tahoma" w:cs="Tahoma"/>
                                      <w:spacing w:val="-14"/>
                                      <w:w w:val="95"/>
                                    </w:rPr>
                                    <w:t xml:space="preserve"> </w:t>
                                  </w:r>
                                  <w:r w:rsidRPr="005A52B9">
                                    <w:rPr>
                                      <w:rFonts w:ascii="Tahoma" w:hAnsi="Tahoma" w:cs="Tahoma"/>
                                      <w:w w:val="95"/>
                                    </w:rPr>
                                    <w:t>your</w:t>
                                  </w:r>
                                  <w:r w:rsidRPr="005A52B9">
                                    <w:rPr>
                                      <w:rFonts w:ascii="Tahoma" w:hAnsi="Tahoma" w:cs="Tahoma"/>
                                      <w:spacing w:val="-14"/>
                                      <w:w w:val="95"/>
                                    </w:rPr>
                                    <w:t xml:space="preserve"> </w:t>
                                  </w:r>
                                  <w:r w:rsidRPr="005A52B9">
                                    <w:rPr>
                                      <w:rFonts w:ascii="Tahoma" w:hAnsi="Tahoma" w:cs="Tahoma"/>
                                      <w:w w:val="95"/>
                                    </w:rPr>
                                    <w:t>spouse is applying for</w:t>
                                  </w:r>
                                  <w:r w:rsidRPr="005A52B9">
                                    <w:rPr>
                                      <w:rFonts w:ascii="Tahoma" w:hAnsi="Tahoma" w:cs="Tahoma"/>
                                      <w:spacing w:val="-2"/>
                                      <w:w w:val="95"/>
                                    </w:rPr>
                                    <w:t xml:space="preserve"> </w:t>
                                  </w:r>
                                  <w:r w:rsidRPr="005A52B9">
                                    <w:rPr>
                                      <w:rFonts w:ascii="Tahoma" w:hAnsi="Tahoma" w:cs="Tahoma"/>
                                      <w:w w:val="95"/>
                                    </w:rPr>
                                    <w:t xml:space="preserve">a financial </w:t>
                                  </w:r>
                                  <w:r w:rsidRPr="005A52B9">
                                    <w:rPr>
                                      <w:rFonts w:ascii="Tahoma" w:hAnsi="Tahoma" w:cs="Tahoma"/>
                                      <w:w w:val="90"/>
                                    </w:rPr>
                                    <w:t>order.</w:t>
                                  </w:r>
                                  <w:r w:rsidRPr="005A52B9">
                                    <w:rPr>
                                      <w:rFonts w:ascii="Tahoma" w:hAnsi="Tahoma" w:cs="Tahoma"/>
                                      <w:spacing w:val="-14"/>
                                      <w:w w:val="90"/>
                                    </w:rPr>
                                    <w:t xml:space="preserve"> </w:t>
                                  </w:r>
                                  <w:r w:rsidRPr="005A52B9">
                                    <w:rPr>
                                      <w:rFonts w:ascii="Tahoma" w:hAnsi="Tahoma" w:cs="Tahoma"/>
                                      <w:w w:val="90"/>
                                    </w:rPr>
                                    <w:t>You</w:t>
                                  </w:r>
                                  <w:r w:rsidRPr="005A52B9">
                                    <w:rPr>
                                      <w:rFonts w:ascii="Tahoma" w:hAnsi="Tahoma" w:cs="Tahoma"/>
                                      <w:spacing w:val="-10"/>
                                      <w:w w:val="90"/>
                                    </w:rPr>
                                    <w:t xml:space="preserve"> </w:t>
                                  </w:r>
                                  <w:r w:rsidRPr="005A52B9">
                                    <w:rPr>
                                      <w:rFonts w:ascii="Tahoma" w:hAnsi="Tahoma" w:cs="Tahoma"/>
                                      <w:w w:val="90"/>
                                    </w:rPr>
                                    <w:t>can</w:t>
                                  </w:r>
                                  <w:r w:rsidRPr="005A52B9">
                                    <w:rPr>
                                      <w:rFonts w:ascii="Tahoma" w:hAnsi="Tahoma" w:cs="Tahoma"/>
                                      <w:spacing w:val="-10"/>
                                      <w:w w:val="90"/>
                                    </w:rPr>
                                    <w:t xml:space="preserve"> </w:t>
                                  </w:r>
                                  <w:r w:rsidRPr="005A52B9">
                                    <w:rPr>
                                      <w:rFonts w:ascii="Tahoma" w:hAnsi="Tahoma" w:cs="Tahoma"/>
                                      <w:w w:val="90"/>
                                    </w:rPr>
                                    <w:t>also</w:t>
                                  </w:r>
                                  <w:r w:rsidRPr="005A52B9">
                                    <w:rPr>
                                      <w:rFonts w:ascii="Tahoma" w:hAnsi="Tahoma" w:cs="Tahoma"/>
                                      <w:spacing w:val="-11"/>
                                      <w:w w:val="90"/>
                                    </w:rPr>
                                    <w:t xml:space="preserve"> </w:t>
                                  </w:r>
                                  <w:r w:rsidRPr="005A52B9">
                                    <w:rPr>
                                      <w:rFonts w:ascii="Tahoma" w:hAnsi="Tahoma" w:cs="Tahoma"/>
                                      <w:w w:val="90"/>
                                    </w:rPr>
                                    <w:t>apply</w:t>
                                  </w:r>
                                  <w:r w:rsidRPr="005A52B9">
                                    <w:rPr>
                                      <w:rFonts w:ascii="Tahoma" w:hAnsi="Tahoma" w:cs="Tahoma"/>
                                      <w:spacing w:val="-13"/>
                                      <w:w w:val="90"/>
                                    </w:rPr>
                                    <w:t xml:space="preserve"> </w:t>
                                  </w:r>
                                  <w:r w:rsidRPr="005A52B9">
                                    <w:rPr>
                                      <w:rFonts w:ascii="Tahoma" w:hAnsi="Tahoma" w:cs="Tahoma"/>
                                      <w:w w:val="90"/>
                                    </w:rPr>
                                    <w:t xml:space="preserve">for </w:t>
                                  </w:r>
                                  <w:r w:rsidRPr="005A52B9">
                                    <w:rPr>
                                      <w:rFonts w:ascii="Tahoma" w:hAnsi="Tahoma" w:cs="Tahoma"/>
                                      <w:w w:val="95"/>
                                    </w:rPr>
                                    <w:t>a financial order</w:t>
                                  </w:r>
                                  <w:r w:rsidRPr="005A52B9">
                                    <w:rPr>
                                      <w:rFonts w:ascii="Tahoma" w:hAnsi="Tahoma" w:cs="Tahoma"/>
                                      <w:spacing w:val="-2"/>
                                      <w:w w:val="95"/>
                                    </w:rPr>
                                    <w:t xml:space="preserve"> </w:t>
                                  </w:r>
                                  <w:r w:rsidRPr="005A52B9">
                                    <w:rPr>
                                      <w:rFonts w:ascii="Tahoma" w:hAnsi="Tahoma" w:cs="Tahoma"/>
                                      <w:w w:val="95"/>
                                    </w:rPr>
                                    <w:t>yourself.</w:t>
                                  </w:r>
                                  <w:r>
                                    <w:rPr>
                                      <w:rFonts w:ascii="Tahoma" w:hAnsi="Tahoma" w:cs="Tahoma"/>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8C096" id="_x0000_s1027" type="#_x0000_t202" style="position:absolute;margin-left:23.9pt;margin-top:30.55pt;width:331.3pt;height:182.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" fillcolor="#bfbfbf">
                      <v:textbox>
                        <w:txbxContent>
                          <w:p w:rsidR="008266C8" w:rsidRPr="005A52B9" w:rsidRDefault="008266C8" w:rsidP="008266C8">
                            <w:pPr>
                              <w:rPr>
                                <w:rFonts w:ascii="Tahoma" w:hAnsi="Tahoma" w:cs="Tahoma"/>
                              </w:rPr>
                            </w:pPr>
                            <w:r w:rsidRPr="005A52B9">
                              <w:rPr>
                                <w:rFonts w:ascii="Tahoma" w:hAnsi="Tahoma" w:cs="Tahoma"/>
                                <w:b/>
                              </w:rPr>
                              <w:t>Note:</w:t>
                            </w:r>
                            <w:r w:rsidRPr="00BF184F">
                              <w:rPr>
                                <w:b/>
                                <w:spacing w:val="-16"/>
                              </w:rPr>
                              <w:t xml:space="preserve"> </w:t>
                            </w:r>
                            <w:r>
                              <w:rPr>
                                <w:b/>
                                <w:spacing w:val="-16"/>
                              </w:rPr>
                              <w:t xml:space="preserve"> </w:t>
                            </w:r>
                            <w:r w:rsidRPr="005A52B9">
                              <w:rPr>
                                <w:rFonts w:ascii="Tahoma" w:hAnsi="Tahoma" w:cs="Tahoma"/>
                              </w:rPr>
                              <w:t>When</w:t>
                            </w:r>
                            <w:r w:rsidRPr="005A52B9">
                              <w:rPr>
                                <w:rFonts w:ascii="Tahoma" w:hAnsi="Tahoma" w:cs="Tahoma"/>
                                <w:spacing w:val="-15"/>
                              </w:rPr>
                              <w:t xml:space="preserve"> </w:t>
                            </w:r>
                            <w:r w:rsidRPr="005A52B9">
                              <w:rPr>
                                <w:rFonts w:ascii="Tahoma" w:hAnsi="Tahoma" w:cs="Tahoma"/>
                              </w:rPr>
                              <w:t>making</w:t>
                            </w:r>
                            <w:r w:rsidRPr="005A52B9">
                              <w:rPr>
                                <w:rFonts w:ascii="Tahoma" w:hAnsi="Tahoma" w:cs="Tahoma"/>
                                <w:spacing w:val="-16"/>
                              </w:rPr>
                              <w:t xml:space="preserve"> </w:t>
                            </w:r>
                            <w:r w:rsidRPr="005A52B9">
                              <w:rPr>
                                <w:rFonts w:ascii="Tahoma" w:hAnsi="Tahoma" w:cs="Tahoma"/>
                              </w:rPr>
                              <w:t xml:space="preserve">its </w:t>
                            </w:r>
                            <w:r w:rsidRPr="005A52B9">
                              <w:rPr>
                                <w:rFonts w:ascii="Tahoma" w:hAnsi="Tahoma" w:cs="Tahoma"/>
                                <w:w w:val="90"/>
                              </w:rPr>
                              <w:t xml:space="preserve">decision in respect of finance applications the </w:t>
                            </w:r>
                            <w:r w:rsidR="009B266C">
                              <w:rPr>
                                <w:rFonts w:ascii="Tahoma" w:hAnsi="Tahoma" w:cs="Tahoma"/>
                                <w:w w:val="90"/>
                              </w:rPr>
                              <w:t>C</w:t>
                            </w:r>
                            <w:r w:rsidRPr="005A52B9">
                              <w:rPr>
                                <w:rFonts w:ascii="Tahoma" w:hAnsi="Tahoma" w:cs="Tahoma"/>
                                <w:w w:val="90"/>
                              </w:rPr>
                              <w:t>ourt will</w:t>
                            </w:r>
                            <w:r w:rsidRPr="005A52B9">
                              <w:rPr>
                                <w:rFonts w:ascii="Tahoma" w:hAnsi="Tahoma" w:cs="Tahoma"/>
                                <w:spacing w:val="-7"/>
                                <w:w w:val="90"/>
                              </w:rPr>
                              <w:t xml:space="preserve"> </w:t>
                            </w:r>
                            <w:r w:rsidRPr="005A52B9">
                              <w:rPr>
                                <w:rFonts w:ascii="Tahoma" w:hAnsi="Tahoma" w:cs="Tahoma"/>
                                <w:w w:val="90"/>
                              </w:rPr>
                              <w:t xml:space="preserve">take </w:t>
                            </w:r>
                            <w:r w:rsidRPr="005A52B9">
                              <w:rPr>
                                <w:rFonts w:ascii="Tahoma" w:hAnsi="Tahoma" w:cs="Tahoma"/>
                                <w:spacing w:val="-2"/>
                              </w:rPr>
                              <w:t>into</w:t>
                            </w:r>
                            <w:r w:rsidRPr="005A52B9">
                              <w:rPr>
                                <w:rFonts w:ascii="Tahoma" w:hAnsi="Tahoma" w:cs="Tahoma"/>
                                <w:spacing w:val="-16"/>
                              </w:rPr>
                              <w:t xml:space="preserve"> </w:t>
                            </w:r>
                            <w:r w:rsidRPr="005A52B9">
                              <w:rPr>
                                <w:rFonts w:ascii="Tahoma" w:hAnsi="Tahoma" w:cs="Tahoma"/>
                                <w:spacing w:val="-2"/>
                              </w:rPr>
                              <w:t>account</w:t>
                            </w:r>
                            <w:r w:rsidRPr="005A52B9">
                              <w:rPr>
                                <w:rFonts w:ascii="Tahoma" w:hAnsi="Tahoma" w:cs="Tahoma"/>
                                <w:spacing w:val="-15"/>
                              </w:rPr>
                              <w:t xml:space="preserve"> </w:t>
                            </w:r>
                            <w:r w:rsidRPr="005A52B9">
                              <w:rPr>
                                <w:rFonts w:ascii="Tahoma" w:hAnsi="Tahoma" w:cs="Tahoma"/>
                                <w:spacing w:val="-2"/>
                              </w:rPr>
                              <w:t>both</w:t>
                            </w:r>
                            <w:r w:rsidRPr="005A52B9">
                              <w:rPr>
                                <w:rFonts w:ascii="Tahoma" w:hAnsi="Tahoma" w:cs="Tahoma"/>
                                <w:spacing w:val="-16"/>
                              </w:rPr>
                              <w:t xml:space="preserve"> </w:t>
                            </w:r>
                            <w:r w:rsidRPr="005A52B9">
                              <w:rPr>
                                <w:rFonts w:ascii="Tahoma" w:hAnsi="Tahoma" w:cs="Tahoma"/>
                                <w:spacing w:val="-2"/>
                              </w:rPr>
                              <w:t>of</w:t>
                            </w:r>
                            <w:r w:rsidRPr="005A52B9">
                              <w:rPr>
                                <w:rFonts w:ascii="Tahoma" w:hAnsi="Tahoma" w:cs="Tahoma"/>
                                <w:spacing w:val="-22"/>
                              </w:rPr>
                              <w:t xml:space="preserve"> </w:t>
                            </w:r>
                            <w:r w:rsidRPr="005A52B9">
                              <w:rPr>
                                <w:rFonts w:ascii="Tahoma" w:hAnsi="Tahoma" w:cs="Tahoma"/>
                                <w:spacing w:val="-2"/>
                              </w:rPr>
                              <w:t xml:space="preserve">your </w:t>
                            </w:r>
                            <w:r w:rsidRPr="005A52B9">
                              <w:rPr>
                                <w:rFonts w:ascii="Tahoma" w:hAnsi="Tahoma" w:cs="Tahoma"/>
                                <w:w w:val="95"/>
                              </w:rPr>
                              <w:t>individual</w:t>
                            </w:r>
                            <w:r w:rsidRPr="005A52B9">
                              <w:rPr>
                                <w:rFonts w:ascii="Tahoma" w:hAnsi="Tahoma" w:cs="Tahoma"/>
                                <w:spacing w:val="-4"/>
                                <w:w w:val="95"/>
                              </w:rPr>
                              <w:t xml:space="preserve"> </w:t>
                            </w:r>
                            <w:r w:rsidRPr="005A52B9">
                              <w:rPr>
                                <w:rFonts w:ascii="Tahoma" w:hAnsi="Tahoma" w:cs="Tahoma"/>
                                <w:w w:val="95"/>
                              </w:rPr>
                              <w:t xml:space="preserve">circumstances </w:t>
                            </w:r>
                            <w:r w:rsidRPr="005A52B9">
                              <w:rPr>
                                <w:rFonts w:ascii="Tahoma" w:hAnsi="Tahoma" w:cs="Tahoma"/>
                              </w:rPr>
                              <w:t>(including</w:t>
                            </w:r>
                            <w:r w:rsidRPr="005A52B9">
                              <w:rPr>
                                <w:rFonts w:ascii="Tahoma" w:hAnsi="Tahoma" w:cs="Tahoma"/>
                                <w:spacing w:val="-18"/>
                              </w:rPr>
                              <w:t xml:space="preserve"> </w:t>
                            </w:r>
                            <w:r w:rsidRPr="005A52B9">
                              <w:rPr>
                                <w:rFonts w:ascii="Tahoma" w:hAnsi="Tahoma" w:cs="Tahoma"/>
                              </w:rPr>
                              <w:t>your</w:t>
                            </w:r>
                            <w:r w:rsidRPr="005A52B9">
                              <w:rPr>
                                <w:rFonts w:ascii="Tahoma" w:hAnsi="Tahoma" w:cs="Tahoma"/>
                                <w:spacing w:val="-17"/>
                              </w:rPr>
                              <w:t xml:space="preserve"> </w:t>
                            </w:r>
                            <w:r w:rsidRPr="005A52B9">
                              <w:rPr>
                                <w:rFonts w:ascii="Tahoma" w:hAnsi="Tahoma" w:cs="Tahoma"/>
                              </w:rPr>
                              <w:t>ages, health,</w:t>
                            </w:r>
                            <w:r w:rsidRPr="005A52B9">
                              <w:rPr>
                                <w:rFonts w:ascii="Tahoma" w:hAnsi="Tahoma" w:cs="Tahoma"/>
                                <w:spacing w:val="-18"/>
                              </w:rPr>
                              <w:t xml:space="preserve"> </w:t>
                            </w:r>
                            <w:r w:rsidRPr="005A52B9">
                              <w:rPr>
                                <w:rFonts w:ascii="Tahoma" w:hAnsi="Tahoma" w:cs="Tahoma"/>
                              </w:rPr>
                              <w:t>conduct,</w:t>
                            </w:r>
                            <w:r w:rsidRPr="005A52B9">
                              <w:rPr>
                                <w:rFonts w:ascii="Tahoma" w:hAnsi="Tahoma" w:cs="Tahoma"/>
                                <w:spacing w:val="-17"/>
                              </w:rPr>
                              <w:t xml:space="preserve"> </w:t>
                            </w:r>
                            <w:r w:rsidRPr="005A52B9">
                              <w:rPr>
                                <w:rFonts w:ascii="Tahoma" w:hAnsi="Tahoma" w:cs="Tahoma"/>
                              </w:rPr>
                              <w:t xml:space="preserve">earning </w:t>
                            </w:r>
                            <w:r w:rsidRPr="005A52B9">
                              <w:rPr>
                                <w:rFonts w:ascii="Tahoma" w:hAnsi="Tahoma" w:cs="Tahoma"/>
                                <w:spacing w:val="-2"/>
                              </w:rPr>
                              <w:t>capabilities</w:t>
                            </w:r>
                            <w:r w:rsidRPr="005A52B9">
                              <w:rPr>
                                <w:rFonts w:ascii="Tahoma" w:hAnsi="Tahoma" w:cs="Tahoma"/>
                                <w:spacing w:val="-11"/>
                              </w:rPr>
                              <w:t xml:space="preserve"> </w:t>
                            </w:r>
                            <w:r w:rsidRPr="005A52B9">
                              <w:rPr>
                                <w:rFonts w:ascii="Tahoma" w:hAnsi="Tahoma" w:cs="Tahoma"/>
                                <w:spacing w:val="-2"/>
                              </w:rPr>
                              <w:t>and</w:t>
                            </w:r>
                            <w:r w:rsidRPr="005A52B9">
                              <w:rPr>
                                <w:rFonts w:ascii="Tahoma" w:hAnsi="Tahoma" w:cs="Tahoma"/>
                                <w:spacing w:val="-14"/>
                              </w:rPr>
                              <w:t xml:space="preserve"> </w:t>
                            </w:r>
                            <w:r w:rsidRPr="005A52B9">
                              <w:rPr>
                                <w:rFonts w:ascii="Tahoma" w:hAnsi="Tahoma" w:cs="Tahoma"/>
                                <w:spacing w:val="-2"/>
                              </w:rPr>
                              <w:t xml:space="preserve">financial </w:t>
                            </w:r>
                            <w:r w:rsidRPr="005A52B9">
                              <w:rPr>
                                <w:rFonts w:ascii="Tahoma" w:hAnsi="Tahoma" w:cs="Tahoma"/>
                                <w:w w:val="90"/>
                              </w:rPr>
                              <w:t xml:space="preserve">resources and obligations) and your financial position </w:t>
                            </w:r>
                            <w:r w:rsidRPr="005A52B9">
                              <w:rPr>
                                <w:rFonts w:ascii="Tahoma" w:hAnsi="Tahoma" w:cs="Tahoma"/>
                                <w:w w:val="95"/>
                              </w:rPr>
                              <w:t>should your spouse</w:t>
                            </w:r>
                            <w:r w:rsidRPr="005A52B9">
                              <w:rPr>
                                <w:rFonts w:ascii="Tahoma" w:hAnsi="Tahoma" w:cs="Tahoma"/>
                                <w:spacing w:val="-6"/>
                              </w:rPr>
                              <w:t xml:space="preserve"> </w:t>
                            </w:r>
                            <w:r w:rsidRPr="005A52B9">
                              <w:rPr>
                                <w:rFonts w:ascii="Tahoma" w:hAnsi="Tahoma" w:cs="Tahoma"/>
                              </w:rPr>
                              <w:t>die</w:t>
                            </w:r>
                            <w:r w:rsidRPr="005A52B9">
                              <w:rPr>
                                <w:rFonts w:ascii="Tahoma" w:hAnsi="Tahoma" w:cs="Tahoma"/>
                                <w:spacing w:val="-4"/>
                              </w:rPr>
                              <w:t xml:space="preserve"> </w:t>
                            </w:r>
                            <w:r w:rsidRPr="005A52B9">
                              <w:rPr>
                                <w:rFonts w:ascii="Tahoma" w:hAnsi="Tahoma" w:cs="Tahoma"/>
                              </w:rPr>
                              <w:t>first.</w:t>
                            </w:r>
                          </w:p>
                          <w:p w:rsidR="008266C8" w:rsidRPr="005A52B9" w:rsidRDefault="008266C8" w:rsidP="008266C8">
                            <w:pPr>
                              <w:rPr>
                                <w:rFonts w:ascii="Tahoma" w:hAnsi="Tahoma" w:cs="Tahoma"/>
                              </w:rPr>
                            </w:pPr>
                            <w:r w:rsidRPr="005A52B9">
                              <w:rPr>
                                <w:rFonts w:ascii="Tahoma" w:hAnsi="Tahoma" w:cs="Tahoma"/>
                              </w:rPr>
                              <w:t>The</w:t>
                            </w:r>
                            <w:r w:rsidRPr="005A52B9">
                              <w:rPr>
                                <w:rFonts w:ascii="Tahoma" w:hAnsi="Tahoma" w:cs="Tahoma"/>
                                <w:spacing w:val="-17"/>
                              </w:rPr>
                              <w:t xml:space="preserve"> </w:t>
                            </w:r>
                            <w:r w:rsidRPr="005A52B9">
                              <w:rPr>
                                <w:rFonts w:ascii="Tahoma" w:hAnsi="Tahoma" w:cs="Tahoma"/>
                              </w:rPr>
                              <w:t>court</w:t>
                            </w:r>
                            <w:r w:rsidRPr="005A52B9">
                              <w:rPr>
                                <w:rFonts w:ascii="Tahoma" w:hAnsi="Tahoma" w:cs="Tahoma"/>
                                <w:spacing w:val="-15"/>
                              </w:rPr>
                              <w:t xml:space="preserve"> </w:t>
                            </w:r>
                            <w:r w:rsidRPr="005A52B9">
                              <w:rPr>
                                <w:rFonts w:ascii="Tahoma" w:hAnsi="Tahoma" w:cs="Tahoma"/>
                              </w:rPr>
                              <w:t>may</w:t>
                            </w:r>
                            <w:r w:rsidRPr="005A52B9">
                              <w:rPr>
                                <w:rFonts w:ascii="Tahoma" w:hAnsi="Tahoma" w:cs="Tahoma"/>
                                <w:spacing w:val="-18"/>
                              </w:rPr>
                              <w:t xml:space="preserve"> </w:t>
                            </w:r>
                            <w:r w:rsidRPr="005A52B9">
                              <w:rPr>
                                <w:rFonts w:ascii="Tahoma" w:hAnsi="Tahoma" w:cs="Tahoma"/>
                              </w:rPr>
                              <w:t xml:space="preserve">decide </w:t>
                            </w:r>
                            <w:r w:rsidRPr="005A52B9">
                              <w:rPr>
                                <w:rFonts w:ascii="Tahoma" w:hAnsi="Tahoma" w:cs="Tahoma"/>
                                <w:w w:val="90"/>
                              </w:rPr>
                              <w:t>not</w:t>
                            </w:r>
                            <w:r w:rsidRPr="005A52B9">
                              <w:rPr>
                                <w:rFonts w:ascii="Tahoma" w:hAnsi="Tahoma" w:cs="Tahoma"/>
                                <w:spacing w:val="-5"/>
                                <w:w w:val="90"/>
                              </w:rPr>
                              <w:t xml:space="preserve"> </w:t>
                            </w:r>
                            <w:r w:rsidRPr="005A52B9">
                              <w:rPr>
                                <w:rFonts w:ascii="Tahoma" w:hAnsi="Tahoma" w:cs="Tahoma"/>
                                <w:w w:val="90"/>
                              </w:rPr>
                              <w:t>to delay</w:t>
                            </w:r>
                            <w:r w:rsidRPr="005A52B9">
                              <w:rPr>
                                <w:rFonts w:ascii="Tahoma" w:hAnsi="Tahoma" w:cs="Tahoma"/>
                                <w:spacing w:val="-10"/>
                                <w:w w:val="90"/>
                              </w:rPr>
                              <w:t xml:space="preserve"> </w:t>
                            </w:r>
                            <w:r w:rsidRPr="005A52B9">
                              <w:rPr>
                                <w:rFonts w:ascii="Tahoma" w:hAnsi="Tahoma" w:cs="Tahoma"/>
                                <w:w w:val="90"/>
                              </w:rPr>
                              <w:t>the divorce</w:t>
                            </w:r>
                            <w:r w:rsidRPr="005A52B9">
                              <w:rPr>
                                <w:rFonts w:ascii="Tahoma" w:hAnsi="Tahoma" w:cs="Tahoma"/>
                                <w:spacing w:val="-18"/>
                              </w:rPr>
                              <w:t xml:space="preserve"> </w:t>
                            </w:r>
                            <w:r w:rsidRPr="005A52B9">
                              <w:rPr>
                                <w:rFonts w:ascii="Tahoma" w:hAnsi="Tahoma" w:cs="Tahoma"/>
                              </w:rPr>
                              <w:t>if</w:t>
                            </w:r>
                            <w:r w:rsidRPr="005A52B9">
                              <w:rPr>
                                <w:rFonts w:ascii="Tahoma" w:hAnsi="Tahoma" w:cs="Tahoma"/>
                                <w:spacing w:val="-21"/>
                              </w:rPr>
                              <w:t xml:space="preserve"> </w:t>
                            </w:r>
                            <w:r w:rsidRPr="005A52B9">
                              <w:rPr>
                                <w:rFonts w:ascii="Tahoma" w:hAnsi="Tahoma" w:cs="Tahoma"/>
                              </w:rPr>
                              <w:t>there</w:t>
                            </w:r>
                            <w:r w:rsidRPr="005A52B9">
                              <w:rPr>
                                <w:rFonts w:ascii="Tahoma" w:hAnsi="Tahoma" w:cs="Tahoma"/>
                                <w:spacing w:val="-17"/>
                              </w:rPr>
                              <w:t xml:space="preserve"> </w:t>
                            </w:r>
                            <w:r w:rsidRPr="005A52B9">
                              <w:rPr>
                                <w:rFonts w:ascii="Tahoma" w:hAnsi="Tahoma" w:cs="Tahoma"/>
                              </w:rPr>
                              <w:t xml:space="preserve">are </w:t>
                            </w:r>
                            <w:r w:rsidRPr="005A52B9">
                              <w:rPr>
                                <w:rFonts w:ascii="Tahoma" w:hAnsi="Tahoma" w:cs="Tahoma"/>
                                <w:w w:val="90"/>
                              </w:rPr>
                              <w:t xml:space="preserve">circumstances under which </w:t>
                            </w:r>
                            <w:r w:rsidRPr="005A52B9">
                              <w:rPr>
                                <w:rFonts w:ascii="Tahoma" w:hAnsi="Tahoma" w:cs="Tahoma"/>
                              </w:rPr>
                              <w:t>it</w:t>
                            </w:r>
                            <w:r w:rsidRPr="005A52B9">
                              <w:rPr>
                                <w:rFonts w:ascii="Tahoma" w:hAnsi="Tahoma" w:cs="Tahoma"/>
                                <w:spacing w:val="-18"/>
                              </w:rPr>
                              <w:t xml:space="preserve"> </w:t>
                            </w:r>
                            <w:proofErr w:type="gramStart"/>
                            <w:r w:rsidRPr="005A52B9">
                              <w:rPr>
                                <w:rFonts w:ascii="Tahoma" w:hAnsi="Tahoma" w:cs="Tahoma"/>
                              </w:rPr>
                              <w:t>should</w:t>
                            </w:r>
                            <w:r w:rsidRPr="005A52B9">
                              <w:rPr>
                                <w:rFonts w:ascii="Tahoma" w:hAnsi="Tahoma" w:cs="Tahoma"/>
                                <w:spacing w:val="-17"/>
                              </w:rPr>
                              <w:t xml:space="preserve"> </w:t>
                            </w:r>
                            <w:r w:rsidRPr="005A52B9">
                              <w:rPr>
                                <w:rFonts w:ascii="Tahoma" w:hAnsi="Tahoma" w:cs="Tahoma"/>
                              </w:rPr>
                              <w:t>not</w:t>
                            </w:r>
                            <w:r w:rsidRPr="005A52B9">
                              <w:rPr>
                                <w:rFonts w:ascii="Tahoma" w:hAnsi="Tahoma" w:cs="Tahoma"/>
                                <w:spacing w:val="-18"/>
                              </w:rPr>
                              <w:t xml:space="preserve"> </w:t>
                            </w:r>
                            <w:r w:rsidRPr="005A52B9">
                              <w:rPr>
                                <w:rFonts w:ascii="Tahoma" w:hAnsi="Tahoma" w:cs="Tahoma"/>
                              </w:rPr>
                              <w:t>be</w:t>
                            </w:r>
                            <w:r w:rsidRPr="005A52B9">
                              <w:rPr>
                                <w:rFonts w:ascii="Tahoma" w:hAnsi="Tahoma" w:cs="Tahoma"/>
                                <w:spacing w:val="-17"/>
                              </w:rPr>
                              <w:t xml:space="preserve"> </w:t>
                            </w:r>
                            <w:r w:rsidRPr="005A52B9">
                              <w:rPr>
                                <w:rFonts w:ascii="Tahoma" w:hAnsi="Tahoma" w:cs="Tahoma"/>
                              </w:rPr>
                              <w:t>delayed</w:t>
                            </w:r>
                            <w:proofErr w:type="gramEnd"/>
                            <w:r w:rsidRPr="005A52B9">
                              <w:rPr>
                                <w:rFonts w:ascii="Tahoma" w:hAnsi="Tahoma" w:cs="Tahoma"/>
                              </w:rPr>
                              <w:t xml:space="preserve"> and</w:t>
                            </w:r>
                            <w:r w:rsidRPr="005A52B9">
                              <w:rPr>
                                <w:rFonts w:ascii="Tahoma" w:hAnsi="Tahoma" w:cs="Tahoma"/>
                                <w:spacing w:val="-18"/>
                              </w:rPr>
                              <w:t xml:space="preserve"> </w:t>
                            </w:r>
                            <w:r w:rsidRPr="005A52B9">
                              <w:rPr>
                                <w:rFonts w:ascii="Tahoma" w:hAnsi="Tahoma" w:cs="Tahoma"/>
                              </w:rPr>
                              <w:t>the</w:t>
                            </w:r>
                            <w:r w:rsidRPr="005A52B9">
                              <w:rPr>
                                <w:rFonts w:ascii="Tahoma" w:hAnsi="Tahoma" w:cs="Tahoma"/>
                                <w:spacing w:val="-17"/>
                              </w:rPr>
                              <w:t xml:space="preserve"> </w:t>
                            </w:r>
                            <w:r w:rsidRPr="005A52B9">
                              <w:rPr>
                                <w:rFonts w:ascii="Tahoma" w:hAnsi="Tahoma" w:cs="Tahoma"/>
                              </w:rPr>
                              <w:t>court</w:t>
                            </w:r>
                            <w:r w:rsidRPr="005A52B9">
                              <w:rPr>
                                <w:rFonts w:ascii="Tahoma" w:hAnsi="Tahoma" w:cs="Tahoma"/>
                                <w:spacing w:val="-18"/>
                              </w:rPr>
                              <w:t xml:space="preserve"> </w:t>
                            </w:r>
                            <w:r w:rsidRPr="005A52B9">
                              <w:rPr>
                                <w:rFonts w:ascii="Tahoma" w:hAnsi="Tahoma" w:cs="Tahoma"/>
                              </w:rPr>
                              <w:t>is</w:t>
                            </w:r>
                            <w:r w:rsidRPr="005A52B9">
                              <w:rPr>
                                <w:rFonts w:ascii="Tahoma" w:hAnsi="Tahoma" w:cs="Tahoma"/>
                                <w:spacing w:val="-17"/>
                              </w:rPr>
                              <w:t xml:space="preserve"> </w:t>
                            </w:r>
                            <w:r w:rsidRPr="005A52B9">
                              <w:rPr>
                                <w:rFonts w:ascii="Tahoma" w:hAnsi="Tahoma" w:cs="Tahoma"/>
                              </w:rPr>
                              <w:t>satisfied that</w:t>
                            </w:r>
                            <w:r w:rsidRPr="005A52B9">
                              <w:rPr>
                                <w:rFonts w:ascii="Tahoma" w:hAnsi="Tahoma" w:cs="Tahoma"/>
                                <w:spacing w:val="-18"/>
                              </w:rPr>
                              <w:t xml:space="preserve"> </w:t>
                            </w:r>
                            <w:r w:rsidRPr="005A52B9">
                              <w:rPr>
                                <w:rFonts w:ascii="Tahoma" w:hAnsi="Tahoma" w:cs="Tahoma"/>
                              </w:rPr>
                              <w:t>your</w:t>
                            </w:r>
                            <w:r w:rsidRPr="005A52B9">
                              <w:rPr>
                                <w:rFonts w:ascii="Tahoma" w:hAnsi="Tahoma" w:cs="Tahoma"/>
                                <w:spacing w:val="-17"/>
                              </w:rPr>
                              <w:t xml:space="preserve"> </w:t>
                            </w:r>
                            <w:r w:rsidRPr="005A52B9">
                              <w:rPr>
                                <w:rFonts w:ascii="Tahoma" w:hAnsi="Tahoma" w:cs="Tahoma"/>
                              </w:rPr>
                              <w:t>spouse</w:t>
                            </w:r>
                            <w:r w:rsidRPr="005A52B9">
                              <w:rPr>
                                <w:rFonts w:ascii="Tahoma" w:hAnsi="Tahoma" w:cs="Tahoma"/>
                                <w:spacing w:val="-13"/>
                              </w:rPr>
                              <w:t xml:space="preserve"> </w:t>
                            </w:r>
                            <w:r w:rsidRPr="005A52B9">
                              <w:rPr>
                                <w:rFonts w:ascii="Tahoma" w:hAnsi="Tahoma" w:cs="Tahoma"/>
                              </w:rPr>
                              <w:t xml:space="preserve">will </w:t>
                            </w:r>
                            <w:r w:rsidRPr="005A52B9">
                              <w:rPr>
                                <w:rFonts w:ascii="Tahoma" w:hAnsi="Tahoma" w:cs="Tahoma"/>
                                <w:w w:val="90"/>
                              </w:rPr>
                              <w:t>make</w:t>
                            </w:r>
                            <w:r w:rsidRPr="005A52B9">
                              <w:rPr>
                                <w:rFonts w:ascii="Tahoma" w:hAnsi="Tahoma" w:cs="Tahoma"/>
                                <w:spacing w:val="-5"/>
                                <w:w w:val="90"/>
                              </w:rPr>
                              <w:t xml:space="preserve"> </w:t>
                            </w:r>
                            <w:r w:rsidRPr="005A52B9">
                              <w:rPr>
                                <w:rFonts w:ascii="Tahoma" w:hAnsi="Tahoma" w:cs="Tahoma"/>
                                <w:w w:val="90"/>
                              </w:rPr>
                              <w:t>appropriate</w:t>
                            </w:r>
                            <w:r w:rsidRPr="005A52B9">
                              <w:rPr>
                                <w:rFonts w:ascii="Tahoma" w:hAnsi="Tahoma" w:cs="Tahoma"/>
                                <w:spacing w:val="-8"/>
                                <w:w w:val="90"/>
                              </w:rPr>
                              <w:t xml:space="preserve"> </w:t>
                            </w:r>
                            <w:r w:rsidRPr="005A52B9">
                              <w:rPr>
                                <w:rFonts w:ascii="Tahoma" w:hAnsi="Tahoma" w:cs="Tahoma"/>
                                <w:w w:val="90"/>
                              </w:rPr>
                              <w:t xml:space="preserve">financial </w:t>
                            </w:r>
                            <w:r w:rsidRPr="005A52B9">
                              <w:rPr>
                                <w:rFonts w:ascii="Tahoma" w:hAnsi="Tahoma" w:cs="Tahoma"/>
                              </w:rPr>
                              <w:t>provision</w:t>
                            </w:r>
                            <w:r w:rsidRPr="005A52B9">
                              <w:rPr>
                                <w:rFonts w:ascii="Tahoma" w:hAnsi="Tahoma" w:cs="Tahoma"/>
                                <w:spacing w:val="-18"/>
                              </w:rPr>
                              <w:t xml:space="preserve"> </w:t>
                            </w:r>
                            <w:r w:rsidRPr="005A52B9">
                              <w:rPr>
                                <w:rFonts w:ascii="Tahoma" w:hAnsi="Tahoma" w:cs="Tahoma"/>
                              </w:rPr>
                              <w:t>for</w:t>
                            </w:r>
                            <w:r w:rsidRPr="005A52B9">
                              <w:rPr>
                                <w:rFonts w:ascii="Tahoma" w:hAnsi="Tahoma" w:cs="Tahoma"/>
                                <w:spacing w:val="-22"/>
                              </w:rPr>
                              <w:t xml:space="preserve"> </w:t>
                            </w:r>
                            <w:r w:rsidRPr="005A52B9">
                              <w:rPr>
                                <w:rFonts w:ascii="Tahoma" w:hAnsi="Tahoma" w:cs="Tahoma"/>
                              </w:rPr>
                              <w:t>you.</w:t>
                            </w:r>
                          </w:p>
                          <w:p w:rsidR="008266C8" w:rsidRPr="005A52B9" w:rsidRDefault="008266C8" w:rsidP="008266C8">
                            <w:pPr>
                              <w:rPr>
                                <w:rFonts w:ascii="Tahoma" w:hAnsi="Tahoma" w:cs="Tahoma"/>
                              </w:rPr>
                            </w:pPr>
                            <w:r w:rsidRPr="005A52B9">
                              <w:rPr>
                                <w:rFonts w:ascii="Tahoma" w:hAnsi="Tahoma" w:cs="Tahoma"/>
                              </w:rPr>
                              <w:t>The</w:t>
                            </w:r>
                            <w:r w:rsidRPr="005A52B9">
                              <w:rPr>
                                <w:rFonts w:ascii="Tahoma" w:hAnsi="Tahoma" w:cs="Tahoma"/>
                                <w:spacing w:val="-14"/>
                              </w:rPr>
                              <w:t xml:space="preserve"> </w:t>
                            </w:r>
                            <w:r w:rsidRPr="005A52B9">
                              <w:rPr>
                                <w:rFonts w:ascii="Tahoma" w:hAnsi="Tahoma" w:cs="Tahoma"/>
                              </w:rPr>
                              <w:t>application</w:t>
                            </w:r>
                            <w:r w:rsidRPr="005A52B9">
                              <w:rPr>
                                <w:rFonts w:ascii="Tahoma" w:hAnsi="Tahoma" w:cs="Tahoma"/>
                                <w:spacing w:val="-14"/>
                              </w:rPr>
                              <w:t xml:space="preserve"> </w:t>
                            </w:r>
                            <w:r w:rsidRPr="005A52B9">
                              <w:rPr>
                                <w:rFonts w:ascii="Tahoma" w:hAnsi="Tahoma" w:cs="Tahoma"/>
                              </w:rPr>
                              <w:t xml:space="preserve">states </w:t>
                            </w:r>
                            <w:proofErr w:type="gramStart"/>
                            <w:r w:rsidRPr="005A52B9">
                              <w:rPr>
                                <w:rFonts w:ascii="Tahoma" w:hAnsi="Tahoma" w:cs="Tahoma"/>
                                <w:w w:val="95"/>
                              </w:rPr>
                              <w:t>whether</w:t>
                            </w:r>
                            <w:r w:rsidRPr="005A52B9">
                              <w:rPr>
                                <w:rFonts w:ascii="Tahoma" w:hAnsi="Tahoma" w:cs="Tahoma"/>
                                <w:spacing w:val="-14"/>
                                <w:w w:val="95"/>
                              </w:rPr>
                              <w:t xml:space="preserve"> </w:t>
                            </w:r>
                            <w:r w:rsidRPr="005A52B9">
                              <w:rPr>
                                <w:rFonts w:ascii="Tahoma" w:hAnsi="Tahoma" w:cs="Tahoma"/>
                                <w:w w:val="95"/>
                              </w:rPr>
                              <w:t>or</w:t>
                            </w:r>
                            <w:r w:rsidRPr="005A52B9">
                              <w:rPr>
                                <w:rFonts w:ascii="Tahoma" w:hAnsi="Tahoma" w:cs="Tahoma"/>
                                <w:spacing w:val="-14"/>
                                <w:w w:val="95"/>
                              </w:rPr>
                              <w:t xml:space="preserve"> </w:t>
                            </w:r>
                            <w:r w:rsidRPr="005A52B9">
                              <w:rPr>
                                <w:rFonts w:ascii="Tahoma" w:hAnsi="Tahoma" w:cs="Tahoma"/>
                                <w:w w:val="95"/>
                              </w:rPr>
                              <w:t>not</w:t>
                            </w:r>
                            <w:proofErr w:type="gramEnd"/>
                            <w:r w:rsidRPr="005A52B9">
                              <w:rPr>
                                <w:rFonts w:ascii="Tahoma" w:hAnsi="Tahoma" w:cs="Tahoma"/>
                                <w:spacing w:val="-14"/>
                                <w:w w:val="95"/>
                              </w:rPr>
                              <w:t xml:space="preserve"> </w:t>
                            </w:r>
                            <w:r w:rsidRPr="005A52B9">
                              <w:rPr>
                                <w:rFonts w:ascii="Tahoma" w:hAnsi="Tahoma" w:cs="Tahoma"/>
                                <w:w w:val="95"/>
                              </w:rPr>
                              <w:t>your</w:t>
                            </w:r>
                            <w:r w:rsidRPr="005A52B9">
                              <w:rPr>
                                <w:rFonts w:ascii="Tahoma" w:hAnsi="Tahoma" w:cs="Tahoma"/>
                                <w:spacing w:val="-14"/>
                                <w:w w:val="95"/>
                              </w:rPr>
                              <w:t xml:space="preserve"> </w:t>
                            </w:r>
                            <w:r w:rsidRPr="005A52B9">
                              <w:rPr>
                                <w:rFonts w:ascii="Tahoma" w:hAnsi="Tahoma" w:cs="Tahoma"/>
                                <w:w w:val="95"/>
                              </w:rPr>
                              <w:t>spouse is applying for</w:t>
                            </w:r>
                            <w:r w:rsidRPr="005A52B9">
                              <w:rPr>
                                <w:rFonts w:ascii="Tahoma" w:hAnsi="Tahoma" w:cs="Tahoma"/>
                                <w:spacing w:val="-2"/>
                                <w:w w:val="95"/>
                              </w:rPr>
                              <w:t xml:space="preserve"> </w:t>
                            </w:r>
                            <w:r w:rsidRPr="005A52B9">
                              <w:rPr>
                                <w:rFonts w:ascii="Tahoma" w:hAnsi="Tahoma" w:cs="Tahoma"/>
                                <w:w w:val="95"/>
                              </w:rPr>
                              <w:t xml:space="preserve">a financial </w:t>
                            </w:r>
                            <w:r w:rsidRPr="005A52B9">
                              <w:rPr>
                                <w:rFonts w:ascii="Tahoma" w:hAnsi="Tahoma" w:cs="Tahoma"/>
                                <w:w w:val="90"/>
                              </w:rPr>
                              <w:t>order.</w:t>
                            </w:r>
                            <w:r w:rsidRPr="005A52B9">
                              <w:rPr>
                                <w:rFonts w:ascii="Tahoma" w:hAnsi="Tahoma" w:cs="Tahoma"/>
                                <w:spacing w:val="-14"/>
                                <w:w w:val="90"/>
                              </w:rPr>
                              <w:t xml:space="preserve"> </w:t>
                            </w:r>
                            <w:r w:rsidRPr="005A52B9">
                              <w:rPr>
                                <w:rFonts w:ascii="Tahoma" w:hAnsi="Tahoma" w:cs="Tahoma"/>
                                <w:w w:val="90"/>
                              </w:rPr>
                              <w:t>You</w:t>
                            </w:r>
                            <w:r w:rsidRPr="005A52B9">
                              <w:rPr>
                                <w:rFonts w:ascii="Tahoma" w:hAnsi="Tahoma" w:cs="Tahoma"/>
                                <w:spacing w:val="-10"/>
                                <w:w w:val="90"/>
                              </w:rPr>
                              <w:t xml:space="preserve"> </w:t>
                            </w:r>
                            <w:r w:rsidRPr="005A52B9">
                              <w:rPr>
                                <w:rFonts w:ascii="Tahoma" w:hAnsi="Tahoma" w:cs="Tahoma"/>
                                <w:w w:val="90"/>
                              </w:rPr>
                              <w:t>can</w:t>
                            </w:r>
                            <w:r w:rsidRPr="005A52B9">
                              <w:rPr>
                                <w:rFonts w:ascii="Tahoma" w:hAnsi="Tahoma" w:cs="Tahoma"/>
                                <w:spacing w:val="-10"/>
                                <w:w w:val="90"/>
                              </w:rPr>
                              <w:t xml:space="preserve"> </w:t>
                            </w:r>
                            <w:r w:rsidRPr="005A52B9">
                              <w:rPr>
                                <w:rFonts w:ascii="Tahoma" w:hAnsi="Tahoma" w:cs="Tahoma"/>
                                <w:w w:val="90"/>
                              </w:rPr>
                              <w:t>also</w:t>
                            </w:r>
                            <w:r w:rsidRPr="005A52B9">
                              <w:rPr>
                                <w:rFonts w:ascii="Tahoma" w:hAnsi="Tahoma" w:cs="Tahoma"/>
                                <w:spacing w:val="-11"/>
                                <w:w w:val="90"/>
                              </w:rPr>
                              <w:t xml:space="preserve"> </w:t>
                            </w:r>
                            <w:r w:rsidRPr="005A52B9">
                              <w:rPr>
                                <w:rFonts w:ascii="Tahoma" w:hAnsi="Tahoma" w:cs="Tahoma"/>
                                <w:w w:val="90"/>
                              </w:rPr>
                              <w:t>apply</w:t>
                            </w:r>
                            <w:r w:rsidRPr="005A52B9">
                              <w:rPr>
                                <w:rFonts w:ascii="Tahoma" w:hAnsi="Tahoma" w:cs="Tahoma"/>
                                <w:spacing w:val="-13"/>
                                <w:w w:val="90"/>
                              </w:rPr>
                              <w:t xml:space="preserve"> </w:t>
                            </w:r>
                            <w:r w:rsidRPr="005A52B9">
                              <w:rPr>
                                <w:rFonts w:ascii="Tahoma" w:hAnsi="Tahoma" w:cs="Tahoma"/>
                                <w:w w:val="90"/>
                              </w:rPr>
                              <w:t xml:space="preserve">for </w:t>
                            </w:r>
                            <w:r w:rsidRPr="005A52B9">
                              <w:rPr>
                                <w:rFonts w:ascii="Tahoma" w:hAnsi="Tahoma" w:cs="Tahoma"/>
                                <w:w w:val="95"/>
                              </w:rPr>
                              <w:t>a financial order</w:t>
                            </w:r>
                            <w:r w:rsidRPr="005A52B9">
                              <w:rPr>
                                <w:rFonts w:ascii="Tahoma" w:hAnsi="Tahoma" w:cs="Tahoma"/>
                                <w:spacing w:val="-2"/>
                                <w:w w:val="95"/>
                              </w:rPr>
                              <w:t xml:space="preserve"> </w:t>
                            </w:r>
                            <w:r w:rsidRPr="005A52B9">
                              <w:rPr>
                                <w:rFonts w:ascii="Tahoma" w:hAnsi="Tahoma" w:cs="Tahoma"/>
                                <w:w w:val="95"/>
                              </w:rPr>
                              <w:t>yourself.</w:t>
                            </w:r>
                            <w:r>
                              <w:rPr>
                                <w:rFonts w:ascii="Tahoma" w:hAnsi="Tahoma" w:cs="Tahoma"/>
                                <w:color w:val="FF0000"/>
                              </w:rPr>
                              <w:t xml:space="preserve">   </w:t>
                            </w:r>
                          </w:p>
                        </w:txbxContent>
                      </v:textbox>
                      <w10:wrap type="square"/>
                    </v:shape>
                  </w:pict>
                </mc:Fallback>
              </mc:AlternateContent>
            </w:r>
          </w:p>
          <w:p w:rsidR="00D27059" w:rsidRPr="003E1017" w:rsidRDefault="00D27059" w:rsidP="003C7468">
            <w:pPr>
              <w:tabs>
                <w:tab w:val="left" w:pos="1690"/>
              </w:tabs>
              <w:ind w:left="460"/>
              <w:rPr>
                <w:rFonts w:ascii="Tahoma" w:hAnsi="Tahoma" w:cs="Tahoma"/>
                <w:b/>
              </w:rPr>
            </w:pPr>
          </w:p>
        </w:tc>
        <w:tc>
          <w:tcPr>
            <w:tcW w:w="425" w:type="dxa"/>
            <w:shd w:val="clear" w:color="auto" w:fill="FFFFFF" w:themeFill="background1"/>
          </w:tcPr>
          <w:p w:rsidR="00D27059" w:rsidRPr="00203A7E" w:rsidRDefault="00D27059" w:rsidP="00203A7E">
            <w:pPr>
              <w:spacing w:before="240"/>
              <w:rPr>
                <w:rFonts w:ascii="Tahoma" w:hAnsi="Tahoma" w:cs="Tahoma"/>
                <w:b/>
                <w:sz w:val="24"/>
                <w:szCs w:val="24"/>
              </w:rPr>
            </w:pPr>
          </w:p>
        </w:tc>
        <w:tc>
          <w:tcPr>
            <w:tcW w:w="1701" w:type="dxa"/>
            <w:gridSpan w:val="2"/>
            <w:shd w:val="clear" w:color="auto" w:fill="D9D9D9" w:themeFill="background1" w:themeFillShade="D9"/>
          </w:tcPr>
          <w:p w:rsidR="00D27059" w:rsidRDefault="00D27059" w:rsidP="00203A7E">
            <w:pPr>
              <w:spacing w:before="240"/>
              <w:rPr>
                <w:rFonts w:ascii="Tahoma" w:hAnsi="Tahoma" w:cs="Tahoma"/>
                <w:b/>
                <w:sz w:val="24"/>
                <w:szCs w:val="24"/>
              </w:rPr>
            </w:pPr>
          </w:p>
          <w:p w:rsidR="00D27059" w:rsidRDefault="00D27059" w:rsidP="00203A7E">
            <w:pPr>
              <w:spacing w:before="240"/>
              <w:rPr>
                <w:rFonts w:ascii="Tahoma" w:hAnsi="Tahoma" w:cs="Tahoma"/>
                <w:b/>
                <w:sz w:val="24"/>
                <w:szCs w:val="24"/>
              </w:rPr>
            </w:pPr>
          </w:p>
          <w:p w:rsidR="00D27059" w:rsidRDefault="00D27059" w:rsidP="00203A7E">
            <w:pPr>
              <w:spacing w:before="240"/>
              <w:rPr>
                <w:rFonts w:ascii="Tahoma" w:hAnsi="Tahoma" w:cs="Tahoma"/>
                <w:b/>
                <w:sz w:val="24"/>
                <w:szCs w:val="24"/>
              </w:rPr>
            </w:pPr>
          </w:p>
          <w:p w:rsidR="00D27059" w:rsidRDefault="00D27059" w:rsidP="00203A7E">
            <w:pPr>
              <w:spacing w:before="240"/>
              <w:rPr>
                <w:rFonts w:ascii="Tahoma" w:hAnsi="Tahoma" w:cs="Tahoma"/>
                <w:b/>
                <w:sz w:val="24"/>
                <w:szCs w:val="24"/>
              </w:rPr>
            </w:pPr>
          </w:p>
          <w:p w:rsidR="00D27059" w:rsidRDefault="00D27059" w:rsidP="00203A7E">
            <w:pPr>
              <w:spacing w:before="240"/>
              <w:rPr>
                <w:rFonts w:ascii="Tahoma" w:hAnsi="Tahoma" w:cs="Tahoma"/>
                <w:b/>
                <w:sz w:val="24"/>
                <w:szCs w:val="24"/>
              </w:rPr>
            </w:pPr>
          </w:p>
          <w:p w:rsidR="00D27059" w:rsidRDefault="00D27059" w:rsidP="00203A7E">
            <w:pPr>
              <w:spacing w:before="240"/>
              <w:rPr>
                <w:rFonts w:ascii="Tahoma" w:hAnsi="Tahoma" w:cs="Tahoma"/>
                <w:b/>
                <w:sz w:val="24"/>
                <w:szCs w:val="24"/>
              </w:rPr>
            </w:pPr>
          </w:p>
          <w:p w:rsidR="00D27059" w:rsidRDefault="00D27059" w:rsidP="00203A7E">
            <w:pPr>
              <w:spacing w:before="240"/>
              <w:rPr>
                <w:rFonts w:ascii="Tahoma" w:hAnsi="Tahoma" w:cs="Tahoma"/>
                <w:b/>
                <w:sz w:val="24"/>
                <w:szCs w:val="24"/>
              </w:rPr>
            </w:pPr>
          </w:p>
          <w:p w:rsidR="008266C8" w:rsidRDefault="008266C8" w:rsidP="00D27059">
            <w:pPr>
              <w:rPr>
                <w:rFonts w:ascii="Tahoma" w:hAnsi="Tahoma" w:cs="Tahoma"/>
                <w:b/>
                <w:sz w:val="20"/>
                <w:szCs w:val="20"/>
              </w:rPr>
            </w:pPr>
          </w:p>
          <w:p w:rsidR="00D27059" w:rsidRPr="00D60DF0" w:rsidRDefault="00D27059" w:rsidP="00D27059">
            <w:pPr>
              <w:rPr>
                <w:rFonts w:ascii="Tahoma" w:hAnsi="Tahoma" w:cs="Tahoma"/>
                <w:b/>
                <w:sz w:val="20"/>
                <w:szCs w:val="20"/>
              </w:rPr>
            </w:pPr>
            <w:r w:rsidRPr="00D60DF0">
              <w:rPr>
                <w:rFonts w:ascii="Tahoma" w:hAnsi="Tahoma" w:cs="Tahoma"/>
                <w:b/>
                <w:sz w:val="20"/>
                <w:szCs w:val="20"/>
              </w:rPr>
              <w:t xml:space="preserve">NOTE </w:t>
            </w:r>
            <w:r w:rsidR="00B1514C">
              <w:rPr>
                <w:rFonts w:ascii="Tahoma" w:hAnsi="Tahoma" w:cs="Tahoma"/>
                <w:b/>
                <w:sz w:val="20"/>
                <w:szCs w:val="20"/>
              </w:rPr>
              <w:t>5</w:t>
            </w:r>
            <w:r w:rsidRPr="00D60DF0">
              <w:rPr>
                <w:rFonts w:ascii="Tahoma" w:hAnsi="Tahoma" w:cs="Tahoma"/>
                <w:b/>
                <w:sz w:val="20"/>
                <w:szCs w:val="20"/>
              </w:rPr>
              <w:t>:</w:t>
            </w:r>
          </w:p>
          <w:p w:rsidR="00D27059" w:rsidRPr="00D27059" w:rsidRDefault="00D27059" w:rsidP="00D27059">
            <w:pPr>
              <w:rPr>
                <w:rFonts w:ascii="Tahoma" w:hAnsi="Tahoma" w:cs="Tahoma"/>
                <w:b/>
                <w:sz w:val="20"/>
                <w:szCs w:val="20"/>
              </w:rPr>
            </w:pPr>
            <w:r w:rsidRPr="00D60DF0">
              <w:rPr>
                <w:rFonts w:ascii="Tahoma" w:hAnsi="Tahoma" w:cs="Tahoma"/>
                <w:sz w:val="20"/>
                <w:szCs w:val="20"/>
              </w:rPr>
              <w:t xml:space="preserve">How you divide your money and property is dealt with separately. If you want to apply for a financial order </w:t>
            </w:r>
            <w:r w:rsidRPr="00D60DF0">
              <w:rPr>
                <w:rFonts w:ascii="Tahoma" w:hAnsi="Tahoma" w:cs="Tahoma"/>
                <w:b/>
                <w:sz w:val="20"/>
                <w:szCs w:val="20"/>
              </w:rPr>
              <w:t>you will need to complete a separate application</w:t>
            </w:r>
            <w:r w:rsidRPr="00D60DF0">
              <w:rPr>
                <w:rFonts w:ascii="Tahoma" w:hAnsi="Tahoma" w:cs="Tahoma"/>
                <w:sz w:val="20"/>
                <w:szCs w:val="20"/>
              </w:rPr>
              <w:t xml:space="preserve">. If you are unsure what to do it is recommended that you seek legal advice. You may wish to see the forms section here: </w:t>
            </w:r>
            <w:hyperlink r:id="rId12" w:history="1">
              <w:r w:rsidRPr="00D60DF0">
                <w:rPr>
                  <w:rStyle w:val="Hyperlink"/>
                  <w:rFonts w:ascii="Tahoma" w:hAnsi="Tahoma" w:cs="Tahoma"/>
                  <w:sz w:val="20"/>
                  <w:szCs w:val="20"/>
                </w:rPr>
                <w:t>https://www.courts.im/forms/divorce-proceedings-and-related-matters/</w:t>
              </w:r>
            </w:hyperlink>
          </w:p>
        </w:tc>
      </w:tr>
      <w:tr w:rsidR="00A75545" w:rsidRPr="003E1017" w:rsidTr="003C7468">
        <w:trPr>
          <w:trHeight w:val="15295"/>
        </w:trPr>
        <w:tc>
          <w:tcPr>
            <w:tcW w:w="9498" w:type="dxa"/>
            <w:gridSpan w:val="3"/>
            <w:shd w:val="clear" w:color="auto" w:fill="D5D5D5" w:themeFill="accent3" w:themeFillTint="66"/>
          </w:tcPr>
          <w:p w:rsidR="00A75545" w:rsidRPr="00CB4797" w:rsidRDefault="008266C8" w:rsidP="008266C8">
            <w:pPr>
              <w:pStyle w:val="ListParagraph"/>
              <w:numPr>
                <w:ilvl w:val="0"/>
                <w:numId w:val="7"/>
              </w:numPr>
              <w:spacing w:before="240" w:after="160" w:line="259" w:lineRule="auto"/>
              <w:ind w:left="458"/>
              <w:rPr>
                <w:rFonts w:ascii="Tahoma" w:hAnsi="Tahoma" w:cs="Tahoma"/>
              </w:rPr>
            </w:pPr>
            <w:r>
              <w:rPr>
                <w:rFonts w:ascii="Tahoma" w:hAnsi="Tahoma" w:cs="Tahoma"/>
              </w:rPr>
              <w:lastRenderedPageBreak/>
              <w:t>A</w:t>
            </w:r>
            <w:r w:rsidR="00A75545" w:rsidRPr="00CB4797">
              <w:rPr>
                <w:rFonts w:ascii="Tahoma" w:hAnsi="Tahoma" w:cs="Tahoma"/>
              </w:rPr>
              <w:t xml:space="preserve">re there any existing or previous court proceedings relating to your marriage affecting its validity (including any existing or concluded court proceedings overseas)?  </w:t>
            </w:r>
          </w:p>
          <w:p w:rsidR="00A75545" w:rsidRPr="00CB4797" w:rsidRDefault="00A75545" w:rsidP="00A75545">
            <w:pPr>
              <w:ind w:left="456" w:hanging="360"/>
              <w:rPr>
                <w:rFonts w:ascii="Tahoma" w:hAnsi="Tahoma" w:cs="Tahoma"/>
              </w:rPr>
            </w:pPr>
          </w:p>
          <w:p w:rsidR="00A75545" w:rsidRPr="008266C8" w:rsidRDefault="006D355E" w:rsidP="00A75545">
            <w:pPr>
              <w:tabs>
                <w:tab w:val="left" w:pos="1307"/>
              </w:tabs>
              <w:ind w:left="456"/>
              <w:rPr>
                <w:rFonts w:ascii="Tahoma" w:hAnsi="Tahoma" w:cs="Tahoma"/>
              </w:rPr>
            </w:pPr>
            <w:sdt>
              <w:sdtPr>
                <w:rPr>
                  <w:rFonts w:ascii="Tahoma" w:hAnsi="Tahoma" w:cs="Tahoma"/>
                </w:rPr>
                <w:id w:val="1848451040"/>
                <w14:checkbox>
                  <w14:checked w14:val="0"/>
                  <w14:checkedState w14:val="2612" w14:font="MS Gothic"/>
                  <w14:uncheckedState w14:val="2610" w14:font="MS Gothic"/>
                </w14:checkbox>
              </w:sdtPr>
              <w:sdtEndPr/>
              <w:sdtContent>
                <w:r w:rsidR="00A75545" w:rsidRPr="008266C8">
                  <w:rPr>
                    <w:rFonts w:ascii="Segoe UI Symbol" w:eastAsia="MS Gothic" w:hAnsi="Segoe UI Symbol" w:cs="Segoe UI Symbol"/>
                  </w:rPr>
                  <w:t>☐</w:t>
                </w:r>
              </w:sdtContent>
            </w:sdt>
            <w:r w:rsidR="00A75545" w:rsidRPr="008266C8">
              <w:rPr>
                <w:rFonts w:ascii="Tahoma" w:hAnsi="Tahoma" w:cs="Tahoma"/>
              </w:rPr>
              <w:t xml:space="preserve"> Yes. Give further details below and provide a copy of any Court orders</w:t>
            </w:r>
          </w:p>
          <w:p w:rsidR="00A75545" w:rsidRPr="008266C8" w:rsidRDefault="00A75545" w:rsidP="00A75545">
            <w:pPr>
              <w:tabs>
                <w:tab w:val="left" w:pos="1307"/>
              </w:tabs>
              <w:ind w:left="456"/>
              <w:rPr>
                <w:rFonts w:ascii="Tahoma" w:hAnsi="Tahoma" w:cs="Tahoma"/>
              </w:rPr>
            </w:pPr>
          </w:p>
          <w:p w:rsidR="00A75545" w:rsidRPr="008266C8" w:rsidRDefault="006D355E" w:rsidP="00A75545">
            <w:pPr>
              <w:tabs>
                <w:tab w:val="left" w:pos="1307"/>
              </w:tabs>
              <w:ind w:left="456"/>
              <w:rPr>
                <w:rFonts w:ascii="Tahoma" w:hAnsi="Tahoma" w:cs="Tahoma"/>
              </w:rPr>
            </w:pPr>
            <w:sdt>
              <w:sdtPr>
                <w:id w:val="319391185"/>
                <w14:checkbox>
                  <w14:checked w14:val="0"/>
                  <w14:checkedState w14:val="2612" w14:font="MS Gothic"/>
                  <w14:uncheckedState w14:val="2610" w14:font="MS Gothic"/>
                </w14:checkbox>
              </w:sdtPr>
              <w:sdtEndPr/>
              <w:sdtContent>
                <w:r w:rsidR="008266C8" w:rsidRPr="008266C8">
                  <w:rPr>
                    <w:rFonts w:ascii="MS Gothic" w:eastAsia="MS Gothic" w:hAnsi="MS Gothic" w:hint="eastAsia"/>
                  </w:rPr>
                  <w:t>☐</w:t>
                </w:r>
              </w:sdtContent>
            </w:sdt>
            <w:r w:rsidR="00A75545" w:rsidRPr="008266C8">
              <w:t xml:space="preserve"> </w:t>
            </w:r>
            <w:r w:rsidR="00A75545" w:rsidRPr="008266C8">
              <w:rPr>
                <w:rFonts w:ascii="Tahoma" w:hAnsi="Tahoma" w:cs="Tahoma"/>
              </w:rPr>
              <w:t>No</w:t>
            </w:r>
          </w:p>
          <w:p w:rsidR="00A75545" w:rsidRDefault="00A75545" w:rsidP="00A75545">
            <w:pPr>
              <w:tabs>
                <w:tab w:val="left" w:pos="1307"/>
              </w:tabs>
              <w:ind w:left="456" w:hanging="360"/>
            </w:pP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533"/>
            </w:tblGrid>
            <w:tr w:rsidR="00A75545" w:rsidTr="00A75545">
              <w:trPr>
                <w:trHeight w:val="4255"/>
              </w:trPr>
              <w:tc>
                <w:tcPr>
                  <w:tcW w:w="8533" w:type="dxa"/>
                  <w:shd w:val="clear" w:color="auto" w:fill="FFFFFF" w:themeFill="background1"/>
                </w:tcPr>
                <w:p w:rsidR="00A75545" w:rsidRDefault="006D355E" w:rsidP="00A75545">
                  <w:pPr>
                    <w:tabs>
                      <w:tab w:val="left" w:pos="1307"/>
                    </w:tabs>
                    <w:ind w:left="456" w:hanging="360"/>
                  </w:pPr>
                  <w:sdt>
                    <w:sdtPr>
                      <w:id w:val="70237387"/>
                      <w:placeholder>
                        <w:docPart w:val="41CA24D25F2447B59D847AC1C966F0A9"/>
                      </w:placeholder>
                      <w:showingPlcHdr/>
                      <w:text/>
                    </w:sdtPr>
                    <w:sdtEndPr/>
                    <w:sdtContent>
                      <w:r w:rsidR="00A75545" w:rsidRPr="004C2958">
                        <w:rPr>
                          <w:rStyle w:val="PlaceholderText"/>
                        </w:rPr>
                        <w:t>Click or tap here to enter text.</w:t>
                      </w:r>
                    </w:sdtContent>
                  </w:sdt>
                </w:p>
                <w:p w:rsidR="00A75545" w:rsidRDefault="00A75545" w:rsidP="00A75545">
                  <w:pPr>
                    <w:tabs>
                      <w:tab w:val="left" w:pos="1307"/>
                    </w:tabs>
                    <w:ind w:left="456" w:hanging="360"/>
                  </w:pPr>
                </w:p>
                <w:p w:rsidR="00A75545" w:rsidRDefault="00A75545" w:rsidP="00A75545">
                  <w:pPr>
                    <w:tabs>
                      <w:tab w:val="left" w:pos="1307"/>
                    </w:tabs>
                    <w:ind w:left="456" w:hanging="360"/>
                  </w:pPr>
                </w:p>
                <w:p w:rsidR="00A75545" w:rsidRDefault="00A75545" w:rsidP="00A75545">
                  <w:pPr>
                    <w:tabs>
                      <w:tab w:val="left" w:pos="1307"/>
                    </w:tabs>
                    <w:ind w:left="456" w:hanging="360"/>
                  </w:pPr>
                </w:p>
                <w:p w:rsidR="00A75545" w:rsidRDefault="00A75545" w:rsidP="00A75545">
                  <w:pPr>
                    <w:tabs>
                      <w:tab w:val="left" w:pos="1307"/>
                    </w:tabs>
                    <w:ind w:left="456" w:hanging="360"/>
                  </w:pPr>
                </w:p>
                <w:p w:rsidR="00A75545" w:rsidRDefault="00A75545" w:rsidP="00A75545">
                  <w:pPr>
                    <w:tabs>
                      <w:tab w:val="left" w:pos="1307"/>
                    </w:tabs>
                    <w:ind w:left="456" w:hanging="360"/>
                  </w:pPr>
                </w:p>
                <w:p w:rsidR="00A75545" w:rsidRDefault="00A75545" w:rsidP="00A75545">
                  <w:pPr>
                    <w:tabs>
                      <w:tab w:val="left" w:pos="1307"/>
                    </w:tabs>
                    <w:ind w:left="456" w:hanging="360"/>
                  </w:pPr>
                </w:p>
              </w:tc>
            </w:tr>
          </w:tbl>
          <w:p w:rsidR="00A75545" w:rsidRPr="00A75545" w:rsidRDefault="00A75545" w:rsidP="00A75545">
            <w:pPr>
              <w:spacing w:before="240"/>
              <w:rPr>
                <w:rFonts w:ascii="Tahoma" w:hAnsi="Tahoma" w:cs="Tahoma"/>
                <w:b/>
                <w:sz w:val="24"/>
                <w:szCs w:val="24"/>
              </w:rPr>
            </w:pPr>
          </w:p>
        </w:tc>
        <w:tc>
          <w:tcPr>
            <w:tcW w:w="426" w:type="dxa"/>
            <w:gridSpan w:val="2"/>
            <w:shd w:val="clear" w:color="auto" w:fill="auto"/>
          </w:tcPr>
          <w:p w:rsidR="00A75545" w:rsidRPr="003E1017" w:rsidRDefault="00A75545" w:rsidP="003C7468">
            <w:pPr>
              <w:spacing w:before="240"/>
              <w:jc w:val="both"/>
              <w:rPr>
                <w:rFonts w:ascii="Tahoma" w:hAnsi="Tahoma" w:cs="Tahoma"/>
                <w:b/>
              </w:rPr>
            </w:pPr>
          </w:p>
        </w:tc>
      </w:tr>
      <w:tr w:rsidR="003E1017" w:rsidRPr="003E1017" w:rsidTr="00C83606">
        <w:trPr>
          <w:trHeight w:val="15295"/>
        </w:trPr>
        <w:tc>
          <w:tcPr>
            <w:tcW w:w="9498" w:type="dxa"/>
            <w:gridSpan w:val="3"/>
            <w:shd w:val="clear" w:color="auto" w:fill="D5D5D5" w:themeFill="accent3" w:themeFillTint="66"/>
          </w:tcPr>
          <w:p w:rsidR="003E1017" w:rsidRPr="00C55FF4" w:rsidRDefault="003E1017" w:rsidP="003E1017">
            <w:pPr>
              <w:spacing w:before="240"/>
              <w:rPr>
                <w:rFonts w:ascii="Tahoma" w:hAnsi="Tahoma" w:cs="Tahoma"/>
                <w:b/>
                <w:sz w:val="24"/>
                <w:szCs w:val="24"/>
              </w:rPr>
            </w:pPr>
            <w:r w:rsidRPr="00C55FF4">
              <w:rPr>
                <w:rFonts w:ascii="Tahoma" w:hAnsi="Tahoma" w:cs="Tahoma"/>
                <w:b/>
                <w:sz w:val="24"/>
                <w:szCs w:val="24"/>
              </w:rPr>
              <w:lastRenderedPageBreak/>
              <w:t>Statement of truth</w:t>
            </w:r>
          </w:p>
          <w:p w:rsidR="003E1017" w:rsidRPr="003E1017" w:rsidRDefault="003E1017" w:rsidP="003E1017">
            <w:pPr>
              <w:spacing w:line="276" w:lineRule="auto"/>
              <w:rPr>
                <w:rFonts w:ascii="Tahoma" w:hAnsi="Tahoma" w:cs="Tahoma"/>
              </w:rPr>
            </w:pPr>
          </w:p>
          <w:p w:rsidR="003E1017" w:rsidRDefault="003E1017" w:rsidP="003E1017">
            <w:pPr>
              <w:spacing w:line="276" w:lineRule="auto"/>
              <w:rPr>
                <w:rFonts w:ascii="Tahoma" w:hAnsi="Tahoma" w:cs="Tahoma"/>
              </w:rPr>
            </w:pPr>
            <w:r w:rsidRPr="003E1017">
              <w:rPr>
                <w:rFonts w:ascii="Tahoma" w:hAnsi="Tahoma" w:cs="Tahoma"/>
              </w:rPr>
              <w:t>I understand that proceedings for contempt of Court may be brought against anyone who makes, or causes to be made, a false statement in a document verified by a statement of truth without an honest belief in its truth.</w:t>
            </w:r>
          </w:p>
          <w:p w:rsidR="00C83606" w:rsidRDefault="00C83606" w:rsidP="003E1017">
            <w:pPr>
              <w:spacing w:line="276" w:lineRule="auto"/>
              <w:rPr>
                <w:rFonts w:ascii="Tahoma" w:hAnsi="Tahoma" w:cs="Tahoma"/>
              </w:rPr>
            </w:pPr>
          </w:p>
          <w:tbl>
            <w:tblPr>
              <w:tblStyle w:val="TableGrid"/>
              <w:tblW w:w="7512"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tblGrid>
            <w:tr w:rsidR="00C83606" w:rsidTr="00CC72D6">
              <w:trPr>
                <w:trHeight w:val="1739"/>
              </w:trPr>
              <w:tc>
                <w:tcPr>
                  <w:tcW w:w="7512" w:type="dxa"/>
                </w:tcPr>
                <w:p w:rsidR="00C83606" w:rsidRDefault="006D355E" w:rsidP="00C83606">
                  <w:pPr>
                    <w:tabs>
                      <w:tab w:val="left" w:pos="741"/>
                    </w:tabs>
                    <w:spacing w:line="276" w:lineRule="auto"/>
                    <w:ind w:left="1025" w:hanging="993"/>
                    <w:rPr>
                      <w:rFonts w:ascii="Tahoma" w:hAnsi="Tahoma" w:cs="Tahoma"/>
                    </w:rPr>
                  </w:pPr>
                  <w:sdt>
                    <w:sdtPr>
                      <w:rPr>
                        <w:rFonts w:ascii="Tahoma" w:hAnsi="Tahoma" w:cs="Tahoma"/>
                      </w:rPr>
                      <w:id w:val="1896546820"/>
                      <w14:checkbox>
                        <w14:checked w14:val="0"/>
                        <w14:checkedState w14:val="2612" w14:font="MS Gothic"/>
                        <w14:uncheckedState w14:val="2610" w14:font="MS Gothic"/>
                      </w14:checkbox>
                    </w:sdtPr>
                    <w:sdtEndPr/>
                    <w:sdtContent>
                      <w:r w:rsidR="00C83606">
                        <w:rPr>
                          <w:rFonts w:ascii="MS Gothic" w:eastAsia="MS Gothic" w:hAnsi="MS Gothic" w:cs="Tahoma" w:hint="eastAsia"/>
                        </w:rPr>
                        <w:t>☐</w:t>
                      </w:r>
                    </w:sdtContent>
                  </w:sdt>
                  <w:r w:rsidR="00C83606">
                    <w:rPr>
                      <w:rFonts w:ascii="Tahoma" w:hAnsi="Tahoma" w:cs="Tahoma"/>
                    </w:rPr>
                    <w:t xml:space="preserve">     </w:t>
                  </w:r>
                  <w:r w:rsidR="00C83606" w:rsidRPr="003E1017">
                    <w:rPr>
                      <w:rFonts w:ascii="Tahoma" w:hAnsi="Tahoma" w:cs="Tahoma"/>
                      <w:b/>
                    </w:rPr>
                    <w:t>I believe</w:t>
                  </w:r>
                  <w:r w:rsidR="00C83606">
                    <w:rPr>
                      <w:rFonts w:ascii="Tahoma" w:hAnsi="Tahoma" w:cs="Tahoma"/>
                    </w:rPr>
                    <w:t xml:space="preserve"> that the facts stated in this form and any continuation</w:t>
                  </w:r>
                </w:p>
                <w:p w:rsidR="00C83606" w:rsidRDefault="00C83606" w:rsidP="00C83606">
                  <w:pPr>
                    <w:tabs>
                      <w:tab w:val="left" w:pos="741"/>
                    </w:tabs>
                    <w:spacing w:line="276" w:lineRule="auto"/>
                    <w:ind w:left="1025" w:hanging="993"/>
                    <w:rPr>
                      <w:rFonts w:ascii="Tahoma" w:hAnsi="Tahoma" w:cs="Tahoma"/>
                    </w:rPr>
                  </w:pPr>
                  <w:r>
                    <w:rPr>
                      <w:rFonts w:ascii="Tahoma" w:hAnsi="Tahoma" w:cs="Tahoma"/>
                    </w:rPr>
                    <w:t xml:space="preserve">        sheets are true.</w:t>
                  </w:r>
                </w:p>
                <w:p w:rsidR="00C83606" w:rsidRDefault="00C83606" w:rsidP="00C83606">
                  <w:pPr>
                    <w:tabs>
                      <w:tab w:val="left" w:pos="741"/>
                    </w:tabs>
                    <w:spacing w:line="276" w:lineRule="auto"/>
                    <w:ind w:left="1025" w:hanging="993"/>
                    <w:rPr>
                      <w:rFonts w:ascii="Tahoma" w:hAnsi="Tahoma" w:cs="Tahoma"/>
                    </w:rPr>
                  </w:pPr>
                </w:p>
                <w:p w:rsidR="00C83606" w:rsidRDefault="006D355E" w:rsidP="00C83606">
                  <w:pPr>
                    <w:ind w:left="599" w:hanging="567"/>
                    <w:rPr>
                      <w:rFonts w:ascii="Tahoma" w:hAnsi="Tahoma" w:cs="Tahoma"/>
                    </w:rPr>
                  </w:pPr>
                  <w:sdt>
                    <w:sdtPr>
                      <w:rPr>
                        <w:rFonts w:ascii="Tahoma" w:hAnsi="Tahoma" w:cs="Tahoma"/>
                      </w:rPr>
                      <w:id w:val="1363471218"/>
                      <w14:checkbox>
                        <w14:checked w14:val="0"/>
                        <w14:checkedState w14:val="2612" w14:font="MS Gothic"/>
                        <w14:uncheckedState w14:val="2610" w14:font="MS Gothic"/>
                      </w14:checkbox>
                    </w:sdtPr>
                    <w:sdtEndPr/>
                    <w:sdtContent>
                      <w:r w:rsidR="00C83606">
                        <w:rPr>
                          <w:rFonts w:ascii="MS Gothic" w:eastAsia="MS Gothic" w:hAnsi="MS Gothic" w:cs="Tahoma" w:hint="eastAsia"/>
                        </w:rPr>
                        <w:t>☐</w:t>
                      </w:r>
                    </w:sdtContent>
                  </w:sdt>
                  <w:r w:rsidR="00C83606">
                    <w:rPr>
                      <w:rFonts w:ascii="Tahoma" w:hAnsi="Tahoma" w:cs="Tahoma"/>
                    </w:rPr>
                    <w:tab/>
                  </w:r>
                  <w:r w:rsidR="00C83606" w:rsidRPr="003E1017">
                    <w:rPr>
                      <w:rFonts w:ascii="Tahoma" w:hAnsi="Tahoma" w:cs="Tahoma"/>
                      <w:b/>
                    </w:rPr>
                    <w:t xml:space="preserve">The </w:t>
                  </w:r>
                  <w:r w:rsidR="00E71B16">
                    <w:rPr>
                      <w:rFonts w:ascii="Tahoma" w:hAnsi="Tahoma" w:cs="Tahoma"/>
                      <w:b/>
                    </w:rPr>
                    <w:t>R</w:t>
                  </w:r>
                  <w:r w:rsidR="005D5187">
                    <w:rPr>
                      <w:rFonts w:ascii="Tahoma" w:hAnsi="Tahoma" w:cs="Tahoma"/>
                      <w:b/>
                    </w:rPr>
                    <w:t>espondent</w:t>
                  </w:r>
                  <w:r w:rsidR="00C83606">
                    <w:rPr>
                      <w:rFonts w:ascii="Tahoma" w:hAnsi="Tahoma" w:cs="Tahoma"/>
                    </w:rPr>
                    <w:t xml:space="preserve"> believes that the facts stated in this form and any continuation sheets are true. </w:t>
                  </w:r>
                  <w:r w:rsidR="00C83606" w:rsidRPr="003E1017">
                    <w:rPr>
                      <w:rFonts w:ascii="Tahoma" w:hAnsi="Tahoma" w:cs="Tahoma"/>
                      <w:b/>
                    </w:rPr>
                    <w:t>I am authorised</w:t>
                  </w:r>
                  <w:r w:rsidR="00C83606">
                    <w:rPr>
                      <w:rFonts w:ascii="Tahoma" w:hAnsi="Tahoma" w:cs="Tahoma"/>
                    </w:rPr>
                    <w:t xml:space="preserve"> by the </w:t>
                  </w:r>
                  <w:r w:rsidR="005D5187">
                    <w:rPr>
                      <w:rFonts w:ascii="Tahoma" w:hAnsi="Tahoma" w:cs="Tahoma"/>
                    </w:rPr>
                    <w:t>respondent</w:t>
                  </w:r>
                  <w:r w:rsidR="00C83606">
                    <w:rPr>
                      <w:rFonts w:ascii="Tahoma" w:hAnsi="Tahoma" w:cs="Tahoma"/>
                    </w:rPr>
                    <w:t xml:space="preserve"> to sign this statement.</w:t>
                  </w:r>
                </w:p>
                <w:p w:rsidR="00C83606" w:rsidRDefault="00C83606" w:rsidP="00C83606">
                  <w:pPr>
                    <w:ind w:left="599" w:hanging="567"/>
                    <w:rPr>
                      <w:rFonts w:ascii="Tahoma" w:hAnsi="Tahoma" w:cs="Tahoma"/>
                    </w:rPr>
                  </w:pPr>
                </w:p>
                <w:p w:rsidR="00C83606" w:rsidRDefault="00C83606" w:rsidP="00C83606">
                  <w:pPr>
                    <w:tabs>
                      <w:tab w:val="left" w:pos="741"/>
                    </w:tabs>
                    <w:spacing w:line="276" w:lineRule="auto"/>
                    <w:ind w:left="1025" w:hanging="709"/>
                    <w:rPr>
                      <w:rFonts w:ascii="Tahoma" w:hAnsi="Tahoma" w:cs="Tahoma"/>
                    </w:rPr>
                  </w:pPr>
                </w:p>
                <w:p w:rsidR="00C83606" w:rsidRPr="00C83606" w:rsidRDefault="00C83606" w:rsidP="00C83606">
                  <w:pPr>
                    <w:tabs>
                      <w:tab w:val="left" w:pos="741"/>
                    </w:tabs>
                    <w:spacing w:line="276" w:lineRule="auto"/>
                    <w:rPr>
                      <w:rFonts w:ascii="Tahoma" w:hAnsi="Tahoma" w:cs="Tahoma"/>
                      <w:b/>
                    </w:rPr>
                  </w:pPr>
                  <w:r w:rsidRPr="00C83606">
                    <w:rPr>
                      <w:rFonts w:ascii="Tahoma" w:hAnsi="Tahoma" w:cs="Tahoma"/>
                      <w:b/>
                    </w:rPr>
                    <w:t>Signature</w:t>
                  </w:r>
                </w:p>
                <w:p w:rsidR="00C83606" w:rsidRDefault="00C83606" w:rsidP="00C83606">
                  <w:pPr>
                    <w:tabs>
                      <w:tab w:val="left" w:pos="741"/>
                    </w:tabs>
                    <w:spacing w:line="276" w:lineRule="auto"/>
                    <w:rPr>
                      <w:rFonts w:ascii="Tahoma" w:hAnsi="Tahoma" w:cs="Tahoma"/>
                    </w:rPr>
                  </w:pPr>
                  <w:r w:rsidRPr="00C83606">
                    <w:rPr>
                      <w:rFonts w:ascii="Tahoma" w:hAnsi="Tahoma" w:cs="Tahoma"/>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12065</wp:posOffset>
                            </wp:positionH>
                            <wp:positionV relativeFrom="paragraph">
                              <wp:posOffset>182880</wp:posOffset>
                            </wp:positionV>
                            <wp:extent cx="3429000" cy="81597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15975"/>
                                    </a:xfrm>
                                    <a:prstGeom prst="rect">
                                      <a:avLst/>
                                    </a:prstGeom>
                                    <a:solidFill>
                                      <a:srgbClr val="FFFFFF"/>
                                    </a:solidFill>
                                    <a:ln w="9525">
                                      <a:solidFill>
                                        <a:srgbClr val="000000"/>
                                      </a:solidFill>
                                      <a:miter lim="800000"/>
                                      <a:headEnd/>
                                      <a:tailEnd/>
                                    </a:ln>
                                  </wps:spPr>
                                  <wps:txbx>
                                    <w:txbxContent>
                                      <w:p w:rsidR="00C83606" w:rsidRDefault="00C836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5pt;margin-top:14.4pt;width:270pt;height:6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">
                            <v:textbox>
                              <w:txbxContent>
                                <w:p w:rsidR="00C83606" w:rsidRDefault="00C83606"/>
                              </w:txbxContent>
                            </v:textbox>
                            <w10:wrap type="square"/>
                          </v:shape>
                        </w:pict>
                      </mc:Fallback>
                    </mc:AlternateContent>
                  </w:r>
                </w:p>
                <w:p w:rsidR="00C83606" w:rsidRDefault="00C83606" w:rsidP="00C83606">
                  <w:pPr>
                    <w:tabs>
                      <w:tab w:val="left" w:pos="741"/>
                    </w:tabs>
                    <w:spacing w:line="276" w:lineRule="auto"/>
                    <w:rPr>
                      <w:rFonts w:ascii="Tahoma" w:hAnsi="Tahoma" w:cs="Tahoma"/>
                    </w:rPr>
                  </w:pPr>
                </w:p>
              </w:tc>
            </w:tr>
          </w:tbl>
          <w:p w:rsidR="00C83606" w:rsidRDefault="003E1017" w:rsidP="00C83606">
            <w:pPr>
              <w:spacing w:line="276" w:lineRule="auto"/>
              <w:rPr>
                <w:rFonts w:ascii="Tahoma" w:hAnsi="Tahoma" w:cs="Tahoma"/>
              </w:rPr>
            </w:pPr>
            <w:r>
              <w:rPr>
                <w:rFonts w:ascii="Tahoma" w:hAnsi="Tahoma" w:cs="Tahoma"/>
              </w:rPr>
              <w:t xml:space="preserve">            </w:t>
            </w:r>
          </w:p>
          <w:tbl>
            <w:tblPr>
              <w:tblStyle w:val="TableGrid"/>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2"/>
            </w:tblGrid>
            <w:tr w:rsidR="00C83606" w:rsidTr="00CC72D6">
              <w:trPr>
                <w:trHeight w:val="32"/>
              </w:trPr>
              <w:tc>
                <w:tcPr>
                  <w:tcW w:w="7082" w:type="dxa"/>
                </w:tcPr>
                <w:p w:rsidR="00C83606" w:rsidRDefault="006D355E" w:rsidP="00C83606">
                  <w:pPr>
                    <w:spacing w:line="276" w:lineRule="auto"/>
                    <w:rPr>
                      <w:rFonts w:ascii="Tahoma" w:hAnsi="Tahoma" w:cs="Tahoma"/>
                      <w:color w:val="FF0000"/>
                    </w:rPr>
                  </w:pPr>
                  <w:sdt>
                    <w:sdtPr>
                      <w:rPr>
                        <w:rFonts w:ascii="Tahoma" w:hAnsi="Tahoma" w:cs="Tahoma"/>
                      </w:rPr>
                      <w:id w:val="-382248404"/>
                      <w14:checkbox>
                        <w14:checked w14:val="0"/>
                        <w14:checkedState w14:val="2612" w14:font="MS Gothic"/>
                        <w14:uncheckedState w14:val="2610" w14:font="MS Gothic"/>
                      </w14:checkbox>
                    </w:sdtPr>
                    <w:sdtEndPr/>
                    <w:sdtContent>
                      <w:r w:rsidR="00C83606">
                        <w:rPr>
                          <w:rFonts w:ascii="MS Gothic" w:eastAsia="MS Gothic" w:hAnsi="MS Gothic" w:cs="Tahoma" w:hint="eastAsia"/>
                        </w:rPr>
                        <w:t>☐</w:t>
                      </w:r>
                    </w:sdtContent>
                  </w:sdt>
                  <w:r w:rsidR="00C83606" w:rsidRPr="004D71CC">
                    <w:rPr>
                      <w:rFonts w:ascii="Tahoma" w:hAnsi="Tahoma" w:cs="Tahoma"/>
                    </w:rPr>
                    <w:t xml:space="preserve"> </w:t>
                  </w:r>
                  <w:r w:rsidR="00C83606">
                    <w:rPr>
                      <w:rFonts w:ascii="Tahoma" w:hAnsi="Tahoma" w:cs="Tahoma"/>
                    </w:rPr>
                    <w:tab/>
                    <w:t>Respondent</w:t>
                  </w:r>
                </w:p>
                <w:p w:rsidR="00C83606" w:rsidRPr="00A9636C" w:rsidRDefault="00C83606" w:rsidP="00C83606">
                  <w:pPr>
                    <w:spacing w:line="276" w:lineRule="auto"/>
                    <w:rPr>
                      <w:rFonts w:ascii="Tahoma" w:hAnsi="Tahoma" w:cs="Tahoma"/>
                      <w:color w:val="FF0000"/>
                    </w:rPr>
                  </w:pPr>
                </w:p>
                <w:p w:rsidR="00C83606" w:rsidRDefault="006D355E" w:rsidP="00C83606">
                  <w:pPr>
                    <w:spacing w:line="276" w:lineRule="auto"/>
                    <w:rPr>
                      <w:rFonts w:ascii="Tahoma" w:hAnsi="Tahoma" w:cs="Tahoma"/>
                    </w:rPr>
                  </w:pPr>
                  <w:sdt>
                    <w:sdtPr>
                      <w:rPr>
                        <w:rFonts w:ascii="Tahoma" w:hAnsi="Tahoma" w:cs="Tahoma"/>
                      </w:rPr>
                      <w:id w:val="-1402050945"/>
                      <w14:checkbox>
                        <w14:checked w14:val="0"/>
                        <w14:checkedState w14:val="2612" w14:font="MS Gothic"/>
                        <w14:uncheckedState w14:val="2610" w14:font="MS Gothic"/>
                      </w14:checkbox>
                    </w:sdtPr>
                    <w:sdtEndPr/>
                    <w:sdtContent>
                      <w:r w:rsidR="00C83606">
                        <w:rPr>
                          <w:rFonts w:ascii="MS Gothic" w:eastAsia="MS Gothic" w:hAnsi="MS Gothic" w:cs="Tahoma" w:hint="eastAsia"/>
                        </w:rPr>
                        <w:t>☐</w:t>
                      </w:r>
                    </w:sdtContent>
                  </w:sdt>
                  <w:r w:rsidR="00C83606" w:rsidRPr="004D71CC">
                    <w:rPr>
                      <w:rFonts w:ascii="Tahoma" w:hAnsi="Tahoma" w:cs="Tahoma"/>
                    </w:rPr>
                    <w:t xml:space="preserve"> </w:t>
                  </w:r>
                  <w:r w:rsidR="00C83606">
                    <w:rPr>
                      <w:rFonts w:ascii="Tahoma" w:hAnsi="Tahoma" w:cs="Tahoma"/>
                    </w:rPr>
                    <w:tab/>
                    <w:t>Respondent’s</w:t>
                  </w:r>
                  <w:r w:rsidR="00C83606" w:rsidRPr="004D71CC">
                    <w:rPr>
                      <w:rFonts w:ascii="Tahoma" w:hAnsi="Tahoma" w:cs="Tahoma"/>
                    </w:rPr>
                    <w:t xml:space="preserve"> advocate</w:t>
                  </w:r>
                </w:p>
                <w:p w:rsidR="00C83606" w:rsidRPr="004D71CC" w:rsidRDefault="00C83606" w:rsidP="00C83606">
                  <w:pPr>
                    <w:spacing w:line="276" w:lineRule="auto"/>
                    <w:rPr>
                      <w:rFonts w:ascii="Tahoma" w:hAnsi="Tahoma" w:cs="Tahoma"/>
                    </w:rPr>
                  </w:pPr>
                </w:p>
                <w:p w:rsidR="00C83606" w:rsidRDefault="00C83606" w:rsidP="00C83606">
                  <w:pPr>
                    <w:spacing w:line="276" w:lineRule="auto"/>
                    <w:rPr>
                      <w:rFonts w:ascii="Tahoma" w:hAnsi="Tahoma" w:cs="Tahoma"/>
                    </w:rPr>
                  </w:pPr>
                  <w:r w:rsidRPr="004D71CC">
                    <w:rPr>
                      <w:rFonts w:ascii="Tahoma" w:hAnsi="Tahoma" w:cs="Tahoma"/>
                    </w:rPr>
                    <w:t xml:space="preserve">Date: </w:t>
                  </w:r>
                  <w:sdt>
                    <w:sdtPr>
                      <w:rPr>
                        <w:rFonts w:ascii="Tahoma" w:hAnsi="Tahoma" w:cs="Tahoma"/>
                      </w:rPr>
                      <w:id w:val="1721715468"/>
                      <w:showingPlcHdr/>
                      <w:date w:fullDate="2022-07-14T00:00:00Z">
                        <w:dateFormat w:val="dd/MM/yyyy"/>
                        <w:lid w:val="en-GB"/>
                        <w:storeMappedDataAs w:val="dateTime"/>
                        <w:calendar w:val="gregorian"/>
                      </w:date>
                    </w:sdtPr>
                    <w:sdtEndPr/>
                    <w:sdtContent>
                      <w:r w:rsidRPr="004D71CC">
                        <w:rPr>
                          <w:rStyle w:val="PlaceholderText"/>
                          <w:rFonts w:ascii="Tahoma" w:hAnsi="Tahoma" w:cs="Tahoma"/>
                          <w:shd w:val="clear" w:color="auto" w:fill="FFFFFF" w:themeFill="background1"/>
                        </w:rPr>
                        <w:t>Click or tap to enter a date.</w:t>
                      </w:r>
                    </w:sdtContent>
                  </w:sdt>
                </w:p>
                <w:p w:rsidR="00C83606" w:rsidRDefault="00C83606" w:rsidP="00C83606">
                  <w:pPr>
                    <w:spacing w:line="276" w:lineRule="auto"/>
                    <w:rPr>
                      <w:rFonts w:ascii="Tahoma" w:hAnsi="Tahoma" w:cs="Tahoma"/>
                    </w:rPr>
                  </w:pPr>
                  <w:r>
                    <w:rPr>
                      <w:rFonts w:ascii="Tahoma" w:hAnsi="Tahoma" w:cs="Tahoma"/>
                    </w:rPr>
                    <w:tab/>
                  </w:r>
                </w:p>
                <w:p w:rsidR="00C83606" w:rsidRDefault="00C83606" w:rsidP="00C83606">
                  <w:pPr>
                    <w:spacing w:line="276" w:lineRule="auto"/>
                    <w:rPr>
                      <w:rFonts w:ascii="Tahoma" w:hAnsi="Tahoma" w:cs="Tahoma"/>
                    </w:rPr>
                  </w:pPr>
                  <w:r>
                    <w:rPr>
                      <w:rFonts w:ascii="Tahoma" w:hAnsi="Tahoma" w:cs="Tahoma"/>
                    </w:rPr>
                    <w:t xml:space="preserve">Full name: </w:t>
                  </w:r>
                  <w:sdt>
                    <w:sdtPr>
                      <w:rPr>
                        <w:rFonts w:ascii="Tahoma" w:hAnsi="Tahoma" w:cs="Tahoma"/>
                      </w:rPr>
                      <w:id w:val="1452589285"/>
                      <w:showingPlcHdr/>
                    </w:sdtPr>
                    <w:sdtEndPr/>
                    <w:sdtContent>
                      <w:r w:rsidRPr="004D71CC">
                        <w:rPr>
                          <w:rStyle w:val="PlaceholderText"/>
                          <w:shd w:val="clear" w:color="auto" w:fill="FFFFFF" w:themeFill="background1"/>
                        </w:rPr>
                        <w:t>Click or tap here to enter text.</w:t>
                      </w:r>
                    </w:sdtContent>
                  </w:sdt>
                </w:p>
                <w:p w:rsidR="00C83606" w:rsidRDefault="00C83606" w:rsidP="00C83606">
                  <w:pPr>
                    <w:spacing w:line="276" w:lineRule="auto"/>
                    <w:rPr>
                      <w:rFonts w:ascii="Tahoma" w:hAnsi="Tahoma" w:cs="Tahoma"/>
                    </w:rPr>
                  </w:pPr>
                  <w:r>
                    <w:rPr>
                      <w:rFonts w:ascii="Tahoma" w:hAnsi="Tahoma" w:cs="Tahoma"/>
                    </w:rPr>
                    <w:tab/>
                  </w:r>
                </w:p>
                <w:p w:rsidR="00C83606" w:rsidRDefault="00C83606" w:rsidP="00C83606">
                  <w:pPr>
                    <w:spacing w:line="276" w:lineRule="auto"/>
                    <w:rPr>
                      <w:rFonts w:ascii="Tahoma" w:hAnsi="Tahoma" w:cs="Tahoma"/>
                    </w:rPr>
                  </w:pPr>
                  <w:r>
                    <w:rPr>
                      <w:rFonts w:ascii="Tahoma" w:hAnsi="Tahoma" w:cs="Tahoma"/>
                    </w:rPr>
                    <w:t xml:space="preserve">Name of </w:t>
                  </w:r>
                  <w:r w:rsidR="00623948">
                    <w:rPr>
                      <w:rFonts w:ascii="Tahoma" w:hAnsi="Tahoma" w:cs="Tahoma"/>
                    </w:rPr>
                    <w:t>R</w:t>
                  </w:r>
                  <w:r w:rsidR="005D5187">
                    <w:rPr>
                      <w:rFonts w:ascii="Tahoma" w:hAnsi="Tahoma" w:cs="Tahoma"/>
                    </w:rPr>
                    <w:t>espondent</w:t>
                  </w:r>
                  <w:r>
                    <w:rPr>
                      <w:rFonts w:ascii="Tahoma" w:hAnsi="Tahoma" w:cs="Tahoma"/>
                    </w:rPr>
                    <w:t>’s advocate’s firm:</w:t>
                  </w:r>
                </w:p>
                <w:p w:rsidR="00E25776" w:rsidRDefault="00E25776" w:rsidP="00C83606">
                  <w:pPr>
                    <w:spacing w:line="276" w:lineRule="auto"/>
                    <w:rPr>
                      <w:rFonts w:ascii="Tahoma" w:hAnsi="Tahoma" w:cs="Tahoma"/>
                    </w:rPr>
                  </w:pPr>
                  <w:r>
                    <w:rPr>
                      <w:rFonts w:ascii="Tahoma" w:hAnsi="Tahoma" w:cs="Tahoma"/>
                    </w:rPr>
                    <w:t>(</w:t>
                  </w:r>
                  <w:r w:rsidRPr="00E25776">
                    <w:rPr>
                      <w:rFonts w:ascii="Tahoma" w:hAnsi="Tahoma" w:cs="Tahoma"/>
                      <w:b/>
                    </w:rPr>
                    <w:t>Please note:</w:t>
                  </w:r>
                  <w:r>
                    <w:rPr>
                      <w:rFonts w:ascii="Tahoma" w:hAnsi="Tahoma" w:cs="Tahoma"/>
                    </w:rPr>
                    <w:t xml:space="preserve"> if you have an advocate on record for your divorce proceedings all correspondence will be sent to them rather than you. If you are not legally represented you must complete page 7).</w:t>
                  </w:r>
                  <w:bookmarkStart w:id="2" w:name="_GoBack"/>
                  <w:bookmarkEnd w:id="2"/>
                </w:p>
                <w:p w:rsidR="00C83606" w:rsidRDefault="006D355E" w:rsidP="00C83606">
                  <w:pPr>
                    <w:spacing w:line="276" w:lineRule="auto"/>
                    <w:rPr>
                      <w:rFonts w:ascii="Tahoma" w:hAnsi="Tahoma" w:cs="Tahoma"/>
                    </w:rPr>
                  </w:pPr>
                  <w:sdt>
                    <w:sdtPr>
                      <w:rPr>
                        <w:rFonts w:ascii="Tahoma" w:hAnsi="Tahoma" w:cs="Tahoma"/>
                      </w:rPr>
                      <w:id w:val="-2069798154"/>
                      <w:showingPlcHdr/>
                    </w:sdtPr>
                    <w:sdtEndPr/>
                    <w:sdtContent>
                      <w:r w:rsidR="00C83606" w:rsidRPr="004D71CC">
                        <w:rPr>
                          <w:rStyle w:val="PlaceholderText"/>
                          <w:shd w:val="clear" w:color="auto" w:fill="FFFFFF" w:themeFill="background1"/>
                        </w:rPr>
                        <w:t>Click or tap here to enter text.</w:t>
                      </w:r>
                    </w:sdtContent>
                  </w:sdt>
                </w:p>
                <w:p w:rsidR="00C83606" w:rsidRDefault="00C83606" w:rsidP="00C83606">
                  <w:pPr>
                    <w:spacing w:line="276" w:lineRule="auto"/>
                    <w:rPr>
                      <w:rFonts w:ascii="Tahoma" w:hAnsi="Tahoma" w:cs="Tahoma"/>
                    </w:rPr>
                  </w:pPr>
                  <w:r>
                    <w:rPr>
                      <w:rFonts w:ascii="Tahoma" w:hAnsi="Tahoma" w:cs="Tahoma"/>
                    </w:rPr>
                    <w:tab/>
                  </w:r>
                </w:p>
                <w:p w:rsidR="00C83606" w:rsidRDefault="00C83606" w:rsidP="00C83606">
                  <w:pPr>
                    <w:tabs>
                      <w:tab w:val="left" w:pos="558"/>
                    </w:tabs>
                    <w:spacing w:line="276" w:lineRule="auto"/>
                    <w:rPr>
                      <w:rFonts w:ascii="Tahoma" w:hAnsi="Tahoma" w:cs="Tahoma"/>
                      <w:b/>
                    </w:rPr>
                  </w:pPr>
                </w:p>
                <w:p w:rsidR="00C83606" w:rsidRDefault="00C83606" w:rsidP="00C83606">
                  <w:pPr>
                    <w:tabs>
                      <w:tab w:val="left" w:pos="558"/>
                    </w:tabs>
                    <w:spacing w:line="276" w:lineRule="auto"/>
                    <w:rPr>
                      <w:rFonts w:ascii="Tahoma" w:hAnsi="Tahoma" w:cs="Tahoma"/>
                      <w:b/>
                    </w:rPr>
                  </w:pPr>
                </w:p>
              </w:tc>
            </w:tr>
          </w:tbl>
          <w:p w:rsidR="003E1017" w:rsidRPr="003E1017" w:rsidRDefault="003E1017" w:rsidP="00206637">
            <w:pPr>
              <w:tabs>
                <w:tab w:val="left" w:pos="1690"/>
              </w:tabs>
              <w:ind w:left="460"/>
              <w:rPr>
                <w:rFonts w:ascii="Tahoma" w:hAnsi="Tahoma" w:cs="Tahoma"/>
                <w:b/>
              </w:rPr>
            </w:pPr>
          </w:p>
        </w:tc>
        <w:tc>
          <w:tcPr>
            <w:tcW w:w="426" w:type="dxa"/>
            <w:gridSpan w:val="2"/>
            <w:shd w:val="clear" w:color="auto" w:fill="auto"/>
          </w:tcPr>
          <w:p w:rsidR="003E1017" w:rsidRPr="003E1017" w:rsidRDefault="003E1017" w:rsidP="003E1017">
            <w:pPr>
              <w:spacing w:before="240"/>
              <w:jc w:val="both"/>
              <w:rPr>
                <w:rFonts w:ascii="Tahoma" w:hAnsi="Tahoma" w:cs="Tahoma"/>
                <w:b/>
              </w:rPr>
            </w:pPr>
          </w:p>
        </w:tc>
      </w:tr>
    </w:tbl>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6799"/>
        <w:gridCol w:w="251"/>
        <w:gridCol w:w="2442"/>
      </w:tblGrid>
      <w:tr w:rsidR="00250455" w:rsidTr="00073AF7">
        <w:tc>
          <w:tcPr>
            <w:tcW w:w="6799" w:type="dxa"/>
            <w:shd w:val="clear" w:color="auto" w:fill="D9D9D9" w:themeFill="background1" w:themeFillShade="D9"/>
          </w:tcPr>
          <w:p w:rsidR="00250455" w:rsidRDefault="00250455" w:rsidP="00C55FF4"/>
          <w:p w:rsidR="00250455" w:rsidRPr="002220DF" w:rsidRDefault="00250455" w:rsidP="00C55FF4">
            <w:pPr>
              <w:rPr>
                <w:rFonts w:ascii="Tahoma" w:hAnsi="Tahoma" w:cs="Tahoma"/>
                <w:sz w:val="24"/>
                <w:szCs w:val="24"/>
              </w:rPr>
            </w:pPr>
            <w:r w:rsidRPr="002220DF">
              <w:rPr>
                <w:rFonts w:ascii="Tahoma" w:hAnsi="Tahoma" w:cs="Tahoma"/>
                <w:b/>
                <w:sz w:val="24"/>
                <w:szCs w:val="24"/>
              </w:rPr>
              <w:t>Address details for service of documents</w:t>
            </w:r>
            <w:r w:rsidRPr="002220DF">
              <w:rPr>
                <w:rFonts w:ascii="Tahoma" w:hAnsi="Tahoma" w:cs="Tahoma"/>
                <w:sz w:val="24"/>
                <w:szCs w:val="24"/>
              </w:rPr>
              <w:t>.</w:t>
            </w:r>
          </w:p>
          <w:p w:rsidR="00250455" w:rsidRDefault="00250455" w:rsidP="00C55FF4"/>
          <w:p w:rsidR="00250455" w:rsidRPr="00623948" w:rsidRDefault="00250455" w:rsidP="00C55FF4">
            <w:pPr>
              <w:rPr>
                <w:rFonts w:ascii="Tahoma" w:hAnsi="Tahoma" w:cs="Tahoma"/>
              </w:rPr>
            </w:pPr>
            <w:r w:rsidRPr="00623948">
              <w:rPr>
                <w:rFonts w:ascii="Tahoma" w:hAnsi="Tahoma" w:cs="Tahoma"/>
              </w:rPr>
              <w:t>If you are not legally represented please provide your address for service and contact details below</w:t>
            </w:r>
          </w:p>
          <w:p w:rsidR="00250455" w:rsidRDefault="00250455" w:rsidP="00C55FF4"/>
          <w:p w:rsidR="002220DF" w:rsidRPr="00623948" w:rsidRDefault="002220DF" w:rsidP="00C55FF4">
            <w:pPr>
              <w:rPr>
                <w:rFonts w:ascii="Tahoma" w:hAnsi="Tahoma" w:cs="Tahoma"/>
              </w:rPr>
            </w:pPr>
            <w:r w:rsidRPr="00623948">
              <w:rPr>
                <w:rFonts w:ascii="Tahoma" w:hAnsi="Tahoma" w:cs="Tahoma"/>
              </w:rPr>
              <w:t>Building and Street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2220DF" w:rsidTr="00595571">
              <w:trPr>
                <w:trHeight w:val="622"/>
              </w:trPr>
              <w:sdt>
                <w:sdtPr>
                  <w:id w:val="-1245485439"/>
                  <w:placeholder>
                    <w:docPart w:val="3A4D512018424B22BDFFA9CF49C71C33"/>
                  </w:placeholder>
                  <w:showingPlcHdr/>
                  <w:text/>
                </w:sdtPr>
                <w:sdtEndPr/>
                <w:sdtContent>
                  <w:tc>
                    <w:tcPr>
                      <w:tcW w:w="6399" w:type="dxa"/>
                      <w:shd w:val="clear" w:color="auto" w:fill="FFFFFF" w:themeFill="background1"/>
                    </w:tcPr>
                    <w:p w:rsidR="002220DF" w:rsidRDefault="00B666C9" w:rsidP="00B666C9">
                      <w:r w:rsidRPr="004C2958">
                        <w:rPr>
                          <w:rStyle w:val="PlaceholderText"/>
                        </w:rPr>
                        <w:t>Click or tap here to enter text.</w:t>
                      </w:r>
                    </w:p>
                  </w:tc>
                </w:sdtContent>
              </w:sdt>
            </w:tr>
          </w:tbl>
          <w:p w:rsidR="00250455" w:rsidRDefault="00250455" w:rsidP="00C55FF4"/>
          <w:p w:rsidR="002220DF" w:rsidRPr="00623948" w:rsidRDefault="002220DF" w:rsidP="00C55FF4">
            <w:pPr>
              <w:rPr>
                <w:rFonts w:ascii="Tahoma" w:hAnsi="Tahoma" w:cs="Tahoma"/>
              </w:rPr>
            </w:pPr>
            <w:r w:rsidRPr="00623948">
              <w:rPr>
                <w:rFonts w:ascii="Tahoma" w:hAnsi="Tahoma" w:cs="Tahoma"/>
              </w:rPr>
              <w:t>Second line of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712BE3" w:rsidTr="00595571">
              <w:trPr>
                <w:trHeight w:val="622"/>
              </w:trPr>
              <w:sdt>
                <w:sdtPr>
                  <w:id w:val="831713695"/>
                  <w:placeholder>
                    <w:docPart w:val="951D51BC0843424EB680099A29663D83"/>
                  </w:placeholder>
                  <w:showingPlcHdr/>
                  <w:text/>
                </w:sdtPr>
                <w:sdtEndPr/>
                <w:sdtContent>
                  <w:tc>
                    <w:tcPr>
                      <w:tcW w:w="6399" w:type="dxa"/>
                      <w:shd w:val="clear" w:color="auto" w:fill="FFFFFF" w:themeFill="background1"/>
                    </w:tcPr>
                    <w:p w:rsidR="00712BE3" w:rsidRDefault="00B666C9" w:rsidP="00B666C9">
                      <w:r w:rsidRPr="004C2958">
                        <w:rPr>
                          <w:rStyle w:val="PlaceholderText"/>
                        </w:rPr>
                        <w:t>Click or tap here to enter text.</w:t>
                      </w:r>
                    </w:p>
                  </w:tc>
                </w:sdtContent>
              </w:sdt>
            </w:tr>
          </w:tbl>
          <w:p w:rsidR="00712BE3" w:rsidRDefault="00712BE3" w:rsidP="00C55FF4"/>
          <w:p w:rsidR="002220DF" w:rsidRPr="00623948" w:rsidRDefault="00712BE3" w:rsidP="00C55FF4">
            <w:pPr>
              <w:rPr>
                <w:rFonts w:ascii="Tahoma" w:hAnsi="Tahoma" w:cs="Tahoma"/>
              </w:rPr>
            </w:pPr>
            <w:r w:rsidRPr="00623948">
              <w:rPr>
                <w:rFonts w:ascii="Tahoma" w:hAnsi="Tahoma" w:cs="Tahoma"/>
              </w:rPr>
              <w:t>Town or 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712BE3" w:rsidTr="00595571">
              <w:trPr>
                <w:trHeight w:val="622"/>
              </w:trPr>
              <w:sdt>
                <w:sdtPr>
                  <w:id w:val="689108944"/>
                  <w:placeholder>
                    <w:docPart w:val="1BD2B4410FE24663A338737CDAC8B74B"/>
                  </w:placeholder>
                  <w:showingPlcHdr/>
                  <w:text/>
                </w:sdtPr>
                <w:sdtEndPr/>
                <w:sdtContent>
                  <w:tc>
                    <w:tcPr>
                      <w:tcW w:w="6399" w:type="dxa"/>
                      <w:shd w:val="clear" w:color="auto" w:fill="FFFFFF" w:themeFill="background1"/>
                    </w:tcPr>
                    <w:p w:rsidR="00712BE3" w:rsidRDefault="00B666C9" w:rsidP="001C176D">
                      <w:r w:rsidRPr="004C2958">
                        <w:rPr>
                          <w:rStyle w:val="PlaceholderText"/>
                        </w:rPr>
                        <w:t>Click or tap here to enter text.</w:t>
                      </w:r>
                    </w:p>
                  </w:tc>
                </w:sdtContent>
              </w:sdt>
            </w:tr>
          </w:tbl>
          <w:p w:rsidR="00712BE3" w:rsidRDefault="00712BE3" w:rsidP="00C55FF4"/>
          <w:p w:rsidR="00250455" w:rsidRPr="00623948" w:rsidRDefault="00712BE3" w:rsidP="00C55FF4">
            <w:pPr>
              <w:rPr>
                <w:rFonts w:ascii="Tahoma" w:hAnsi="Tahoma" w:cs="Tahoma"/>
              </w:rPr>
            </w:pPr>
            <w:r w:rsidRPr="00623948">
              <w:rPr>
                <w:rFonts w:ascii="Tahoma" w:hAnsi="Tahoma" w:cs="Tahoma"/>
              </w:rPr>
              <w:t>Country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712BE3" w:rsidTr="00595571">
              <w:trPr>
                <w:trHeight w:val="622"/>
              </w:trPr>
              <w:sdt>
                <w:sdtPr>
                  <w:id w:val="687334637"/>
                  <w:placeholder>
                    <w:docPart w:val="8F862E35A1824281B313C5061F93E95E"/>
                  </w:placeholder>
                  <w:showingPlcHdr/>
                  <w:text/>
                </w:sdtPr>
                <w:sdtEndPr/>
                <w:sdtContent>
                  <w:tc>
                    <w:tcPr>
                      <w:tcW w:w="6399" w:type="dxa"/>
                      <w:shd w:val="clear" w:color="auto" w:fill="FFFFFF" w:themeFill="background1"/>
                    </w:tcPr>
                    <w:p w:rsidR="00712BE3" w:rsidRDefault="00B666C9" w:rsidP="001C176D">
                      <w:r w:rsidRPr="004C2958">
                        <w:rPr>
                          <w:rStyle w:val="PlaceholderText"/>
                        </w:rPr>
                        <w:t>Click or tap here to enter text.</w:t>
                      </w:r>
                    </w:p>
                  </w:tc>
                </w:sdtContent>
              </w:sdt>
            </w:tr>
          </w:tbl>
          <w:p w:rsidR="00250455" w:rsidRDefault="00250455" w:rsidP="00C55FF4"/>
          <w:p w:rsidR="00250455" w:rsidRPr="00623948" w:rsidRDefault="00712BE3" w:rsidP="00C55FF4">
            <w:pPr>
              <w:rPr>
                <w:rFonts w:ascii="Tahoma" w:hAnsi="Tahoma" w:cs="Tahoma"/>
              </w:rPr>
            </w:pPr>
            <w:r w:rsidRPr="00623948">
              <w:rPr>
                <w:rFonts w:ascii="Tahoma" w:hAnsi="Tahoma" w:cs="Tahoma"/>
              </w:rPr>
              <w:t>Postcode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712BE3" w:rsidTr="00595571">
              <w:trPr>
                <w:trHeight w:val="622"/>
              </w:trPr>
              <w:sdt>
                <w:sdtPr>
                  <w:id w:val="8807908"/>
                  <w:placeholder>
                    <w:docPart w:val="894A8B620D06497086ED36632D8FC122"/>
                  </w:placeholder>
                  <w:showingPlcHdr/>
                  <w:text/>
                </w:sdtPr>
                <w:sdtEndPr/>
                <w:sdtContent>
                  <w:tc>
                    <w:tcPr>
                      <w:tcW w:w="6399" w:type="dxa"/>
                      <w:shd w:val="clear" w:color="auto" w:fill="FFFFFF" w:themeFill="background1"/>
                    </w:tcPr>
                    <w:p w:rsidR="00712BE3" w:rsidRDefault="00B666C9" w:rsidP="001C176D">
                      <w:r w:rsidRPr="004C2958">
                        <w:rPr>
                          <w:rStyle w:val="PlaceholderText"/>
                        </w:rPr>
                        <w:t>Click or tap here to enter text.</w:t>
                      </w:r>
                    </w:p>
                  </w:tc>
                </w:sdtContent>
              </w:sdt>
            </w:tr>
          </w:tbl>
          <w:p w:rsidR="00712BE3" w:rsidRDefault="00712BE3" w:rsidP="00C55FF4"/>
          <w:p w:rsidR="00712BE3" w:rsidRPr="00623948" w:rsidRDefault="00712BE3" w:rsidP="00C55FF4">
            <w:pPr>
              <w:rPr>
                <w:rFonts w:ascii="Tahoma" w:hAnsi="Tahoma" w:cs="Tahoma"/>
              </w:rPr>
            </w:pPr>
            <w:r w:rsidRPr="00623948">
              <w:rPr>
                <w:rFonts w:ascii="Tahoma" w:hAnsi="Tahoma" w:cs="Tahoma"/>
              </w:rPr>
              <w:t>Email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712BE3" w:rsidTr="00595571">
              <w:trPr>
                <w:trHeight w:val="622"/>
              </w:trPr>
              <w:sdt>
                <w:sdtPr>
                  <w:id w:val="776300899"/>
                  <w:placeholder>
                    <w:docPart w:val="DD034FB9F8D54164AC91C65903FC098A"/>
                  </w:placeholder>
                  <w:showingPlcHdr/>
                  <w:text/>
                </w:sdtPr>
                <w:sdtEndPr/>
                <w:sdtContent>
                  <w:tc>
                    <w:tcPr>
                      <w:tcW w:w="6399" w:type="dxa"/>
                      <w:shd w:val="clear" w:color="auto" w:fill="FFFFFF" w:themeFill="background1"/>
                    </w:tcPr>
                    <w:p w:rsidR="00712BE3" w:rsidRDefault="00B666C9" w:rsidP="001C176D">
                      <w:r w:rsidRPr="004C2958">
                        <w:rPr>
                          <w:rStyle w:val="PlaceholderText"/>
                        </w:rPr>
                        <w:t>Click or tap here to enter text.</w:t>
                      </w:r>
                    </w:p>
                  </w:tc>
                </w:sdtContent>
              </w:sdt>
            </w:tr>
          </w:tbl>
          <w:p w:rsidR="00712BE3" w:rsidRDefault="00712BE3" w:rsidP="00C55FF4"/>
          <w:p w:rsidR="00712BE3" w:rsidRDefault="00712BE3" w:rsidP="00C55FF4"/>
          <w:p w:rsidR="00712BE3" w:rsidRPr="00623948" w:rsidRDefault="00712BE3" w:rsidP="00C55FF4">
            <w:pPr>
              <w:rPr>
                <w:rFonts w:ascii="Tahoma" w:hAnsi="Tahoma" w:cs="Tahoma"/>
              </w:rPr>
            </w:pPr>
            <w:r w:rsidRPr="00623948">
              <w:rPr>
                <w:rFonts w:ascii="Tahoma" w:hAnsi="Tahoma" w:cs="Tahoma"/>
              </w:rPr>
              <w:t>Phone number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99"/>
            </w:tblGrid>
            <w:tr w:rsidR="00712BE3" w:rsidTr="00595571">
              <w:trPr>
                <w:trHeight w:val="622"/>
              </w:trPr>
              <w:sdt>
                <w:sdtPr>
                  <w:id w:val="-514467905"/>
                  <w:placeholder>
                    <w:docPart w:val="48C01DAA19204DAA9E6C9BC4BFB4F51B"/>
                  </w:placeholder>
                  <w:showingPlcHdr/>
                  <w:text/>
                </w:sdtPr>
                <w:sdtEndPr/>
                <w:sdtContent>
                  <w:tc>
                    <w:tcPr>
                      <w:tcW w:w="6399" w:type="dxa"/>
                      <w:shd w:val="clear" w:color="auto" w:fill="FFFFFF" w:themeFill="background1"/>
                    </w:tcPr>
                    <w:p w:rsidR="00712BE3" w:rsidRDefault="000852EA" w:rsidP="000852EA">
                      <w:r w:rsidRPr="004C2958">
                        <w:rPr>
                          <w:rStyle w:val="PlaceholderText"/>
                        </w:rPr>
                        <w:t>Click or tap here to enter text.</w:t>
                      </w:r>
                    </w:p>
                  </w:tc>
                </w:sdtContent>
              </w:sdt>
            </w:tr>
          </w:tbl>
          <w:p w:rsidR="00712BE3" w:rsidRDefault="00712BE3" w:rsidP="00C55FF4"/>
          <w:p w:rsidR="00712BE3" w:rsidRDefault="00712BE3" w:rsidP="00C55FF4"/>
          <w:p w:rsidR="00250455" w:rsidRDefault="00250455" w:rsidP="00C55FF4"/>
          <w:p w:rsidR="00250455" w:rsidRDefault="00250455" w:rsidP="00C55FF4"/>
          <w:p w:rsidR="00250455" w:rsidRDefault="00250455" w:rsidP="00C55FF4"/>
          <w:p w:rsidR="00250455" w:rsidRDefault="00250455" w:rsidP="00C55FF4"/>
          <w:p w:rsidR="00250455" w:rsidRDefault="00250455" w:rsidP="00C55FF4"/>
          <w:p w:rsidR="00250455" w:rsidRDefault="00250455" w:rsidP="00C55FF4"/>
          <w:p w:rsidR="00250455" w:rsidRDefault="00250455" w:rsidP="00C55FF4"/>
          <w:p w:rsidR="00250455" w:rsidRDefault="00250455" w:rsidP="00C55FF4"/>
          <w:p w:rsidR="00250455" w:rsidRDefault="00250455" w:rsidP="00C55FF4"/>
          <w:p w:rsidR="00250455" w:rsidRDefault="00250455" w:rsidP="00C55FF4"/>
        </w:tc>
        <w:tc>
          <w:tcPr>
            <w:tcW w:w="251" w:type="dxa"/>
            <w:shd w:val="clear" w:color="auto" w:fill="FFFFFF" w:themeFill="background1"/>
          </w:tcPr>
          <w:p w:rsidR="00250455" w:rsidRDefault="00250455" w:rsidP="00C55FF4"/>
        </w:tc>
        <w:tc>
          <w:tcPr>
            <w:tcW w:w="2442" w:type="dxa"/>
            <w:shd w:val="clear" w:color="auto" w:fill="D9D9D9" w:themeFill="background1" w:themeFillShade="D9"/>
          </w:tcPr>
          <w:p w:rsidR="00250455" w:rsidRDefault="00250455"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Default="00712BE3" w:rsidP="00C55FF4"/>
          <w:p w:rsidR="00712BE3" w:rsidRPr="00623948" w:rsidRDefault="00712BE3" w:rsidP="00712BE3">
            <w:pPr>
              <w:rPr>
                <w:rFonts w:ascii="Tahoma" w:hAnsi="Tahoma" w:cs="Tahoma"/>
              </w:rPr>
            </w:pPr>
            <w:r w:rsidRPr="00623948">
              <w:rPr>
                <w:rFonts w:ascii="Tahoma" w:hAnsi="Tahoma" w:cs="Tahoma"/>
              </w:rPr>
              <w:t>If</w:t>
            </w:r>
            <w:r w:rsidRPr="00623948">
              <w:rPr>
                <w:rFonts w:ascii="Tahoma" w:hAnsi="Tahoma" w:cs="Tahoma"/>
                <w:spacing w:val="-14"/>
              </w:rPr>
              <w:t xml:space="preserve"> </w:t>
            </w:r>
            <w:r w:rsidRPr="00623948">
              <w:rPr>
                <w:rFonts w:ascii="Tahoma" w:hAnsi="Tahoma" w:cs="Tahoma"/>
              </w:rPr>
              <w:t>the</w:t>
            </w:r>
            <w:r w:rsidRPr="00623948">
              <w:rPr>
                <w:rFonts w:ascii="Tahoma" w:hAnsi="Tahoma" w:cs="Tahoma"/>
                <w:spacing w:val="-3"/>
              </w:rPr>
              <w:t xml:space="preserve"> </w:t>
            </w:r>
            <w:r w:rsidRPr="00623948">
              <w:rPr>
                <w:rFonts w:ascii="Tahoma" w:hAnsi="Tahoma" w:cs="Tahoma"/>
              </w:rPr>
              <w:t>court</w:t>
            </w:r>
            <w:r w:rsidRPr="00623948">
              <w:rPr>
                <w:rFonts w:ascii="Tahoma" w:hAnsi="Tahoma" w:cs="Tahoma"/>
                <w:spacing w:val="-3"/>
              </w:rPr>
              <w:t xml:space="preserve"> </w:t>
            </w:r>
            <w:r w:rsidRPr="00623948">
              <w:rPr>
                <w:rFonts w:ascii="Tahoma" w:hAnsi="Tahoma" w:cs="Tahoma"/>
              </w:rPr>
              <w:t>needs</w:t>
            </w:r>
            <w:r w:rsidRPr="00623948">
              <w:rPr>
                <w:rFonts w:ascii="Tahoma" w:hAnsi="Tahoma" w:cs="Tahoma"/>
                <w:spacing w:val="-9"/>
              </w:rPr>
              <w:t xml:space="preserve"> </w:t>
            </w:r>
            <w:r w:rsidRPr="00623948">
              <w:rPr>
                <w:rFonts w:ascii="Tahoma" w:hAnsi="Tahoma" w:cs="Tahoma"/>
              </w:rPr>
              <w:t xml:space="preserve">to </w:t>
            </w:r>
            <w:r w:rsidRPr="00623948">
              <w:rPr>
                <w:rFonts w:ascii="Tahoma" w:hAnsi="Tahoma" w:cs="Tahoma"/>
                <w:w w:val="95"/>
              </w:rPr>
              <w:t>contact</w:t>
            </w:r>
            <w:r w:rsidRPr="00623948">
              <w:rPr>
                <w:rFonts w:ascii="Tahoma" w:hAnsi="Tahoma" w:cs="Tahoma"/>
                <w:spacing w:val="-6"/>
                <w:w w:val="95"/>
              </w:rPr>
              <w:t xml:space="preserve"> </w:t>
            </w:r>
            <w:r w:rsidRPr="00623948">
              <w:rPr>
                <w:rFonts w:ascii="Tahoma" w:hAnsi="Tahoma" w:cs="Tahoma"/>
                <w:w w:val="95"/>
              </w:rPr>
              <w:t>you, it will</w:t>
            </w:r>
            <w:r w:rsidRPr="00623948">
              <w:rPr>
                <w:rFonts w:ascii="Tahoma" w:hAnsi="Tahoma" w:cs="Tahoma"/>
                <w:spacing w:val="-7"/>
                <w:w w:val="95"/>
              </w:rPr>
              <w:t xml:space="preserve"> </w:t>
            </w:r>
            <w:r w:rsidRPr="00623948">
              <w:rPr>
                <w:rFonts w:ascii="Tahoma" w:hAnsi="Tahoma" w:cs="Tahoma"/>
                <w:w w:val="95"/>
              </w:rPr>
              <w:t xml:space="preserve">be able </w:t>
            </w:r>
            <w:r w:rsidRPr="00623948">
              <w:rPr>
                <w:rFonts w:ascii="Tahoma" w:hAnsi="Tahoma" w:cs="Tahoma"/>
                <w:w w:val="90"/>
              </w:rPr>
              <w:t>to</w:t>
            </w:r>
            <w:r w:rsidRPr="00623948">
              <w:rPr>
                <w:rFonts w:ascii="Tahoma" w:hAnsi="Tahoma" w:cs="Tahoma"/>
                <w:spacing w:val="-7"/>
                <w:w w:val="90"/>
              </w:rPr>
              <w:t xml:space="preserve"> </w:t>
            </w:r>
            <w:r w:rsidRPr="00623948">
              <w:rPr>
                <w:rFonts w:ascii="Tahoma" w:hAnsi="Tahoma" w:cs="Tahoma"/>
                <w:w w:val="90"/>
              </w:rPr>
              <w:t>do</w:t>
            </w:r>
            <w:r w:rsidRPr="00623948">
              <w:rPr>
                <w:rFonts w:ascii="Tahoma" w:hAnsi="Tahoma" w:cs="Tahoma"/>
                <w:spacing w:val="-6"/>
                <w:w w:val="90"/>
              </w:rPr>
              <w:t xml:space="preserve"> </w:t>
            </w:r>
            <w:r w:rsidRPr="00623948">
              <w:rPr>
                <w:rFonts w:ascii="Tahoma" w:hAnsi="Tahoma" w:cs="Tahoma"/>
                <w:w w:val="90"/>
              </w:rPr>
              <w:t>so</w:t>
            </w:r>
            <w:r w:rsidRPr="00623948">
              <w:rPr>
                <w:rFonts w:ascii="Tahoma" w:hAnsi="Tahoma" w:cs="Tahoma"/>
                <w:spacing w:val="-6"/>
                <w:w w:val="90"/>
              </w:rPr>
              <w:t xml:space="preserve"> </w:t>
            </w:r>
            <w:r w:rsidRPr="00623948">
              <w:rPr>
                <w:rFonts w:ascii="Tahoma" w:hAnsi="Tahoma" w:cs="Tahoma"/>
                <w:w w:val="90"/>
              </w:rPr>
              <w:t>more</w:t>
            </w:r>
            <w:r w:rsidRPr="00623948">
              <w:rPr>
                <w:rFonts w:ascii="Tahoma" w:hAnsi="Tahoma" w:cs="Tahoma"/>
                <w:spacing w:val="-6"/>
                <w:w w:val="90"/>
              </w:rPr>
              <w:t xml:space="preserve"> </w:t>
            </w:r>
            <w:r w:rsidRPr="00623948">
              <w:rPr>
                <w:rFonts w:ascii="Tahoma" w:hAnsi="Tahoma" w:cs="Tahoma"/>
                <w:w w:val="90"/>
              </w:rPr>
              <w:t>quickly</w:t>
            </w:r>
            <w:r w:rsidRPr="00623948">
              <w:rPr>
                <w:rFonts w:ascii="Tahoma" w:hAnsi="Tahoma" w:cs="Tahoma"/>
                <w:spacing w:val="-11"/>
                <w:w w:val="90"/>
              </w:rPr>
              <w:t xml:space="preserve"> </w:t>
            </w:r>
            <w:r w:rsidRPr="00623948">
              <w:rPr>
                <w:rFonts w:ascii="Tahoma" w:hAnsi="Tahoma" w:cs="Tahoma"/>
                <w:w w:val="90"/>
              </w:rPr>
              <w:t>if</w:t>
            </w:r>
            <w:r w:rsidRPr="00623948">
              <w:rPr>
                <w:rFonts w:ascii="Tahoma" w:hAnsi="Tahoma" w:cs="Tahoma"/>
                <w:spacing w:val="-15"/>
                <w:w w:val="90"/>
              </w:rPr>
              <w:t xml:space="preserve"> </w:t>
            </w:r>
            <w:r w:rsidRPr="00623948">
              <w:rPr>
                <w:rFonts w:ascii="Tahoma" w:hAnsi="Tahoma" w:cs="Tahoma"/>
                <w:w w:val="90"/>
              </w:rPr>
              <w:t xml:space="preserve">you provide your email address  and phone number </w:t>
            </w:r>
          </w:p>
        </w:tc>
      </w:tr>
    </w:tbl>
    <w:p w:rsidR="003E1017" w:rsidRDefault="003E1017" w:rsidP="00C55FF4"/>
    <w:sectPr w:rsidR="003E1017" w:rsidSect="00C83606">
      <w:headerReference w:type="default" r:id="rId13"/>
      <w:footerReference w:type="default" r:id="rId14"/>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5E" w:rsidRDefault="006D355E" w:rsidP="00AE7C1B">
      <w:pPr>
        <w:spacing w:after="0" w:line="240" w:lineRule="auto"/>
      </w:pPr>
      <w:r>
        <w:separator/>
      </w:r>
    </w:p>
  </w:endnote>
  <w:endnote w:type="continuationSeparator" w:id="0">
    <w:p w:rsidR="006D355E" w:rsidRDefault="006D355E" w:rsidP="00AE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88210"/>
      <w:docPartObj>
        <w:docPartGallery w:val="Page Numbers (Bottom of Page)"/>
        <w:docPartUnique/>
      </w:docPartObj>
    </w:sdtPr>
    <w:sdtEndPr>
      <w:rPr>
        <w:noProof/>
      </w:rPr>
    </w:sdtEndPr>
    <w:sdtContent>
      <w:p w:rsidR="003F13D0" w:rsidRDefault="003F13D0">
        <w:pPr>
          <w:pStyle w:val="Footer"/>
          <w:jc w:val="right"/>
        </w:pPr>
        <w:r>
          <w:fldChar w:fldCharType="begin"/>
        </w:r>
        <w:r>
          <w:instrText xml:space="preserve"> PAGE   \* MERGEFORMAT </w:instrText>
        </w:r>
        <w:r>
          <w:fldChar w:fldCharType="separate"/>
        </w:r>
        <w:r w:rsidR="00602FDC">
          <w:rPr>
            <w:noProof/>
          </w:rPr>
          <w:t>6</w:t>
        </w:r>
        <w:r>
          <w:rPr>
            <w:noProof/>
          </w:rPr>
          <w:fldChar w:fldCharType="end"/>
        </w:r>
      </w:p>
    </w:sdtContent>
  </w:sdt>
  <w:p w:rsidR="003F13D0" w:rsidRDefault="003F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5E" w:rsidRDefault="006D355E" w:rsidP="00AE7C1B">
      <w:pPr>
        <w:spacing w:after="0" w:line="240" w:lineRule="auto"/>
      </w:pPr>
      <w:r>
        <w:separator/>
      </w:r>
    </w:p>
  </w:footnote>
  <w:footnote w:type="continuationSeparator" w:id="0">
    <w:p w:rsidR="006D355E" w:rsidRDefault="006D355E" w:rsidP="00AE7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57C" w:rsidRPr="009577BE" w:rsidRDefault="009577BE" w:rsidP="009577BE">
    <w:pPr>
      <w:pStyle w:val="Header"/>
      <w:rPr>
        <w:rFonts w:ascii="Tahoma" w:hAnsi="Tahoma" w:cs="Tahoma"/>
      </w:rPr>
    </w:pPr>
    <w:r>
      <w:rPr>
        <w:rFonts w:ascii="Tahoma" w:hAnsi="Tahoma" w:cs="Tahoma"/>
      </w:rPr>
      <w:t>MPR4</w:t>
    </w:r>
    <w:r>
      <w:rPr>
        <w:rFonts w:ascii="Tahoma" w:hAnsi="Tahoma" w:cs="Tahoma"/>
      </w:rPr>
      <w:tab/>
    </w:r>
    <w:r w:rsidR="0065557C" w:rsidRPr="009577BE">
      <w:rPr>
        <w:rFonts w:ascii="Tahoma" w:hAnsi="Tahoma" w:cs="Tahoma"/>
      </w:rPr>
      <w:t>Acknowledg</w:t>
    </w:r>
    <w:r w:rsidR="00216D7B">
      <w:rPr>
        <w:rFonts w:ascii="Tahoma" w:hAnsi="Tahoma" w:cs="Tahoma"/>
      </w:rPr>
      <w:t>e</w:t>
    </w:r>
    <w:r w:rsidR="0065557C" w:rsidRPr="009577BE">
      <w:rPr>
        <w:rFonts w:ascii="Tahoma" w:hAnsi="Tahoma" w:cs="Tahoma"/>
      </w:rPr>
      <w:t xml:space="preserve">ment of Service of the Respondent </w:t>
    </w:r>
  </w:p>
  <w:p w:rsidR="00AE7C1B" w:rsidRPr="009577BE" w:rsidRDefault="0065557C" w:rsidP="00AE7C1B">
    <w:pPr>
      <w:pStyle w:val="Header"/>
      <w:jc w:val="center"/>
      <w:rPr>
        <w:rFonts w:ascii="Tahoma" w:hAnsi="Tahoma" w:cs="Tahoma"/>
        <w:sz w:val="20"/>
        <w:szCs w:val="20"/>
      </w:rPr>
    </w:pPr>
    <w:r w:rsidRPr="009577BE">
      <w:rPr>
        <w:rFonts w:ascii="Tahoma" w:hAnsi="Tahoma" w:cs="Tahoma"/>
        <w:sz w:val="20"/>
        <w:szCs w:val="20"/>
      </w:rPr>
      <w:t>(responding to a divorce or separation application)</w:t>
    </w:r>
  </w:p>
  <w:p w:rsidR="00AE7C1B" w:rsidRDefault="00AE7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A4C"/>
    <w:multiLevelType w:val="hybridMultilevel"/>
    <w:tmpl w:val="92369364"/>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D648C"/>
    <w:multiLevelType w:val="hybridMultilevel"/>
    <w:tmpl w:val="EE6AFCE2"/>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A7AA6"/>
    <w:multiLevelType w:val="hybridMultilevel"/>
    <w:tmpl w:val="2FD8FA64"/>
    <w:lvl w:ilvl="0" w:tplc="9BF80988">
      <w:start w:val="1"/>
      <w:numFmt w:val="decimal"/>
      <w:lvlText w:val="%1."/>
      <w:lvlJc w:val="left"/>
      <w:pPr>
        <w:ind w:left="673" w:hanging="567"/>
      </w:pPr>
      <w:rPr>
        <w:rFonts w:ascii="Tahoma" w:eastAsia="Tahoma" w:hAnsi="Tahoma" w:cs="Tahoma" w:hint="default"/>
        <w:b/>
        <w:bCs/>
        <w:i w:val="0"/>
        <w:iCs w:val="0"/>
        <w:spacing w:val="0"/>
        <w:w w:val="59"/>
        <w:sz w:val="24"/>
        <w:szCs w:val="24"/>
        <w:lang w:val="en-US" w:eastAsia="en-US" w:bidi="ar-SA"/>
      </w:rPr>
    </w:lvl>
    <w:lvl w:ilvl="1" w:tplc="F566E92C">
      <w:numFmt w:val="bullet"/>
      <w:lvlText w:val="•"/>
      <w:lvlJc w:val="left"/>
      <w:pPr>
        <w:ind w:left="1864" w:hanging="284"/>
      </w:pPr>
      <w:rPr>
        <w:rFonts w:ascii="Lucida Sans" w:eastAsia="Lucida Sans" w:hAnsi="Lucida Sans" w:cs="Lucida Sans" w:hint="default"/>
        <w:b w:val="0"/>
        <w:bCs w:val="0"/>
        <w:i w:val="0"/>
        <w:iCs w:val="0"/>
        <w:w w:val="65"/>
        <w:sz w:val="24"/>
        <w:szCs w:val="24"/>
        <w:lang w:val="en-US" w:eastAsia="en-US" w:bidi="ar-SA"/>
      </w:rPr>
    </w:lvl>
    <w:lvl w:ilvl="2" w:tplc="0158DCAE">
      <w:numFmt w:val="bullet"/>
      <w:lvlText w:val="•"/>
      <w:lvlJc w:val="left"/>
      <w:pPr>
        <w:ind w:left="2514" w:hanging="284"/>
      </w:pPr>
      <w:rPr>
        <w:rFonts w:hint="default"/>
        <w:lang w:val="en-US" w:eastAsia="en-US" w:bidi="ar-SA"/>
      </w:rPr>
    </w:lvl>
    <w:lvl w:ilvl="3" w:tplc="B2FE27D6">
      <w:numFmt w:val="bullet"/>
      <w:lvlText w:val="•"/>
      <w:lvlJc w:val="left"/>
      <w:pPr>
        <w:ind w:left="3168" w:hanging="284"/>
      </w:pPr>
      <w:rPr>
        <w:rFonts w:hint="default"/>
        <w:lang w:val="en-US" w:eastAsia="en-US" w:bidi="ar-SA"/>
      </w:rPr>
    </w:lvl>
    <w:lvl w:ilvl="4" w:tplc="A870456C">
      <w:numFmt w:val="bullet"/>
      <w:lvlText w:val="•"/>
      <w:lvlJc w:val="left"/>
      <w:pPr>
        <w:ind w:left="3823" w:hanging="284"/>
      </w:pPr>
      <w:rPr>
        <w:rFonts w:hint="default"/>
        <w:lang w:val="en-US" w:eastAsia="en-US" w:bidi="ar-SA"/>
      </w:rPr>
    </w:lvl>
    <w:lvl w:ilvl="5" w:tplc="AFF25AAE">
      <w:numFmt w:val="bullet"/>
      <w:lvlText w:val="•"/>
      <w:lvlJc w:val="left"/>
      <w:pPr>
        <w:ind w:left="4477" w:hanging="284"/>
      </w:pPr>
      <w:rPr>
        <w:rFonts w:hint="default"/>
        <w:lang w:val="en-US" w:eastAsia="en-US" w:bidi="ar-SA"/>
      </w:rPr>
    </w:lvl>
    <w:lvl w:ilvl="6" w:tplc="48205144">
      <w:numFmt w:val="bullet"/>
      <w:lvlText w:val="•"/>
      <w:lvlJc w:val="left"/>
      <w:pPr>
        <w:ind w:left="5132" w:hanging="284"/>
      </w:pPr>
      <w:rPr>
        <w:rFonts w:hint="default"/>
        <w:lang w:val="en-US" w:eastAsia="en-US" w:bidi="ar-SA"/>
      </w:rPr>
    </w:lvl>
    <w:lvl w:ilvl="7" w:tplc="2924C796">
      <w:numFmt w:val="bullet"/>
      <w:lvlText w:val="•"/>
      <w:lvlJc w:val="left"/>
      <w:pPr>
        <w:ind w:left="5786" w:hanging="284"/>
      </w:pPr>
      <w:rPr>
        <w:rFonts w:hint="default"/>
        <w:lang w:val="en-US" w:eastAsia="en-US" w:bidi="ar-SA"/>
      </w:rPr>
    </w:lvl>
    <w:lvl w:ilvl="8" w:tplc="4ECE8924">
      <w:numFmt w:val="bullet"/>
      <w:lvlText w:val="•"/>
      <w:lvlJc w:val="left"/>
      <w:pPr>
        <w:ind w:left="6440" w:hanging="284"/>
      </w:pPr>
      <w:rPr>
        <w:rFonts w:hint="default"/>
        <w:lang w:val="en-US" w:eastAsia="en-US" w:bidi="ar-SA"/>
      </w:rPr>
    </w:lvl>
  </w:abstractNum>
  <w:abstractNum w:abstractNumId="3" w15:restartNumberingAfterBreak="0">
    <w:nsid w:val="159B05BE"/>
    <w:multiLevelType w:val="hybridMultilevel"/>
    <w:tmpl w:val="92369364"/>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63B8F"/>
    <w:multiLevelType w:val="hybridMultilevel"/>
    <w:tmpl w:val="A4280D44"/>
    <w:lvl w:ilvl="0" w:tplc="5C4416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312B6"/>
    <w:multiLevelType w:val="hybridMultilevel"/>
    <w:tmpl w:val="1C8CA8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8085A"/>
    <w:multiLevelType w:val="hybridMultilevel"/>
    <w:tmpl w:val="92369364"/>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7413C"/>
    <w:multiLevelType w:val="hybridMultilevel"/>
    <w:tmpl w:val="92369364"/>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12663"/>
    <w:multiLevelType w:val="multilevel"/>
    <w:tmpl w:val="663A2F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A21D9E"/>
    <w:multiLevelType w:val="hybridMultilevel"/>
    <w:tmpl w:val="D8E09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B44F2F"/>
    <w:multiLevelType w:val="hybridMultilevel"/>
    <w:tmpl w:val="92369364"/>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4B09A4"/>
    <w:multiLevelType w:val="hybridMultilevel"/>
    <w:tmpl w:val="42BA5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5160F1"/>
    <w:multiLevelType w:val="hybridMultilevel"/>
    <w:tmpl w:val="A4280D44"/>
    <w:lvl w:ilvl="0" w:tplc="5C4416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771FA"/>
    <w:multiLevelType w:val="hybridMultilevel"/>
    <w:tmpl w:val="86027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81C45"/>
    <w:multiLevelType w:val="hybridMultilevel"/>
    <w:tmpl w:val="42BA5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05A60"/>
    <w:multiLevelType w:val="hybridMultilevel"/>
    <w:tmpl w:val="92369364"/>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986DA0"/>
    <w:multiLevelType w:val="hybridMultilevel"/>
    <w:tmpl w:val="EE2E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7E491F"/>
    <w:multiLevelType w:val="hybridMultilevel"/>
    <w:tmpl w:val="92369364"/>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117E55"/>
    <w:multiLevelType w:val="hybridMultilevel"/>
    <w:tmpl w:val="92369364"/>
    <w:lvl w:ilvl="0" w:tplc="E48A4018">
      <w:start w:val="1"/>
      <w:numFmt w:val="decimal"/>
      <w:lvlText w:val="%1."/>
      <w:lvlJc w:val="left"/>
      <w:pPr>
        <w:ind w:left="644"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5"/>
  </w:num>
  <w:num w:numId="3">
    <w:abstractNumId w:val="12"/>
  </w:num>
  <w:num w:numId="4">
    <w:abstractNumId w:val="8"/>
  </w:num>
  <w:num w:numId="5">
    <w:abstractNumId w:val="4"/>
  </w:num>
  <w:num w:numId="6">
    <w:abstractNumId w:val="13"/>
  </w:num>
  <w:num w:numId="7">
    <w:abstractNumId w:val="18"/>
  </w:num>
  <w:num w:numId="8">
    <w:abstractNumId w:val="11"/>
  </w:num>
  <w:num w:numId="9">
    <w:abstractNumId w:val="2"/>
  </w:num>
  <w:num w:numId="10">
    <w:abstractNumId w:val="14"/>
  </w:num>
  <w:num w:numId="11">
    <w:abstractNumId w:val="6"/>
  </w:num>
  <w:num w:numId="12">
    <w:abstractNumId w:val="3"/>
  </w:num>
  <w:num w:numId="13">
    <w:abstractNumId w:val="15"/>
  </w:num>
  <w:num w:numId="14">
    <w:abstractNumId w:val="0"/>
  </w:num>
  <w:num w:numId="15">
    <w:abstractNumId w:val="7"/>
  </w:num>
  <w:num w:numId="16">
    <w:abstractNumId w:val="9"/>
  </w:num>
  <w:num w:numId="17">
    <w:abstractNumId w:val="10"/>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1B"/>
    <w:rsid w:val="00045024"/>
    <w:rsid w:val="00072BFE"/>
    <w:rsid w:val="00073AF7"/>
    <w:rsid w:val="000852EA"/>
    <w:rsid w:val="000B5575"/>
    <w:rsid w:val="000B73E8"/>
    <w:rsid w:val="000B7850"/>
    <w:rsid w:val="000C563E"/>
    <w:rsid w:val="000E2AC5"/>
    <w:rsid w:val="001625E4"/>
    <w:rsid w:val="001762A6"/>
    <w:rsid w:val="001B5B01"/>
    <w:rsid w:val="001C176D"/>
    <w:rsid w:val="00203A7E"/>
    <w:rsid w:val="00206637"/>
    <w:rsid w:val="00213DB3"/>
    <w:rsid w:val="00216D7B"/>
    <w:rsid w:val="002220DF"/>
    <w:rsid w:val="00231689"/>
    <w:rsid w:val="00250455"/>
    <w:rsid w:val="002B0252"/>
    <w:rsid w:val="002D6A1D"/>
    <w:rsid w:val="002E39EB"/>
    <w:rsid w:val="002F528B"/>
    <w:rsid w:val="003243E5"/>
    <w:rsid w:val="00345EF5"/>
    <w:rsid w:val="00383FF2"/>
    <w:rsid w:val="003C1081"/>
    <w:rsid w:val="003D4DA1"/>
    <w:rsid w:val="003E1017"/>
    <w:rsid w:val="003F13D0"/>
    <w:rsid w:val="003F28C4"/>
    <w:rsid w:val="004002AF"/>
    <w:rsid w:val="00403FBE"/>
    <w:rsid w:val="00467DBA"/>
    <w:rsid w:val="004E1A36"/>
    <w:rsid w:val="00501668"/>
    <w:rsid w:val="00520639"/>
    <w:rsid w:val="00520BEA"/>
    <w:rsid w:val="005303A8"/>
    <w:rsid w:val="00570392"/>
    <w:rsid w:val="00575C2C"/>
    <w:rsid w:val="00595571"/>
    <w:rsid w:val="005A52B9"/>
    <w:rsid w:val="005D5187"/>
    <w:rsid w:val="00602FDC"/>
    <w:rsid w:val="00615F70"/>
    <w:rsid w:val="00623948"/>
    <w:rsid w:val="006279AB"/>
    <w:rsid w:val="006328F1"/>
    <w:rsid w:val="006378FB"/>
    <w:rsid w:val="0065557C"/>
    <w:rsid w:val="00675CD6"/>
    <w:rsid w:val="006D355E"/>
    <w:rsid w:val="00703FDB"/>
    <w:rsid w:val="00712BE3"/>
    <w:rsid w:val="0073366B"/>
    <w:rsid w:val="0074447D"/>
    <w:rsid w:val="0077107E"/>
    <w:rsid w:val="007924A0"/>
    <w:rsid w:val="007D44D7"/>
    <w:rsid w:val="0081554D"/>
    <w:rsid w:val="008266C8"/>
    <w:rsid w:val="008304EC"/>
    <w:rsid w:val="00832463"/>
    <w:rsid w:val="0087131C"/>
    <w:rsid w:val="00880D2F"/>
    <w:rsid w:val="008A0E06"/>
    <w:rsid w:val="008A5C0A"/>
    <w:rsid w:val="008A6857"/>
    <w:rsid w:val="008D1A84"/>
    <w:rsid w:val="009060AB"/>
    <w:rsid w:val="0095711C"/>
    <w:rsid w:val="009577BE"/>
    <w:rsid w:val="00957C4B"/>
    <w:rsid w:val="00961DEA"/>
    <w:rsid w:val="009728D2"/>
    <w:rsid w:val="009A5F3A"/>
    <w:rsid w:val="009B266C"/>
    <w:rsid w:val="009D65ED"/>
    <w:rsid w:val="009F00DF"/>
    <w:rsid w:val="00A03D91"/>
    <w:rsid w:val="00A119BA"/>
    <w:rsid w:val="00A126DA"/>
    <w:rsid w:val="00A21B59"/>
    <w:rsid w:val="00A223CA"/>
    <w:rsid w:val="00A74910"/>
    <w:rsid w:val="00A75545"/>
    <w:rsid w:val="00AB0DF0"/>
    <w:rsid w:val="00AB5C60"/>
    <w:rsid w:val="00AE7C1B"/>
    <w:rsid w:val="00B05007"/>
    <w:rsid w:val="00B1514C"/>
    <w:rsid w:val="00B25DB7"/>
    <w:rsid w:val="00B309B8"/>
    <w:rsid w:val="00B34CA6"/>
    <w:rsid w:val="00B653C4"/>
    <w:rsid w:val="00B666C9"/>
    <w:rsid w:val="00BA2A00"/>
    <w:rsid w:val="00BC3A03"/>
    <w:rsid w:val="00BE292D"/>
    <w:rsid w:val="00BF184F"/>
    <w:rsid w:val="00C04D86"/>
    <w:rsid w:val="00C05C42"/>
    <w:rsid w:val="00C35C13"/>
    <w:rsid w:val="00C45B71"/>
    <w:rsid w:val="00C55FF4"/>
    <w:rsid w:val="00C564B5"/>
    <w:rsid w:val="00C77CF5"/>
    <w:rsid w:val="00C83606"/>
    <w:rsid w:val="00C96883"/>
    <w:rsid w:val="00CA4DA5"/>
    <w:rsid w:val="00CB4797"/>
    <w:rsid w:val="00CE0673"/>
    <w:rsid w:val="00CF1FCE"/>
    <w:rsid w:val="00D11366"/>
    <w:rsid w:val="00D27059"/>
    <w:rsid w:val="00D60DF0"/>
    <w:rsid w:val="00D648AC"/>
    <w:rsid w:val="00D8003F"/>
    <w:rsid w:val="00DA74B3"/>
    <w:rsid w:val="00DB3093"/>
    <w:rsid w:val="00DD6EFD"/>
    <w:rsid w:val="00DF307D"/>
    <w:rsid w:val="00E16612"/>
    <w:rsid w:val="00E25776"/>
    <w:rsid w:val="00E57C0A"/>
    <w:rsid w:val="00E700EE"/>
    <w:rsid w:val="00E71B16"/>
    <w:rsid w:val="00E96A2D"/>
    <w:rsid w:val="00EB305A"/>
    <w:rsid w:val="00F31F22"/>
    <w:rsid w:val="00F50EC4"/>
    <w:rsid w:val="00F745A6"/>
    <w:rsid w:val="00F805AF"/>
    <w:rsid w:val="00F82087"/>
    <w:rsid w:val="00FC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55B1"/>
  <w15:chartTrackingRefBased/>
  <w15:docId w15:val="{AA9FD025-6FFC-4BA4-B62C-9B30B6B2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E3"/>
  </w:style>
  <w:style w:type="paragraph" w:styleId="Heading2">
    <w:name w:val="heading 2"/>
    <w:basedOn w:val="Normal"/>
    <w:link w:val="Heading2Char"/>
    <w:uiPriority w:val="9"/>
    <w:unhideWhenUsed/>
    <w:qFormat/>
    <w:rsid w:val="009F00DF"/>
    <w:pPr>
      <w:widowControl w:val="0"/>
      <w:autoSpaceDE w:val="0"/>
      <w:autoSpaceDN w:val="0"/>
      <w:spacing w:after="0" w:line="240" w:lineRule="auto"/>
      <w:ind w:left="673"/>
      <w:outlineLvl w:val="1"/>
    </w:pPr>
    <w:rPr>
      <w:rFonts w:ascii="Tahoma" w:eastAsia="Tahoma" w:hAnsi="Tahoma" w:cs="Tahoma"/>
      <w:b/>
      <w:bCs/>
      <w:sz w:val="24"/>
      <w:szCs w:val="24"/>
      <w:lang w:val="en-US"/>
    </w:rPr>
  </w:style>
  <w:style w:type="paragraph" w:styleId="Heading3">
    <w:name w:val="heading 3"/>
    <w:basedOn w:val="Normal"/>
    <w:next w:val="Normal"/>
    <w:link w:val="Heading3Char"/>
    <w:uiPriority w:val="9"/>
    <w:semiHidden/>
    <w:unhideWhenUsed/>
    <w:qFormat/>
    <w:rsid w:val="000B5575"/>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C1B"/>
  </w:style>
  <w:style w:type="paragraph" w:styleId="Footer">
    <w:name w:val="footer"/>
    <w:basedOn w:val="Normal"/>
    <w:link w:val="FooterChar"/>
    <w:uiPriority w:val="99"/>
    <w:unhideWhenUsed/>
    <w:rsid w:val="00AE7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C1B"/>
  </w:style>
  <w:style w:type="character" w:styleId="PlaceholderText">
    <w:name w:val="Placeholder Text"/>
    <w:basedOn w:val="DefaultParagraphFont"/>
    <w:uiPriority w:val="99"/>
    <w:semiHidden/>
    <w:rsid w:val="00AE7C1B"/>
    <w:rPr>
      <w:color w:val="808080"/>
    </w:rPr>
  </w:style>
  <w:style w:type="table" w:styleId="TableGrid">
    <w:name w:val="Table Grid"/>
    <w:basedOn w:val="TableNormal"/>
    <w:uiPriority w:val="39"/>
    <w:rsid w:val="0088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A0E06"/>
    <w:pPr>
      <w:ind w:left="720"/>
      <w:contextualSpacing/>
    </w:pPr>
  </w:style>
  <w:style w:type="table" w:customStyle="1" w:styleId="TableGrid1">
    <w:name w:val="Table Grid1"/>
    <w:basedOn w:val="TableNormal"/>
    <w:next w:val="TableGrid"/>
    <w:uiPriority w:val="39"/>
    <w:rsid w:val="003E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EE"/>
    <w:rPr>
      <w:rFonts w:ascii="Segoe UI" w:hAnsi="Segoe UI" w:cs="Segoe UI"/>
      <w:sz w:val="18"/>
      <w:szCs w:val="18"/>
    </w:rPr>
  </w:style>
  <w:style w:type="character" w:styleId="Hyperlink">
    <w:name w:val="Hyperlink"/>
    <w:basedOn w:val="DefaultParagraphFont"/>
    <w:uiPriority w:val="99"/>
    <w:unhideWhenUsed/>
    <w:rsid w:val="001625E4"/>
    <w:rPr>
      <w:color w:val="5F5F5F" w:themeColor="hyperlink"/>
      <w:u w:val="single"/>
    </w:rPr>
  </w:style>
  <w:style w:type="paragraph" w:styleId="BodyText">
    <w:name w:val="Body Text"/>
    <w:basedOn w:val="Normal"/>
    <w:link w:val="BodyTextChar"/>
    <w:uiPriority w:val="1"/>
    <w:qFormat/>
    <w:rsid w:val="008A6857"/>
    <w:pPr>
      <w:widowControl w:val="0"/>
      <w:autoSpaceDE w:val="0"/>
      <w:autoSpaceDN w:val="0"/>
      <w:spacing w:after="0" w:line="240" w:lineRule="auto"/>
    </w:pPr>
    <w:rPr>
      <w:rFonts w:ascii="Lucida Sans" w:eastAsia="Lucida Sans" w:hAnsi="Lucida Sans" w:cs="Lucida Sans"/>
      <w:lang w:val="en-US"/>
    </w:rPr>
  </w:style>
  <w:style w:type="character" w:customStyle="1" w:styleId="BodyTextChar">
    <w:name w:val="Body Text Char"/>
    <w:basedOn w:val="DefaultParagraphFont"/>
    <w:link w:val="BodyText"/>
    <w:uiPriority w:val="1"/>
    <w:rsid w:val="008A6857"/>
    <w:rPr>
      <w:rFonts w:ascii="Lucida Sans" w:eastAsia="Lucida Sans" w:hAnsi="Lucida Sans" w:cs="Lucida Sans"/>
      <w:lang w:val="en-US"/>
    </w:rPr>
  </w:style>
  <w:style w:type="character" w:customStyle="1" w:styleId="Heading2Char">
    <w:name w:val="Heading 2 Char"/>
    <w:basedOn w:val="DefaultParagraphFont"/>
    <w:link w:val="Heading2"/>
    <w:uiPriority w:val="9"/>
    <w:rsid w:val="009F00DF"/>
    <w:rPr>
      <w:rFonts w:ascii="Tahoma" w:eastAsia="Tahoma" w:hAnsi="Tahoma" w:cs="Tahoma"/>
      <w:b/>
      <w:bCs/>
      <w:sz w:val="24"/>
      <w:szCs w:val="24"/>
      <w:lang w:val="en-US"/>
    </w:rPr>
  </w:style>
  <w:style w:type="character" w:customStyle="1" w:styleId="Heading3Char">
    <w:name w:val="Heading 3 Char"/>
    <w:basedOn w:val="DefaultParagraphFont"/>
    <w:link w:val="Heading3"/>
    <w:uiPriority w:val="9"/>
    <w:semiHidden/>
    <w:rsid w:val="000B5575"/>
    <w:rPr>
      <w:rFonts w:asciiTheme="majorHAnsi" w:eastAsiaTheme="majorEastAsia" w:hAnsiTheme="majorHAnsi" w:cstheme="majorBidi"/>
      <w:color w:val="6E6E6E" w:themeColor="accent1" w:themeShade="7F"/>
      <w:sz w:val="24"/>
      <w:szCs w:val="24"/>
    </w:rPr>
  </w:style>
  <w:style w:type="character" w:styleId="FollowedHyperlink">
    <w:name w:val="FollowedHyperlink"/>
    <w:basedOn w:val="DefaultParagraphFont"/>
    <w:uiPriority w:val="99"/>
    <w:semiHidden/>
    <w:unhideWhenUsed/>
    <w:rsid w:val="00BA2A00"/>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im/forms/no-fault-divor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ts.im/forms/divorce-proceedings-and-related-matt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s.im/court-procedures/childrens-ma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urts.im/court-procedures/mediation/family-mediation/" TargetMode="External"/><Relationship Id="rId4" Type="http://schemas.openxmlformats.org/officeDocument/2006/relationships/settings" Target="settings.xml"/><Relationship Id="rId9" Type="http://schemas.openxmlformats.org/officeDocument/2006/relationships/hyperlink" Target="https://www.courts.im/forms/divorce-proceedings-and-related-matter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3BF8F868-5090-4F6D-9BC3-D388E6032840}"/>
      </w:docPartPr>
      <w:docPartBody>
        <w:p w:rsidR="00A35706" w:rsidRDefault="000C00EB">
          <w:r w:rsidRPr="0003350F">
            <w:rPr>
              <w:rStyle w:val="PlaceholderText"/>
            </w:rPr>
            <w:t>Click or tap to enter a date.</w:t>
          </w:r>
        </w:p>
      </w:docPartBody>
    </w:docPart>
    <w:docPart>
      <w:docPartPr>
        <w:name w:val="951D51BC0843424EB680099A29663D83"/>
        <w:category>
          <w:name w:val="General"/>
          <w:gallery w:val="placeholder"/>
        </w:category>
        <w:types>
          <w:type w:val="bbPlcHdr"/>
        </w:types>
        <w:behaviors>
          <w:behavior w:val="content"/>
        </w:behaviors>
        <w:guid w:val="{ACE9DF7E-62DB-45B4-8B4D-5A9A0316E166}"/>
      </w:docPartPr>
      <w:docPartBody>
        <w:p w:rsidR="005171FB" w:rsidRDefault="005B2308" w:rsidP="005B2308">
          <w:pPr>
            <w:pStyle w:val="951D51BC0843424EB680099A29663D83"/>
          </w:pPr>
          <w:r w:rsidRPr="004C2958">
            <w:rPr>
              <w:rStyle w:val="PlaceholderText"/>
            </w:rPr>
            <w:t>Click or tap here to enter text.</w:t>
          </w:r>
        </w:p>
      </w:docPartBody>
    </w:docPart>
    <w:docPart>
      <w:docPartPr>
        <w:name w:val="1BD2B4410FE24663A338737CDAC8B74B"/>
        <w:category>
          <w:name w:val="General"/>
          <w:gallery w:val="placeholder"/>
        </w:category>
        <w:types>
          <w:type w:val="bbPlcHdr"/>
        </w:types>
        <w:behaviors>
          <w:behavior w:val="content"/>
        </w:behaviors>
        <w:guid w:val="{39096CEE-F2D4-4FB0-BE12-CF378664F702}"/>
      </w:docPartPr>
      <w:docPartBody>
        <w:p w:rsidR="005171FB" w:rsidRDefault="005B2308" w:rsidP="005B2308">
          <w:pPr>
            <w:pStyle w:val="1BD2B4410FE24663A338737CDAC8B74B"/>
          </w:pPr>
          <w:r w:rsidRPr="004C2958">
            <w:rPr>
              <w:rStyle w:val="PlaceholderText"/>
            </w:rPr>
            <w:t>Click or tap here to enter text.</w:t>
          </w:r>
        </w:p>
      </w:docPartBody>
    </w:docPart>
    <w:docPart>
      <w:docPartPr>
        <w:name w:val="8F862E35A1824281B313C5061F93E95E"/>
        <w:category>
          <w:name w:val="General"/>
          <w:gallery w:val="placeholder"/>
        </w:category>
        <w:types>
          <w:type w:val="bbPlcHdr"/>
        </w:types>
        <w:behaviors>
          <w:behavior w:val="content"/>
        </w:behaviors>
        <w:guid w:val="{0B7FDE27-A423-4E57-B1C5-AD4705A65117}"/>
      </w:docPartPr>
      <w:docPartBody>
        <w:p w:rsidR="005171FB" w:rsidRDefault="005B2308" w:rsidP="005B2308">
          <w:pPr>
            <w:pStyle w:val="8F862E35A1824281B313C5061F93E95E"/>
          </w:pPr>
          <w:r w:rsidRPr="004C2958">
            <w:rPr>
              <w:rStyle w:val="PlaceholderText"/>
            </w:rPr>
            <w:t>Click or tap here to enter text.</w:t>
          </w:r>
        </w:p>
      </w:docPartBody>
    </w:docPart>
    <w:docPart>
      <w:docPartPr>
        <w:name w:val="3A4D512018424B22BDFFA9CF49C71C33"/>
        <w:category>
          <w:name w:val="General"/>
          <w:gallery w:val="placeholder"/>
        </w:category>
        <w:types>
          <w:type w:val="bbPlcHdr"/>
        </w:types>
        <w:behaviors>
          <w:behavior w:val="content"/>
        </w:behaviors>
        <w:guid w:val="{554931A6-15FE-44AC-95C8-C1A20DDB4B8A}"/>
      </w:docPartPr>
      <w:docPartBody>
        <w:p w:rsidR="005171FB" w:rsidRDefault="005B2308" w:rsidP="005B2308">
          <w:pPr>
            <w:pStyle w:val="3A4D512018424B22BDFFA9CF49C71C33"/>
          </w:pPr>
          <w:r w:rsidRPr="004C2958">
            <w:rPr>
              <w:rStyle w:val="PlaceholderText"/>
            </w:rPr>
            <w:t>Click or tap here to enter text.</w:t>
          </w:r>
        </w:p>
      </w:docPartBody>
    </w:docPart>
    <w:docPart>
      <w:docPartPr>
        <w:name w:val="894A8B620D06497086ED36632D8FC122"/>
        <w:category>
          <w:name w:val="General"/>
          <w:gallery w:val="placeholder"/>
        </w:category>
        <w:types>
          <w:type w:val="bbPlcHdr"/>
        </w:types>
        <w:behaviors>
          <w:behavior w:val="content"/>
        </w:behaviors>
        <w:guid w:val="{D86A510A-C4E5-494D-AF20-A526A4CB9E77}"/>
      </w:docPartPr>
      <w:docPartBody>
        <w:p w:rsidR="005171FB" w:rsidRDefault="005B2308" w:rsidP="005B2308">
          <w:pPr>
            <w:pStyle w:val="894A8B620D06497086ED36632D8FC122"/>
          </w:pPr>
          <w:r w:rsidRPr="004C2958">
            <w:rPr>
              <w:rStyle w:val="PlaceholderText"/>
            </w:rPr>
            <w:t>Click or tap here to enter text.</w:t>
          </w:r>
        </w:p>
      </w:docPartBody>
    </w:docPart>
    <w:docPart>
      <w:docPartPr>
        <w:name w:val="DD034FB9F8D54164AC91C65903FC098A"/>
        <w:category>
          <w:name w:val="General"/>
          <w:gallery w:val="placeholder"/>
        </w:category>
        <w:types>
          <w:type w:val="bbPlcHdr"/>
        </w:types>
        <w:behaviors>
          <w:behavior w:val="content"/>
        </w:behaviors>
        <w:guid w:val="{5D737AD5-B9A2-439E-A04A-CADE6C5994DD}"/>
      </w:docPartPr>
      <w:docPartBody>
        <w:p w:rsidR="005171FB" w:rsidRDefault="005B2308" w:rsidP="005B2308">
          <w:pPr>
            <w:pStyle w:val="DD034FB9F8D54164AC91C65903FC098A"/>
          </w:pPr>
          <w:r w:rsidRPr="004C2958">
            <w:rPr>
              <w:rStyle w:val="PlaceholderText"/>
            </w:rPr>
            <w:t>Click or tap here to enter text.</w:t>
          </w:r>
        </w:p>
      </w:docPartBody>
    </w:docPart>
    <w:docPart>
      <w:docPartPr>
        <w:name w:val="48C01DAA19204DAA9E6C9BC4BFB4F51B"/>
        <w:category>
          <w:name w:val="General"/>
          <w:gallery w:val="placeholder"/>
        </w:category>
        <w:types>
          <w:type w:val="bbPlcHdr"/>
        </w:types>
        <w:behaviors>
          <w:behavior w:val="content"/>
        </w:behaviors>
        <w:guid w:val="{178EE112-4A37-4946-A2B7-E16093F9C02E}"/>
      </w:docPartPr>
      <w:docPartBody>
        <w:p w:rsidR="005171FB" w:rsidRDefault="005B2308" w:rsidP="005B2308">
          <w:pPr>
            <w:pStyle w:val="48C01DAA19204DAA9E6C9BC4BFB4F51B"/>
          </w:pPr>
          <w:r w:rsidRPr="004C2958">
            <w:rPr>
              <w:rStyle w:val="PlaceholderText"/>
            </w:rPr>
            <w:t>Click or tap here to enter text.</w:t>
          </w:r>
        </w:p>
      </w:docPartBody>
    </w:docPart>
    <w:docPart>
      <w:docPartPr>
        <w:name w:val="73AAC6DB20C84C8DAF94E5FB38BE6C04"/>
        <w:category>
          <w:name w:val="General"/>
          <w:gallery w:val="placeholder"/>
        </w:category>
        <w:types>
          <w:type w:val="bbPlcHdr"/>
        </w:types>
        <w:behaviors>
          <w:behavior w:val="content"/>
        </w:behaviors>
        <w:guid w:val="{7EDEB862-108A-450D-8A72-25366589628C}"/>
      </w:docPartPr>
      <w:docPartBody>
        <w:p w:rsidR="002764F9" w:rsidRDefault="00714642" w:rsidP="00714642">
          <w:pPr>
            <w:pStyle w:val="73AAC6DB20C84C8DAF94E5FB38BE6C04"/>
          </w:pPr>
          <w:r w:rsidRPr="00CF0AC1">
            <w:rPr>
              <w:rStyle w:val="PlaceholderText"/>
            </w:rPr>
            <w:t>Click or tap here to enter text.</w:t>
          </w:r>
        </w:p>
      </w:docPartBody>
    </w:docPart>
    <w:docPart>
      <w:docPartPr>
        <w:name w:val="023C643EB65C4994BCB8B76CDE9EA437"/>
        <w:category>
          <w:name w:val="General"/>
          <w:gallery w:val="placeholder"/>
        </w:category>
        <w:types>
          <w:type w:val="bbPlcHdr"/>
        </w:types>
        <w:behaviors>
          <w:behavior w:val="content"/>
        </w:behaviors>
        <w:guid w:val="{98DD0182-DE13-457F-9751-9BFC6C356E9A}"/>
      </w:docPartPr>
      <w:docPartBody>
        <w:p w:rsidR="002764F9" w:rsidRDefault="00714642" w:rsidP="00714642">
          <w:pPr>
            <w:pStyle w:val="023C643EB65C4994BCB8B76CDE9EA437"/>
          </w:pPr>
          <w:r w:rsidRPr="004C2958">
            <w:rPr>
              <w:rStyle w:val="PlaceholderText"/>
            </w:rPr>
            <w:t>Click or tap here to enter text.</w:t>
          </w:r>
        </w:p>
      </w:docPartBody>
    </w:docPart>
    <w:docPart>
      <w:docPartPr>
        <w:name w:val="41CA24D25F2447B59D847AC1C966F0A9"/>
        <w:category>
          <w:name w:val="General"/>
          <w:gallery w:val="placeholder"/>
        </w:category>
        <w:types>
          <w:type w:val="bbPlcHdr"/>
        </w:types>
        <w:behaviors>
          <w:behavior w:val="content"/>
        </w:behaviors>
        <w:guid w:val="{C8DF855E-BD4C-450A-80D9-039CF76C7C2C}"/>
      </w:docPartPr>
      <w:docPartBody>
        <w:p w:rsidR="002764F9" w:rsidRDefault="00714642" w:rsidP="00714642">
          <w:pPr>
            <w:pStyle w:val="41CA24D25F2447B59D847AC1C966F0A9"/>
          </w:pPr>
          <w:r w:rsidRPr="004C29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A7"/>
    <w:rsid w:val="000C00EB"/>
    <w:rsid w:val="001768AD"/>
    <w:rsid w:val="001A1EA7"/>
    <w:rsid w:val="002764F9"/>
    <w:rsid w:val="00390B0A"/>
    <w:rsid w:val="005171FB"/>
    <w:rsid w:val="005B2308"/>
    <w:rsid w:val="006730B6"/>
    <w:rsid w:val="006F7AD8"/>
    <w:rsid w:val="00714642"/>
    <w:rsid w:val="00894385"/>
    <w:rsid w:val="00950FBD"/>
    <w:rsid w:val="009A5C25"/>
    <w:rsid w:val="00A35706"/>
    <w:rsid w:val="00B70772"/>
    <w:rsid w:val="00CA518D"/>
    <w:rsid w:val="00D478F2"/>
    <w:rsid w:val="00F6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D093BF85E7414595725F636A5AC0DC">
    <w:name w:val="A0D093BF85E7414595725F636A5AC0DC"/>
    <w:rsid w:val="001A1EA7"/>
  </w:style>
  <w:style w:type="character" w:styleId="PlaceholderText">
    <w:name w:val="Placeholder Text"/>
    <w:basedOn w:val="DefaultParagraphFont"/>
    <w:uiPriority w:val="99"/>
    <w:semiHidden/>
    <w:rsid w:val="00714642"/>
    <w:rPr>
      <w:color w:val="808080"/>
    </w:rPr>
  </w:style>
  <w:style w:type="paragraph" w:customStyle="1" w:styleId="6EA9B331A1E9457DA5AEE727045BDDD1">
    <w:name w:val="6EA9B331A1E9457DA5AEE727045BDDD1"/>
    <w:rsid w:val="000C00EB"/>
    <w:pPr>
      <w:ind w:left="720"/>
      <w:contextualSpacing/>
    </w:pPr>
    <w:rPr>
      <w:rFonts w:eastAsiaTheme="minorHAnsi"/>
      <w:lang w:eastAsia="en-US"/>
    </w:rPr>
  </w:style>
  <w:style w:type="paragraph" w:customStyle="1" w:styleId="252116C8140B4B9EAD21BD08BA41DAF5">
    <w:name w:val="252116C8140B4B9EAD21BD08BA41DAF5"/>
    <w:rsid w:val="009A5C25"/>
  </w:style>
  <w:style w:type="paragraph" w:customStyle="1" w:styleId="B38D606655EB41859B2CA607D938CA9D">
    <w:name w:val="B38D606655EB41859B2CA607D938CA9D"/>
    <w:rsid w:val="00894385"/>
  </w:style>
  <w:style w:type="paragraph" w:customStyle="1" w:styleId="00993094C4664AE6A48F187EC6CA6B08">
    <w:name w:val="00993094C4664AE6A48F187EC6CA6B08"/>
    <w:rsid w:val="00894385"/>
  </w:style>
  <w:style w:type="paragraph" w:customStyle="1" w:styleId="31958E53C2664D4A90F2739743089C9E">
    <w:name w:val="31958E53C2664D4A90F2739743089C9E"/>
    <w:rsid w:val="00894385"/>
  </w:style>
  <w:style w:type="paragraph" w:customStyle="1" w:styleId="D0511C25A7BA4C148CD8FEED2E0A15D8">
    <w:name w:val="D0511C25A7BA4C148CD8FEED2E0A15D8"/>
    <w:rsid w:val="00F62FE9"/>
  </w:style>
  <w:style w:type="paragraph" w:customStyle="1" w:styleId="2ADF7AC8BE3D417CAF3B6D9BC1E451FB">
    <w:name w:val="2ADF7AC8BE3D417CAF3B6D9BC1E451FB"/>
    <w:rsid w:val="00F62FE9"/>
  </w:style>
  <w:style w:type="paragraph" w:customStyle="1" w:styleId="114CB32C4BA4430BB1B8BC998F980BD8">
    <w:name w:val="114CB32C4BA4430BB1B8BC998F980BD8"/>
    <w:rsid w:val="006F7AD8"/>
  </w:style>
  <w:style w:type="paragraph" w:customStyle="1" w:styleId="F5E4B3DC6BAF4BAB865B8B4C57E8E0E6">
    <w:name w:val="F5E4B3DC6BAF4BAB865B8B4C57E8E0E6"/>
    <w:rsid w:val="006F7AD8"/>
  </w:style>
  <w:style w:type="paragraph" w:customStyle="1" w:styleId="951D51BC0843424EB680099A29663D83">
    <w:name w:val="951D51BC0843424EB680099A29663D83"/>
    <w:rsid w:val="005B2308"/>
  </w:style>
  <w:style w:type="paragraph" w:customStyle="1" w:styleId="7787983635804D309451CBDA910C420B">
    <w:name w:val="7787983635804D309451CBDA910C420B"/>
    <w:rsid w:val="005B2308"/>
  </w:style>
  <w:style w:type="paragraph" w:customStyle="1" w:styleId="598976CC9CB3413A9EA06E5F632D74AD">
    <w:name w:val="598976CC9CB3413A9EA06E5F632D74AD"/>
    <w:rsid w:val="005B2308"/>
  </w:style>
  <w:style w:type="paragraph" w:customStyle="1" w:styleId="1BD2B4410FE24663A338737CDAC8B74B">
    <w:name w:val="1BD2B4410FE24663A338737CDAC8B74B"/>
    <w:rsid w:val="005B2308"/>
  </w:style>
  <w:style w:type="paragraph" w:customStyle="1" w:styleId="8F862E35A1824281B313C5061F93E95E">
    <w:name w:val="8F862E35A1824281B313C5061F93E95E"/>
    <w:rsid w:val="005B2308"/>
  </w:style>
  <w:style w:type="paragraph" w:customStyle="1" w:styleId="89634AD6A86E489BB1DB39BB0BB33664">
    <w:name w:val="89634AD6A86E489BB1DB39BB0BB33664"/>
    <w:rsid w:val="005B2308"/>
  </w:style>
  <w:style w:type="paragraph" w:customStyle="1" w:styleId="9581FCEA0CB2489AA604A285B63B421E">
    <w:name w:val="9581FCEA0CB2489AA604A285B63B421E"/>
    <w:rsid w:val="005B2308"/>
  </w:style>
  <w:style w:type="paragraph" w:customStyle="1" w:styleId="952E5E53A43845F29EC073070F04FAFE">
    <w:name w:val="952E5E53A43845F29EC073070F04FAFE"/>
    <w:rsid w:val="005B2308"/>
  </w:style>
  <w:style w:type="paragraph" w:customStyle="1" w:styleId="F2FE9ACAC13E411A964837C0C7F1E8E7">
    <w:name w:val="F2FE9ACAC13E411A964837C0C7F1E8E7"/>
    <w:rsid w:val="005B2308"/>
  </w:style>
  <w:style w:type="paragraph" w:customStyle="1" w:styleId="CB042EAA8118404A919EE1314BFEA807">
    <w:name w:val="CB042EAA8118404A919EE1314BFEA807"/>
    <w:rsid w:val="005B2308"/>
  </w:style>
  <w:style w:type="paragraph" w:customStyle="1" w:styleId="C7E37DBD23FC4D65A93FE95E0DE448F0">
    <w:name w:val="C7E37DBD23FC4D65A93FE95E0DE448F0"/>
    <w:rsid w:val="005B2308"/>
  </w:style>
  <w:style w:type="paragraph" w:customStyle="1" w:styleId="3A4D512018424B22BDFFA9CF49C71C33">
    <w:name w:val="3A4D512018424B22BDFFA9CF49C71C33"/>
    <w:rsid w:val="005B2308"/>
  </w:style>
  <w:style w:type="paragraph" w:customStyle="1" w:styleId="894A8B620D06497086ED36632D8FC122">
    <w:name w:val="894A8B620D06497086ED36632D8FC122"/>
    <w:rsid w:val="005B2308"/>
  </w:style>
  <w:style w:type="paragraph" w:customStyle="1" w:styleId="DD034FB9F8D54164AC91C65903FC098A">
    <w:name w:val="DD034FB9F8D54164AC91C65903FC098A"/>
    <w:rsid w:val="005B2308"/>
  </w:style>
  <w:style w:type="paragraph" w:customStyle="1" w:styleId="48C01DAA19204DAA9E6C9BC4BFB4F51B">
    <w:name w:val="48C01DAA19204DAA9E6C9BC4BFB4F51B"/>
    <w:rsid w:val="005B2308"/>
  </w:style>
  <w:style w:type="paragraph" w:customStyle="1" w:styleId="241C7AAE90464A39BFB7C7CA927B913E">
    <w:name w:val="241C7AAE90464A39BFB7C7CA927B913E"/>
    <w:rsid w:val="00CA518D"/>
  </w:style>
  <w:style w:type="paragraph" w:customStyle="1" w:styleId="C803EF8D08E04B189EA70249326684C2">
    <w:name w:val="C803EF8D08E04B189EA70249326684C2"/>
    <w:rsid w:val="00CA518D"/>
  </w:style>
  <w:style w:type="paragraph" w:customStyle="1" w:styleId="698950495FD4405F926E75D3708650A5">
    <w:name w:val="698950495FD4405F926E75D3708650A5"/>
    <w:rsid w:val="00CA518D"/>
  </w:style>
  <w:style w:type="paragraph" w:customStyle="1" w:styleId="6CC218D95F8D46E7AA123180EEF939D9">
    <w:name w:val="6CC218D95F8D46E7AA123180EEF939D9"/>
    <w:rsid w:val="00CA518D"/>
  </w:style>
  <w:style w:type="paragraph" w:customStyle="1" w:styleId="EEB2759E4DB14038BD277CFCFEB9DBB7">
    <w:name w:val="EEB2759E4DB14038BD277CFCFEB9DBB7"/>
    <w:rsid w:val="00CA518D"/>
  </w:style>
  <w:style w:type="paragraph" w:customStyle="1" w:styleId="BB21CA14E1934E01896C470AE18F6C46">
    <w:name w:val="BB21CA14E1934E01896C470AE18F6C46"/>
    <w:rsid w:val="00CA518D"/>
  </w:style>
  <w:style w:type="paragraph" w:customStyle="1" w:styleId="F77B1776308348C3BFC99FCCDE2F2134">
    <w:name w:val="F77B1776308348C3BFC99FCCDE2F2134"/>
    <w:rsid w:val="00CA518D"/>
  </w:style>
  <w:style w:type="paragraph" w:customStyle="1" w:styleId="9DF96EC88D0F4B51B788835E20437C51">
    <w:name w:val="9DF96EC88D0F4B51B788835E20437C51"/>
    <w:rsid w:val="00CA518D"/>
  </w:style>
  <w:style w:type="paragraph" w:customStyle="1" w:styleId="55381FFB8EA746849CE09B6E34180F13">
    <w:name w:val="55381FFB8EA746849CE09B6E34180F13"/>
    <w:rsid w:val="00CA518D"/>
  </w:style>
  <w:style w:type="paragraph" w:customStyle="1" w:styleId="37F480C8671E441A836E22C85BB3A8BD">
    <w:name w:val="37F480C8671E441A836E22C85BB3A8BD"/>
    <w:rsid w:val="00CA518D"/>
  </w:style>
  <w:style w:type="paragraph" w:customStyle="1" w:styleId="AA5FE71F14B04BF699709CDD1F727AE8">
    <w:name w:val="AA5FE71F14B04BF699709CDD1F727AE8"/>
    <w:rsid w:val="00CA518D"/>
  </w:style>
  <w:style w:type="paragraph" w:customStyle="1" w:styleId="C3471999295B4A95822080F350F8CA82">
    <w:name w:val="C3471999295B4A95822080F350F8CA82"/>
    <w:rsid w:val="00CA518D"/>
  </w:style>
  <w:style w:type="paragraph" w:customStyle="1" w:styleId="17430BFC3E4447E8A68C3212BD3EB328">
    <w:name w:val="17430BFC3E4447E8A68C3212BD3EB328"/>
    <w:rsid w:val="00390B0A"/>
  </w:style>
  <w:style w:type="paragraph" w:customStyle="1" w:styleId="1ECA0A8AA1FB42AEA8800B90E95E6219">
    <w:name w:val="1ECA0A8AA1FB42AEA8800B90E95E6219"/>
    <w:rsid w:val="00714642"/>
  </w:style>
  <w:style w:type="paragraph" w:customStyle="1" w:styleId="EA4DA22D956E4369806E0B16AB5DBA31">
    <w:name w:val="EA4DA22D956E4369806E0B16AB5DBA31"/>
    <w:rsid w:val="00714642"/>
  </w:style>
  <w:style w:type="paragraph" w:customStyle="1" w:styleId="5ACD1B6389454990AEAF9FA6F7CC84A1">
    <w:name w:val="5ACD1B6389454990AEAF9FA6F7CC84A1"/>
    <w:rsid w:val="00714642"/>
  </w:style>
  <w:style w:type="paragraph" w:customStyle="1" w:styleId="9AFB66B0FF054F90B7D1C51FCC9E81CC">
    <w:name w:val="9AFB66B0FF054F90B7D1C51FCC9E81CC"/>
    <w:rsid w:val="00714642"/>
  </w:style>
  <w:style w:type="paragraph" w:customStyle="1" w:styleId="4AA61D4204BA43BD80952579267E7AE2">
    <w:name w:val="4AA61D4204BA43BD80952579267E7AE2"/>
    <w:rsid w:val="00714642"/>
  </w:style>
  <w:style w:type="paragraph" w:customStyle="1" w:styleId="4BB08DD9790A4ABCB74E3EEBAC85ADA4">
    <w:name w:val="4BB08DD9790A4ABCB74E3EEBAC85ADA4"/>
    <w:rsid w:val="00714642"/>
  </w:style>
  <w:style w:type="paragraph" w:customStyle="1" w:styleId="73AAC6DB20C84C8DAF94E5FB38BE6C04">
    <w:name w:val="73AAC6DB20C84C8DAF94E5FB38BE6C04"/>
    <w:rsid w:val="00714642"/>
  </w:style>
  <w:style w:type="paragraph" w:customStyle="1" w:styleId="481D1F1C3EDE42B7A5C18B3906519A05">
    <w:name w:val="481D1F1C3EDE42B7A5C18B3906519A05"/>
    <w:rsid w:val="00714642"/>
  </w:style>
  <w:style w:type="paragraph" w:customStyle="1" w:styleId="AC258C46B9AB4E04A2B3054C6F3D617F">
    <w:name w:val="AC258C46B9AB4E04A2B3054C6F3D617F"/>
    <w:rsid w:val="00714642"/>
  </w:style>
  <w:style w:type="paragraph" w:customStyle="1" w:styleId="A7E1FFF27E454254B98FA6A623E7A3A0">
    <w:name w:val="A7E1FFF27E454254B98FA6A623E7A3A0"/>
    <w:rsid w:val="00714642"/>
  </w:style>
  <w:style w:type="paragraph" w:customStyle="1" w:styleId="3384AD38A9CD48718A29662C066710E3">
    <w:name w:val="3384AD38A9CD48718A29662C066710E3"/>
    <w:rsid w:val="00714642"/>
  </w:style>
  <w:style w:type="paragraph" w:customStyle="1" w:styleId="B4973FDA3FD54941BA348D9FD74A2736">
    <w:name w:val="B4973FDA3FD54941BA348D9FD74A2736"/>
    <w:rsid w:val="00714642"/>
  </w:style>
  <w:style w:type="paragraph" w:customStyle="1" w:styleId="239160FEEAE147B192BFA14087CD8D14">
    <w:name w:val="239160FEEAE147B192BFA14087CD8D14"/>
    <w:rsid w:val="00714642"/>
  </w:style>
  <w:style w:type="paragraph" w:customStyle="1" w:styleId="9585FA75A7E84794849E49C40888F3B6">
    <w:name w:val="9585FA75A7E84794849E49C40888F3B6"/>
    <w:rsid w:val="00714642"/>
  </w:style>
  <w:style w:type="paragraph" w:customStyle="1" w:styleId="FC350B9E95CA4AE780ABBFF8930EBD1B">
    <w:name w:val="FC350B9E95CA4AE780ABBFF8930EBD1B"/>
    <w:rsid w:val="00714642"/>
  </w:style>
  <w:style w:type="paragraph" w:customStyle="1" w:styleId="E8C82D0847B94A1EACC5C5ED22A1B05C">
    <w:name w:val="E8C82D0847B94A1EACC5C5ED22A1B05C"/>
    <w:rsid w:val="00714642"/>
  </w:style>
  <w:style w:type="paragraph" w:customStyle="1" w:styleId="023C643EB65C4994BCB8B76CDE9EA437">
    <w:name w:val="023C643EB65C4994BCB8B76CDE9EA437"/>
    <w:rsid w:val="00714642"/>
  </w:style>
  <w:style w:type="paragraph" w:customStyle="1" w:styleId="41CA24D25F2447B59D847AC1C966F0A9">
    <w:name w:val="41CA24D25F2447B59D847AC1C966F0A9"/>
    <w:rsid w:val="00714642"/>
  </w:style>
  <w:style w:type="paragraph" w:customStyle="1" w:styleId="C9DBE78732084AC4BE16C655FD243C15">
    <w:name w:val="C9DBE78732084AC4BE16C655FD243C15"/>
    <w:rsid w:val="00714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922B-1C5D-4643-8BED-C968583F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Stephen</dc:creator>
  <cp:keywords/>
  <dc:description/>
  <cp:lastModifiedBy>McLeod, Nicole</cp:lastModifiedBy>
  <cp:revision>2</cp:revision>
  <cp:lastPrinted>2023-03-03T15:42:00Z</cp:lastPrinted>
  <dcterms:created xsi:type="dcterms:W3CDTF">2024-01-24T10:09:00Z</dcterms:created>
  <dcterms:modified xsi:type="dcterms:W3CDTF">2024-01-24T10:09:00Z</dcterms:modified>
</cp:coreProperties>
</file>