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7D37E7">
        <w:rPr>
          <w:rFonts w:ascii="Tahoma" w:hAnsi="Tahoma" w:cs="Tahoma"/>
          <w:b/>
          <w:sz w:val="20"/>
        </w:rPr>
        <w:t>Confirmation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7D37E7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[the Applicant], [Advocate/Notary/Lawyer overseeing the matter] </w:t>
      </w:r>
      <w:r w:rsidR="001405CA">
        <w:rPr>
          <w:rFonts w:ascii="Tahoma" w:hAnsi="Tahoma" w:cs="Tahoma"/>
          <w:sz w:val="20"/>
        </w:rPr>
        <w:t>make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  <w:bookmarkStart w:id="0" w:name="_GoBack"/>
      <w:bookmarkEnd w:id="0"/>
    </w:p>
    <w:p w:rsidR="0068242C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That in relation to Section …… Question …… of the Probate application form that,</w:t>
      </w:r>
    </w:p>
    <w:p w:rsidR="007D37E7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544C72">
      <w:pPr>
        <w:rPr>
          <w:rFonts w:ascii="Tahoma" w:hAnsi="Tahoma" w:cs="Tahoma"/>
          <w:sz w:val="20"/>
        </w:rPr>
      </w:pP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That in relation to Section …… Question …… of the Probate application form that,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That in relation to Section …… Question …… of the Probate application form that,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057FD" w:rsidRDefault="00F057FD" w:rsidP="00544C72">
      <w:pPr>
        <w:rPr>
          <w:rFonts w:ascii="Tahoma" w:hAnsi="Tahoma" w:cs="Tahoma"/>
          <w:sz w:val="20"/>
        </w:rPr>
      </w:pPr>
    </w:p>
    <w:p w:rsidR="0033133B" w:rsidRDefault="0033133B" w:rsidP="00544C72">
      <w:pPr>
        <w:rPr>
          <w:rFonts w:ascii="Tahoma" w:hAnsi="Tahoma" w:cs="Tahoma"/>
          <w:sz w:val="20"/>
        </w:rPr>
      </w:pPr>
    </w:p>
    <w:p w:rsidR="0033133B" w:rsidRDefault="0033133B" w:rsidP="00544C72">
      <w:pPr>
        <w:rPr>
          <w:rFonts w:ascii="Tahoma" w:hAnsi="Tahoma" w:cs="Tahoma"/>
          <w:sz w:val="20"/>
        </w:rPr>
      </w:pPr>
    </w:p>
    <w:p w:rsidR="0033133B" w:rsidRDefault="0033133B" w:rsidP="00544C72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AC6B4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DF6C46">
      <w:rPr>
        <w:rFonts w:ascii="Tahoma" w:hAnsi="Tahoma" w:cs="Tahoma"/>
        <w:b/>
        <w:sz w:val="18"/>
      </w:rPr>
      <w:t>10</w:t>
    </w:r>
  </w:p>
  <w:p w:rsidR="00312C85" w:rsidRPr="006D29BF" w:rsidRDefault="001405CA" w:rsidP="00312C85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312C85">
      <w:rPr>
        <w:rFonts w:ascii="Tahoma" w:hAnsi="Tahoma" w:cs="Tahoma"/>
        <w:b/>
        <w:sz w:val="18"/>
      </w:rPr>
      <w:t>Confirmation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F751E"/>
    <w:rsid w:val="00112769"/>
    <w:rsid w:val="001405CA"/>
    <w:rsid w:val="00274984"/>
    <w:rsid w:val="002B7891"/>
    <w:rsid w:val="002C2F83"/>
    <w:rsid w:val="00312C85"/>
    <w:rsid w:val="0033133B"/>
    <w:rsid w:val="00352C49"/>
    <w:rsid w:val="004177F1"/>
    <w:rsid w:val="00435C1C"/>
    <w:rsid w:val="00521DBD"/>
    <w:rsid w:val="00544C72"/>
    <w:rsid w:val="005D094C"/>
    <w:rsid w:val="0068242C"/>
    <w:rsid w:val="006D29BF"/>
    <w:rsid w:val="007D37E7"/>
    <w:rsid w:val="0088140C"/>
    <w:rsid w:val="00A27BE8"/>
    <w:rsid w:val="00A81DCD"/>
    <w:rsid w:val="00AC6B41"/>
    <w:rsid w:val="00C1643B"/>
    <w:rsid w:val="00D67ED3"/>
    <w:rsid w:val="00DD6A88"/>
    <w:rsid w:val="00DF6C46"/>
    <w:rsid w:val="00E13CBC"/>
    <w:rsid w:val="00EF28FA"/>
    <w:rsid w:val="00F057FD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B41CB9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33</cp:revision>
  <dcterms:created xsi:type="dcterms:W3CDTF">2023-05-22T10:30:00Z</dcterms:created>
  <dcterms:modified xsi:type="dcterms:W3CDTF">2023-07-24T13:33:00Z</dcterms:modified>
</cp:coreProperties>
</file>