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1405CA" w:rsidP="00F2453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Affidavit of </w:t>
      </w:r>
      <w:r w:rsidR="00F601B0">
        <w:rPr>
          <w:rFonts w:ascii="Tahoma" w:hAnsi="Tahoma" w:cs="Tahoma"/>
          <w:b/>
          <w:sz w:val="20"/>
        </w:rPr>
        <w:t>Search for a Will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………..</w:t>
      </w:r>
    </w:p>
    <w:p w:rsidR="00D67ED3" w:rsidRDefault="00D67ED3" w:rsidP="00D67ED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died on the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 xml:space="preserve">…….. </w:t>
      </w: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h</w:t>
      </w:r>
      <w:r w:rsidRPr="006D29BF">
        <w:rPr>
          <w:rFonts w:ascii="Tahoma" w:hAnsi="Tahoma" w:cs="Tahoma"/>
          <w:sz w:val="20"/>
        </w:rPr>
        <w:t xml:space="preserve">aving made and duly executed their </w:t>
      </w:r>
    </w:p>
    <w:p w:rsidR="00D67ED3" w:rsidRDefault="00D67ED3" w:rsidP="00876C4D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last</w:t>
      </w:r>
      <w:proofErr w:type="gramEnd"/>
      <w:r w:rsidRPr="006D29BF">
        <w:rPr>
          <w:rFonts w:ascii="Tahoma" w:hAnsi="Tahoma" w:cs="Tahoma"/>
          <w:sz w:val="20"/>
        </w:rPr>
        <w:t xml:space="preserve"> Will and Testament dated the ………… day of ……………………………</w:t>
      </w:r>
      <w:r>
        <w:rPr>
          <w:rFonts w:ascii="Tahoma" w:hAnsi="Tahoma" w:cs="Tahoma"/>
          <w:sz w:val="20"/>
        </w:rPr>
        <w:t>………</w:t>
      </w:r>
      <w:r w:rsidR="00F601B0">
        <w:rPr>
          <w:rFonts w:ascii="Tahoma" w:hAnsi="Tahoma" w:cs="Tahoma"/>
          <w:sz w:val="20"/>
        </w:rPr>
        <w:t xml:space="preserve"> 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 xml:space="preserve">(name of </w:t>
      </w:r>
      <w:r w:rsidR="00D67ED3">
        <w:rPr>
          <w:rFonts w:ascii="Tahoma" w:hAnsi="Tahoma" w:cs="Tahoma"/>
          <w:i/>
          <w:sz w:val="16"/>
        </w:rPr>
        <w:t>deponent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  <w:r w:rsidR="00D67ED3">
        <w:rPr>
          <w:rFonts w:ascii="Tahoma" w:hAnsi="Tahoma" w:cs="Tahoma"/>
          <w:sz w:val="20"/>
        </w:rPr>
        <w:t>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</w:t>
      </w:r>
      <w:r w:rsidR="00274984">
        <w:rPr>
          <w:rFonts w:ascii="Tahoma" w:hAnsi="Tahoma" w:cs="Tahoma"/>
          <w:i/>
          <w:sz w:val="16"/>
        </w:rPr>
        <w:t xml:space="preserve"> of </w:t>
      </w:r>
      <w:r w:rsidR="00D67ED3">
        <w:rPr>
          <w:rFonts w:ascii="Tahoma" w:hAnsi="Tahoma" w:cs="Tahoma"/>
          <w:i/>
          <w:sz w:val="16"/>
        </w:rPr>
        <w:t>deponent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</w:t>
      </w:r>
      <w:r w:rsidR="00D67ED3">
        <w:rPr>
          <w:rFonts w:ascii="Tahoma" w:hAnsi="Tahoma" w:cs="Tahoma"/>
          <w:sz w:val="20"/>
        </w:rPr>
        <w:t>………………..</w:t>
      </w:r>
    </w:p>
    <w:p w:rsidR="00A27BE8" w:rsidRDefault="001405CA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make</w:t>
      </w:r>
      <w:proofErr w:type="gramEnd"/>
      <w:r>
        <w:rPr>
          <w:rFonts w:ascii="Tahoma" w:hAnsi="Tahoma" w:cs="Tahoma"/>
          <w:sz w:val="20"/>
        </w:rPr>
        <w:t xml:space="preserve"> oath and say</w:t>
      </w:r>
      <w:r w:rsidR="00E13CBC">
        <w:rPr>
          <w:rFonts w:ascii="Tahoma" w:hAnsi="Tahoma" w:cs="Tahoma"/>
          <w:sz w:val="20"/>
        </w:rPr>
        <w:t>:</w:t>
      </w:r>
      <w:r w:rsidR="00E13CBC">
        <w:rPr>
          <w:rFonts w:ascii="Tahoma" w:hAnsi="Tahoma" w:cs="Tahoma"/>
          <w:sz w:val="20"/>
        </w:rPr>
        <w:tab/>
      </w:r>
    </w:p>
    <w:p w:rsidR="001405CA" w:rsidRDefault="001405CA" w:rsidP="00A27BE8">
      <w:pPr>
        <w:rPr>
          <w:rFonts w:ascii="Tahoma" w:hAnsi="Tahoma" w:cs="Tahoma"/>
          <w:sz w:val="20"/>
        </w:rPr>
      </w:pPr>
    </w:p>
    <w:p w:rsidR="00876C4D" w:rsidRDefault="001405CA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 am </w:t>
      </w:r>
      <w:r w:rsidR="00D67ED3">
        <w:rPr>
          <w:rFonts w:ascii="Tahoma" w:hAnsi="Tahoma" w:cs="Tahoma"/>
          <w:sz w:val="20"/>
        </w:rPr>
        <w:t>the appropriate person with sufficient knowledge of the</w:t>
      </w:r>
      <w:r w:rsidR="00352C49">
        <w:rPr>
          <w:rFonts w:ascii="Tahoma" w:hAnsi="Tahoma" w:cs="Tahoma"/>
          <w:sz w:val="20"/>
        </w:rPr>
        <w:t xml:space="preserve"> deceased’s</w:t>
      </w:r>
      <w:r w:rsidR="00D67ED3">
        <w:rPr>
          <w:rFonts w:ascii="Tahoma" w:hAnsi="Tahoma" w:cs="Tahoma"/>
          <w:sz w:val="20"/>
        </w:rPr>
        <w:t xml:space="preserve"> </w:t>
      </w:r>
      <w:r w:rsidR="00F601B0">
        <w:rPr>
          <w:rFonts w:ascii="Tahoma" w:hAnsi="Tahoma" w:cs="Tahoma"/>
          <w:sz w:val="20"/>
        </w:rPr>
        <w:t xml:space="preserve">affairs and </w:t>
      </w:r>
      <w:r w:rsidR="00876C4D">
        <w:rPr>
          <w:rFonts w:ascii="Tahoma" w:hAnsi="Tahoma" w:cs="Tahoma"/>
          <w:sz w:val="20"/>
        </w:rPr>
        <w:t xml:space="preserve">of </w:t>
      </w:r>
      <w:r w:rsidR="00F601B0">
        <w:rPr>
          <w:rFonts w:ascii="Tahoma" w:hAnsi="Tahoma" w:cs="Tahoma"/>
          <w:sz w:val="20"/>
        </w:rPr>
        <w:t xml:space="preserve">their </w:t>
      </w:r>
      <w:r w:rsidR="00D67ED3">
        <w:rPr>
          <w:rFonts w:ascii="Tahoma" w:hAnsi="Tahoma" w:cs="Tahoma"/>
          <w:sz w:val="20"/>
        </w:rPr>
        <w:t xml:space="preserve">last Will </w:t>
      </w:r>
    </w:p>
    <w:p w:rsidR="00A81DCD" w:rsidRDefault="00D67ED3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Testament</w:t>
      </w:r>
      <w:r w:rsidR="00F601B0">
        <w:rPr>
          <w:rFonts w:ascii="Tahoma" w:hAnsi="Tahoma" w:cs="Tahoma"/>
          <w:sz w:val="20"/>
        </w:rPr>
        <w:t xml:space="preserve">, </w:t>
      </w:r>
      <w:r w:rsidR="002861C7">
        <w:rPr>
          <w:rFonts w:ascii="Tahoma" w:hAnsi="Tahoma" w:cs="Tahoma"/>
          <w:sz w:val="20"/>
        </w:rPr>
        <w:t xml:space="preserve">a copy of </w:t>
      </w:r>
      <w:r w:rsidR="00F601B0">
        <w:rPr>
          <w:rFonts w:ascii="Tahoma" w:hAnsi="Tahoma" w:cs="Tahoma"/>
          <w:sz w:val="20"/>
        </w:rPr>
        <w:t>t</w:t>
      </w:r>
      <w:r w:rsidR="00352C49">
        <w:rPr>
          <w:rFonts w:ascii="Tahoma" w:hAnsi="Tahoma" w:cs="Tahoma"/>
          <w:sz w:val="20"/>
        </w:rPr>
        <w:t xml:space="preserve">he said Will dated </w:t>
      </w:r>
      <w:r w:rsidR="00E45064">
        <w:rPr>
          <w:rFonts w:ascii="Tahoma" w:hAnsi="Tahoma" w:cs="Tahoma"/>
          <w:sz w:val="20"/>
        </w:rPr>
        <w:t xml:space="preserve">as </w:t>
      </w:r>
      <w:r w:rsidR="00352C49">
        <w:rPr>
          <w:rFonts w:ascii="Tahoma" w:hAnsi="Tahoma" w:cs="Tahoma"/>
          <w:sz w:val="20"/>
        </w:rPr>
        <w:t>above, now produced to me and marked …..</w:t>
      </w:r>
    </w:p>
    <w:p w:rsidR="006C5C1C" w:rsidRDefault="006C5C1C" w:rsidP="00544C72">
      <w:pPr>
        <w:rPr>
          <w:rFonts w:ascii="Tahoma" w:hAnsi="Tahoma" w:cs="Tahoma"/>
          <w:sz w:val="20"/>
        </w:rPr>
      </w:pPr>
    </w:p>
    <w:p w:rsidR="006C5C1C" w:rsidRDefault="006C5C1C" w:rsidP="006C5C1C">
      <w:pPr>
        <w:rPr>
          <w:rFonts w:ascii="Tahoma" w:hAnsi="Tahoma" w:cs="Tahoma"/>
          <w:sz w:val="16"/>
        </w:rPr>
      </w:pPr>
      <w:r w:rsidRPr="006C5C1C">
        <w:rPr>
          <w:rFonts w:ascii="Tahoma" w:hAnsi="Tahoma" w:cs="Tahoma"/>
          <w:sz w:val="20"/>
        </w:rPr>
        <w:t xml:space="preserve">Following execution of the Will the same was [deposited with </w:t>
      </w:r>
      <w:r w:rsidRPr="006C5C1C">
        <w:rPr>
          <w:rFonts w:ascii="Tahoma" w:hAnsi="Tahoma" w:cs="Tahoma"/>
          <w:sz w:val="16"/>
        </w:rPr>
        <w:t>(here</w:t>
      </w:r>
      <w:r>
        <w:rPr>
          <w:rFonts w:ascii="Tahoma" w:hAnsi="Tahoma" w:cs="Tahoma"/>
          <w:sz w:val="16"/>
        </w:rPr>
        <w:t>,</w:t>
      </w:r>
      <w:r w:rsidRPr="006C5C1C">
        <w:rPr>
          <w:rFonts w:ascii="Tahoma" w:hAnsi="Tahoma" w:cs="Tahoma"/>
          <w:sz w:val="16"/>
        </w:rPr>
        <w:t xml:space="preserve"> set out the place of deposit, e.g. the </w:t>
      </w:r>
    </w:p>
    <w:p w:rsidR="006C5C1C" w:rsidRDefault="006C5C1C" w:rsidP="006C5C1C">
      <w:pPr>
        <w:rPr>
          <w:rFonts w:ascii="Tahoma" w:hAnsi="Tahoma" w:cs="Tahoma"/>
          <w:sz w:val="20"/>
        </w:rPr>
      </w:pPr>
      <w:proofErr w:type="gramStart"/>
      <w:r w:rsidRPr="006C5C1C">
        <w:rPr>
          <w:rFonts w:ascii="Tahoma" w:hAnsi="Tahoma" w:cs="Tahoma"/>
          <w:sz w:val="16"/>
        </w:rPr>
        <w:t>deceased’s</w:t>
      </w:r>
      <w:proofErr w:type="gramEnd"/>
      <w:r w:rsidRPr="006C5C1C">
        <w:rPr>
          <w:rFonts w:ascii="Tahoma" w:hAnsi="Tahoma" w:cs="Tahoma"/>
          <w:sz w:val="16"/>
        </w:rPr>
        <w:t xml:space="preserve"> bank, his advocates)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………………………………………………………………………………………………………....</w:t>
      </w:r>
    </w:p>
    <w:p w:rsidR="006C5C1C" w:rsidRPr="006C5C1C" w:rsidRDefault="006C5C1C" w:rsidP="006C5C1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………………………………………………………………………………………………………………………………………………..]</w:t>
      </w:r>
    </w:p>
    <w:p w:rsidR="006C5C1C" w:rsidRDefault="006C5C1C" w:rsidP="006C5C1C">
      <w:pPr>
        <w:rPr>
          <w:rFonts w:ascii="Tahoma" w:hAnsi="Tahoma" w:cs="Tahoma"/>
          <w:sz w:val="20"/>
        </w:rPr>
      </w:pPr>
      <w:proofErr w:type="gramStart"/>
      <w:r w:rsidRPr="006C5C1C">
        <w:rPr>
          <w:rFonts w:ascii="Tahoma" w:hAnsi="Tahoma" w:cs="Tahoma"/>
          <w:sz w:val="20"/>
        </w:rPr>
        <w:t>or</w:t>
      </w:r>
      <w:proofErr w:type="gramEnd"/>
      <w:r w:rsidRPr="006C5C1C">
        <w:rPr>
          <w:rFonts w:ascii="Tahoma" w:hAnsi="Tahoma" w:cs="Tahoma"/>
          <w:sz w:val="20"/>
        </w:rPr>
        <w:t xml:space="preserve"> [handed to the deceased</w:t>
      </w:r>
      <w:r>
        <w:rPr>
          <w:rFonts w:ascii="Tahoma" w:hAnsi="Tahoma" w:cs="Tahoma"/>
          <w:sz w:val="20"/>
        </w:rPr>
        <w:t xml:space="preserve"> and kept in the following place……………………………………………………………</w:t>
      </w:r>
    </w:p>
    <w:p w:rsidR="006C5C1C" w:rsidRDefault="006C5C1C" w:rsidP="006C5C1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……………………………………………………………………………………………………………………………………………….</w:t>
      </w:r>
      <w:r w:rsidRPr="006C5C1C">
        <w:rPr>
          <w:rFonts w:ascii="Tahoma" w:hAnsi="Tahoma" w:cs="Tahoma"/>
          <w:sz w:val="20"/>
        </w:rPr>
        <w:t>].</w:t>
      </w:r>
    </w:p>
    <w:p w:rsidR="006C5C1C" w:rsidRDefault="006C5C1C" w:rsidP="006C5C1C">
      <w:pPr>
        <w:rPr>
          <w:rFonts w:ascii="Tahoma" w:hAnsi="Tahoma" w:cs="Tahoma"/>
          <w:sz w:val="20"/>
        </w:rPr>
      </w:pPr>
    </w:p>
    <w:p w:rsidR="006C5C1C" w:rsidRDefault="006C5C1C" w:rsidP="006C5C1C">
      <w:pPr>
        <w:rPr>
          <w:rFonts w:ascii="Tahoma" w:hAnsi="Tahoma" w:cs="Tahoma"/>
          <w:sz w:val="20"/>
        </w:rPr>
      </w:pPr>
      <w:r w:rsidRPr="006C5C1C">
        <w:rPr>
          <w:rFonts w:ascii="Tahoma" w:hAnsi="Tahoma" w:cs="Tahoma"/>
          <w:sz w:val="20"/>
        </w:rPr>
        <w:t xml:space="preserve">Following the death of the deceased the original of the said Will </w:t>
      </w:r>
      <w:r>
        <w:rPr>
          <w:rFonts w:ascii="Tahoma" w:hAnsi="Tahoma" w:cs="Tahoma"/>
          <w:sz w:val="20"/>
        </w:rPr>
        <w:t>[</w:t>
      </w:r>
      <w:r w:rsidRPr="006C5C1C">
        <w:rPr>
          <w:rFonts w:ascii="Tahoma" w:hAnsi="Tahoma" w:cs="Tahoma"/>
          <w:sz w:val="20"/>
        </w:rPr>
        <w:t>cannot be found</w:t>
      </w:r>
      <w:r>
        <w:rPr>
          <w:rFonts w:ascii="Tahoma" w:hAnsi="Tahoma" w:cs="Tahoma"/>
          <w:sz w:val="20"/>
        </w:rPr>
        <w:t xml:space="preserve">] or [that the said </w:t>
      </w:r>
    </w:p>
    <w:p w:rsidR="006C5C1C" w:rsidRDefault="006C5C1C" w:rsidP="006C5C1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6C5C1C">
        <w:rPr>
          <w:rFonts w:ascii="Tahoma" w:hAnsi="Tahoma" w:cs="Tahoma"/>
          <w:sz w:val="20"/>
        </w:rPr>
        <w:t>ill was in the possession of 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……………………………………………]</w:t>
      </w:r>
    </w:p>
    <w:p w:rsidR="006C5C1C" w:rsidRDefault="006C5C1C" w:rsidP="006C5C1C">
      <w:pPr>
        <w:rPr>
          <w:rFonts w:ascii="Tahoma" w:hAnsi="Tahoma" w:cs="Tahoma"/>
          <w:sz w:val="20"/>
        </w:rPr>
      </w:pPr>
      <w:proofErr w:type="gramStart"/>
      <w:r w:rsidRPr="006C5C1C">
        <w:rPr>
          <w:rFonts w:ascii="Tahoma" w:hAnsi="Tahoma" w:cs="Tahoma"/>
          <w:sz w:val="20"/>
        </w:rPr>
        <w:t>at</w:t>
      </w:r>
      <w:proofErr w:type="gramEnd"/>
      <w:r w:rsidRPr="006C5C1C">
        <w:rPr>
          <w:rFonts w:ascii="Tahoma" w:hAnsi="Tahoma" w:cs="Tahoma"/>
          <w:sz w:val="20"/>
        </w:rPr>
        <w:t xml:space="preserve"> the date of death</w:t>
      </w:r>
      <w:r>
        <w:rPr>
          <w:rFonts w:ascii="Tahoma" w:hAnsi="Tahoma" w:cs="Tahoma"/>
          <w:sz w:val="20"/>
        </w:rPr>
        <w:t xml:space="preserve"> of the deceased</w:t>
      </w:r>
      <w:r w:rsidRPr="006C5C1C">
        <w:rPr>
          <w:rFonts w:ascii="Tahoma" w:hAnsi="Tahoma" w:cs="Tahoma"/>
          <w:sz w:val="20"/>
        </w:rPr>
        <w:t xml:space="preserve"> but </w:t>
      </w:r>
      <w:r>
        <w:rPr>
          <w:rFonts w:ascii="Tahoma" w:hAnsi="Tahoma" w:cs="Tahoma"/>
          <w:sz w:val="20"/>
        </w:rPr>
        <w:t xml:space="preserve">now </w:t>
      </w:r>
      <w:r w:rsidRPr="006C5C1C">
        <w:rPr>
          <w:rFonts w:ascii="Tahoma" w:hAnsi="Tahoma" w:cs="Tahoma"/>
          <w:sz w:val="20"/>
        </w:rPr>
        <w:t xml:space="preserve">cannot be found.  </w:t>
      </w:r>
    </w:p>
    <w:p w:rsidR="006C5C1C" w:rsidRDefault="006C5C1C" w:rsidP="006C5C1C">
      <w:pPr>
        <w:rPr>
          <w:rFonts w:ascii="Tahoma" w:hAnsi="Tahoma" w:cs="Tahoma"/>
          <w:sz w:val="20"/>
        </w:rPr>
      </w:pPr>
    </w:p>
    <w:p w:rsidR="006C5C1C" w:rsidRDefault="006C5C1C" w:rsidP="006C5C1C">
      <w:pPr>
        <w:rPr>
          <w:rFonts w:ascii="Tahoma" w:hAnsi="Tahoma" w:cs="Tahoma"/>
          <w:i/>
          <w:sz w:val="20"/>
        </w:rPr>
      </w:pPr>
      <w:r w:rsidRPr="006C5C1C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Here, s</w:t>
      </w:r>
      <w:r w:rsidRPr="006C5C1C">
        <w:rPr>
          <w:rFonts w:ascii="Tahoma" w:hAnsi="Tahoma" w:cs="Tahoma"/>
          <w:i/>
          <w:sz w:val="16"/>
        </w:rPr>
        <w:t xml:space="preserve">et out the circumstances of the case and, where the </w:t>
      </w:r>
      <w:r>
        <w:rPr>
          <w:rFonts w:ascii="Tahoma" w:hAnsi="Tahoma" w:cs="Tahoma"/>
          <w:i/>
          <w:sz w:val="16"/>
        </w:rPr>
        <w:t>W</w:t>
      </w:r>
      <w:r w:rsidRPr="006C5C1C">
        <w:rPr>
          <w:rFonts w:ascii="Tahoma" w:hAnsi="Tahoma" w:cs="Tahoma"/>
          <w:i/>
          <w:sz w:val="16"/>
        </w:rPr>
        <w:t xml:space="preserve">ill was or had been in the deceased’s possession, </w:t>
      </w:r>
      <w:r>
        <w:rPr>
          <w:rFonts w:ascii="Tahoma" w:hAnsi="Tahoma" w:cs="Tahoma"/>
          <w:i/>
          <w:sz w:val="16"/>
        </w:rPr>
        <w:t xml:space="preserve">and where the Will was after the death of the deceased, thereby </w:t>
      </w:r>
      <w:r w:rsidRPr="006C5C1C">
        <w:rPr>
          <w:rFonts w:ascii="Tahoma" w:hAnsi="Tahoma" w:cs="Tahoma"/>
          <w:i/>
          <w:sz w:val="16"/>
        </w:rPr>
        <w:t xml:space="preserve">rebutting the </w:t>
      </w:r>
      <w:r w:rsidR="00DD4EDC">
        <w:rPr>
          <w:rFonts w:ascii="Tahoma" w:hAnsi="Tahoma" w:cs="Tahoma"/>
          <w:i/>
          <w:sz w:val="16"/>
        </w:rPr>
        <w:t>presumption</w:t>
      </w:r>
      <w:r>
        <w:rPr>
          <w:rFonts w:ascii="Tahoma" w:hAnsi="Tahoma" w:cs="Tahoma"/>
          <w:i/>
          <w:sz w:val="16"/>
        </w:rPr>
        <w:t xml:space="preserve"> </w:t>
      </w:r>
      <w:r w:rsidRPr="006C5C1C">
        <w:rPr>
          <w:rFonts w:ascii="Tahoma" w:hAnsi="Tahoma" w:cs="Tahoma"/>
          <w:i/>
          <w:sz w:val="16"/>
        </w:rPr>
        <w:t>th</w:t>
      </w:r>
      <w:r>
        <w:rPr>
          <w:rFonts w:ascii="Tahoma" w:hAnsi="Tahoma" w:cs="Tahoma"/>
          <w:i/>
          <w:sz w:val="16"/>
        </w:rPr>
        <w:t>at the W</w:t>
      </w:r>
      <w:r w:rsidRPr="006C5C1C">
        <w:rPr>
          <w:rFonts w:ascii="Tahoma" w:hAnsi="Tahoma" w:cs="Tahoma"/>
          <w:i/>
          <w:sz w:val="16"/>
        </w:rPr>
        <w:t>ill was revoked</w:t>
      </w:r>
      <w:r w:rsidR="00DD4EDC">
        <w:rPr>
          <w:rFonts w:ascii="Tahoma" w:hAnsi="Tahoma" w:cs="Tahoma"/>
          <w:i/>
          <w:sz w:val="16"/>
        </w:rPr>
        <w:t>/destroyed</w:t>
      </w:r>
      <w:r w:rsidRPr="006C5C1C">
        <w:rPr>
          <w:rFonts w:ascii="Tahoma" w:hAnsi="Tahoma" w:cs="Tahoma"/>
          <w:i/>
          <w:sz w:val="16"/>
        </w:rPr>
        <w:t xml:space="preserve"> during the deceased’s lifetime and any other facts relevant to proof of the copy will).</w:t>
      </w:r>
    </w:p>
    <w:p w:rsidR="006C5C1C" w:rsidRDefault="006C5C1C" w:rsidP="006C5C1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C5C1C" w:rsidRDefault="006C5C1C" w:rsidP="006C5C1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C5C1C" w:rsidRDefault="006C5C1C" w:rsidP="006C5C1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C5C1C" w:rsidRDefault="006C5C1C" w:rsidP="006C5C1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C5C1C" w:rsidRDefault="006C5C1C" w:rsidP="006C5C1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C5C1C" w:rsidRDefault="006C5C1C" w:rsidP="006C5C1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DD4EDC" w:rsidRDefault="00DD4EDC" w:rsidP="00DD4EDC">
      <w:pPr>
        <w:rPr>
          <w:rFonts w:ascii="Tahoma" w:hAnsi="Tahoma" w:cs="Tahoma"/>
          <w:sz w:val="20"/>
        </w:rPr>
      </w:pPr>
      <w:r w:rsidRPr="00DD4EDC">
        <w:rPr>
          <w:rFonts w:ascii="Tahoma" w:hAnsi="Tahoma" w:cs="Tahoma"/>
          <w:i/>
          <w:sz w:val="16"/>
        </w:rPr>
        <w:lastRenderedPageBreak/>
        <w:t>(Where application is to admit a reconstruction)</w:t>
      </w:r>
      <w:r>
        <w:rPr>
          <w:rFonts w:ascii="Tahoma" w:hAnsi="Tahoma" w:cs="Tahoma"/>
          <w:i/>
          <w:sz w:val="16"/>
        </w:rPr>
        <w:t xml:space="preserve"> </w:t>
      </w:r>
      <w:r w:rsidRPr="00DD4EDC">
        <w:rPr>
          <w:rFonts w:ascii="Tahoma" w:hAnsi="Tahoma" w:cs="Tahoma"/>
          <w:sz w:val="20"/>
        </w:rPr>
        <w:t xml:space="preserve">Following the execution of the said Will neither the original nor </w:t>
      </w:r>
    </w:p>
    <w:p w:rsidR="00DD4EDC" w:rsidRDefault="00DD4EDC" w:rsidP="00DD4EDC">
      <w:pPr>
        <w:rPr>
          <w:rFonts w:ascii="Tahoma" w:hAnsi="Tahoma" w:cs="Tahoma"/>
          <w:sz w:val="20"/>
        </w:rPr>
      </w:pPr>
      <w:proofErr w:type="gramStart"/>
      <w:r w:rsidRPr="00DD4EDC">
        <w:rPr>
          <w:rFonts w:ascii="Tahoma" w:hAnsi="Tahoma" w:cs="Tahoma"/>
          <w:sz w:val="20"/>
        </w:rPr>
        <w:t>any</w:t>
      </w:r>
      <w:proofErr w:type="gramEnd"/>
      <w:r w:rsidRPr="00DD4EDC">
        <w:rPr>
          <w:rFonts w:ascii="Tahoma" w:hAnsi="Tahoma" w:cs="Tahoma"/>
          <w:sz w:val="20"/>
        </w:rPr>
        <w:t xml:space="preserve"> copy can be found. The reconstruction exhibited hereto marked </w:t>
      </w:r>
      <w:r>
        <w:rPr>
          <w:rFonts w:ascii="Tahoma" w:hAnsi="Tahoma" w:cs="Tahoma"/>
          <w:sz w:val="20"/>
        </w:rPr>
        <w:t>…..</w:t>
      </w:r>
      <w:r w:rsidRPr="00DD4EDC">
        <w:rPr>
          <w:rFonts w:ascii="Tahoma" w:hAnsi="Tahoma" w:cs="Tahoma"/>
          <w:sz w:val="20"/>
        </w:rPr>
        <w:t xml:space="preserve"> </w:t>
      </w:r>
      <w:proofErr w:type="gramStart"/>
      <w:r w:rsidRPr="00DD4EDC">
        <w:rPr>
          <w:rFonts w:ascii="Tahoma" w:hAnsi="Tahoma" w:cs="Tahoma"/>
          <w:sz w:val="20"/>
        </w:rPr>
        <w:t>contains</w:t>
      </w:r>
      <w:proofErr w:type="gramEnd"/>
      <w:r w:rsidRPr="00DD4EDC">
        <w:rPr>
          <w:rFonts w:ascii="Tahoma" w:hAnsi="Tahoma" w:cs="Tahoma"/>
          <w:sz w:val="20"/>
        </w:rPr>
        <w:t xml:space="preserve"> the content of the </w:t>
      </w:r>
    </w:p>
    <w:p w:rsidR="00DD4EDC" w:rsidRDefault="00DD4EDC" w:rsidP="00DD4EDC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original</w:t>
      </w:r>
      <w:proofErr w:type="gramEnd"/>
      <w:r>
        <w:rPr>
          <w:rFonts w:ascii="Tahoma" w:hAnsi="Tahoma" w:cs="Tahoma"/>
          <w:sz w:val="20"/>
        </w:rPr>
        <w:t xml:space="preserve"> Will because </w:t>
      </w:r>
      <w:r w:rsidRPr="00DD4EDC">
        <w:rPr>
          <w:rFonts w:ascii="Tahoma" w:hAnsi="Tahoma" w:cs="Tahoma"/>
          <w:i/>
          <w:sz w:val="16"/>
        </w:rPr>
        <w:t>(here, set out the evidence to support the content of the reconstruction)</w:t>
      </w:r>
      <w:r>
        <w:rPr>
          <w:rFonts w:ascii="Tahoma" w:hAnsi="Tahoma" w:cs="Tahoma"/>
          <w:sz w:val="20"/>
        </w:rPr>
        <w:t xml:space="preserve"> </w:t>
      </w:r>
      <w:r w:rsidRPr="00DD4EDC">
        <w:rPr>
          <w:rFonts w:ascii="Tahoma" w:hAnsi="Tahoma" w:cs="Tahoma"/>
          <w:sz w:val="20"/>
        </w:rPr>
        <w:t>……………………………</w:t>
      </w:r>
      <w:r>
        <w:rPr>
          <w:rFonts w:ascii="Tahoma" w:hAnsi="Tahoma" w:cs="Tahoma"/>
          <w:sz w:val="20"/>
        </w:rPr>
        <w:t>…</w:t>
      </w:r>
    </w:p>
    <w:p w:rsidR="00DD4EDC" w:rsidRDefault="00DD4EDC" w:rsidP="00DD4ED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DD4EDC" w:rsidRDefault="00DD4EDC" w:rsidP="00DD4ED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DD4EDC" w:rsidRDefault="00DD4EDC" w:rsidP="00DD4ED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DD4EDC" w:rsidRDefault="00DD4EDC" w:rsidP="00DD4EDC">
      <w:pPr>
        <w:rPr>
          <w:rFonts w:ascii="Tahoma" w:hAnsi="Tahoma" w:cs="Tahoma"/>
          <w:sz w:val="20"/>
        </w:rPr>
      </w:pPr>
    </w:p>
    <w:p w:rsidR="00876C4D" w:rsidRDefault="00876C4D" w:rsidP="00876C4D">
      <w:pPr>
        <w:rPr>
          <w:rFonts w:ascii="Tahoma" w:hAnsi="Tahoma" w:cs="Tahoma"/>
          <w:sz w:val="20"/>
        </w:rPr>
      </w:pPr>
      <w:r w:rsidRPr="00876C4D">
        <w:rPr>
          <w:rFonts w:ascii="Tahoma" w:hAnsi="Tahoma" w:cs="Tahoma"/>
          <w:sz w:val="20"/>
        </w:rPr>
        <w:t>I have made all possible searches and enquiries for any other Will including a thorough</w:t>
      </w:r>
      <w:r>
        <w:rPr>
          <w:rFonts w:ascii="Tahoma" w:hAnsi="Tahoma" w:cs="Tahoma"/>
          <w:sz w:val="20"/>
        </w:rPr>
        <w:t xml:space="preserve"> </w:t>
      </w:r>
      <w:r w:rsidRPr="00876C4D">
        <w:rPr>
          <w:rFonts w:ascii="Tahoma" w:hAnsi="Tahoma" w:cs="Tahoma"/>
          <w:sz w:val="20"/>
        </w:rPr>
        <w:t xml:space="preserve">search of the </w:t>
      </w:r>
    </w:p>
    <w:p w:rsidR="00712D74" w:rsidRDefault="00876C4D" w:rsidP="00876C4D">
      <w:pPr>
        <w:rPr>
          <w:rFonts w:ascii="Tahoma" w:hAnsi="Tahoma" w:cs="Tahoma"/>
          <w:sz w:val="20"/>
        </w:rPr>
      </w:pPr>
      <w:proofErr w:type="gramStart"/>
      <w:r w:rsidRPr="00876C4D">
        <w:rPr>
          <w:rFonts w:ascii="Tahoma" w:hAnsi="Tahoma" w:cs="Tahoma"/>
          <w:sz w:val="20"/>
        </w:rPr>
        <w:t>home</w:t>
      </w:r>
      <w:proofErr w:type="gramEnd"/>
      <w:r w:rsidRPr="00876C4D">
        <w:rPr>
          <w:rFonts w:ascii="Tahoma" w:hAnsi="Tahoma" w:cs="Tahoma"/>
          <w:sz w:val="20"/>
        </w:rPr>
        <w:t xml:space="preserve"> of the deceased and of all places where it is likely </w:t>
      </w:r>
      <w:r>
        <w:rPr>
          <w:rFonts w:ascii="Tahoma" w:hAnsi="Tahoma" w:cs="Tahoma"/>
          <w:sz w:val="20"/>
        </w:rPr>
        <w:t xml:space="preserve">they </w:t>
      </w:r>
      <w:r w:rsidRPr="00876C4D">
        <w:rPr>
          <w:rFonts w:ascii="Tahoma" w:hAnsi="Tahoma" w:cs="Tahoma"/>
          <w:sz w:val="20"/>
        </w:rPr>
        <w:t>kept important papers or valuables.</w:t>
      </w:r>
      <w:r w:rsidR="00712D74">
        <w:rPr>
          <w:rFonts w:ascii="Tahoma" w:hAnsi="Tahoma" w:cs="Tahoma"/>
          <w:sz w:val="20"/>
        </w:rPr>
        <w:t xml:space="preserve"> </w:t>
      </w:r>
      <w:r w:rsidRPr="00876C4D">
        <w:rPr>
          <w:rFonts w:ascii="Tahoma" w:hAnsi="Tahoma" w:cs="Tahoma"/>
          <w:sz w:val="20"/>
        </w:rPr>
        <w:t xml:space="preserve">I </w:t>
      </w:r>
    </w:p>
    <w:p w:rsidR="004F15CB" w:rsidRDefault="00876C4D" w:rsidP="00876C4D">
      <w:pPr>
        <w:rPr>
          <w:rFonts w:ascii="Tahoma" w:hAnsi="Tahoma" w:cs="Tahoma"/>
          <w:sz w:val="20"/>
        </w:rPr>
      </w:pPr>
      <w:proofErr w:type="gramStart"/>
      <w:r w:rsidRPr="00876C4D">
        <w:rPr>
          <w:rFonts w:ascii="Tahoma" w:hAnsi="Tahoma" w:cs="Tahoma"/>
          <w:sz w:val="20"/>
        </w:rPr>
        <w:t>have</w:t>
      </w:r>
      <w:proofErr w:type="gramEnd"/>
      <w:r w:rsidRPr="00876C4D">
        <w:rPr>
          <w:rFonts w:ascii="Tahoma" w:hAnsi="Tahoma" w:cs="Tahoma"/>
          <w:sz w:val="20"/>
        </w:rPr>
        <w:t xml:space="preserve"> been unable to discover any other </w:t>
      </w:r>
      <w:r>
        <w:rPr>
          <w:rFonts w:ascii="Tahoma" w:hAnsi="Tahoma" w:cs="Tahoma"/>
          <w:sz w:val="20"/>
        </w:rPr>
        <w:t>W</w:t>
      </w:r>
      <w:r w:rsidRPr="00876C4D">
        <w:rPr>
          <w:rFonts w:ascii="Tahoma" w:hAnsi="Tahoma" w:cs="Tahoma"/>
          <w:sz w:val="20"/>
        </w:rPr>
        <w:t xml:space="preserve">ill, </w:t>
      </w:r>
      <w:r>
        <w:rPr>
          <w:rFonts w:ascii="Tahoma" w:hAnsi="Tahoma" w:cs="Tahoma"/>
          <w:sz w:val="20"/>
        </w:rPr>
        <w:t>C</w:t>
      </w:r>
      <w:r w:rsidRPr="00876C4D">
        <w:rPr>
          <w:rFonts w:ascii="Tahoma" w:hAnsi="Tahoma" w:cs="Tahoma"/>
          <w:sz w:val="20"/>
        </w:rPr>
        <w:t xml:space="preserve">odicil or </w:t>
      </w:r>
      <w:r>
        <w:rPr>
          <w:rFonts w:ascii="Tahoma" w:hAnsi="Tahoma" w:cs="Tahoma"/>
          <w:sz w:val="20"/>
        </w:rPr>
        <w:t>T</w:t>
      </w:r>
      <w:r w:rsidRPr="00876C4D">
        <w:rPr>
          <w:rFonts w:ascii="Tahoma" w:hAnsi="Tahoma" w:cs="Tahoma"/>
          <w:sz w:val="20"/>
        </w:rPr>
        <w:t xml:space="preserve">estamentary paper whatever except the </w:t>
      </w:r>
      <w:r>
        <w:rPr>
          <w:rFonts w:ascii="Tahoma" w:hAnsi="Tahoma" w:cs="Tahoma"/>
          <w:sz w:val="20"/>
        </w:rPr>
        <w:t xml:space="preserve">said </w:t>
      </w:r>
    </w:p>
    <w:p w:rsidR="004F15CB" w:rsidRDefault="00876C4D" w:rsidP="00876C4D">
      <w:pPr>
        <w:rPr>
          <w:rFonts w:ascii="Tahoma" w:hAnsi="Tahoma" w:cs="Tahoma"/>
          <w:sz w:val="20"/>
        </w:rPr>
      </w:pPr>
      <w:r w:rsidRPr="00876C4D">
        <w:rPr>
          <w:rFonts w:ascii="Tahoma" w:hAnsi="Tahoma" w:cs="Tahoma"/>
          <w:sz w:val="20"/>
        </w:rPr>
        <w:t>Will</w:t>
      </w:r>
      <w:r>
        <w:rPr>
          <w:rFonts w:ascii="Tahoma" w:hAnsi="Tahoma" w:cs="Tahoma"/>
          <w:sz w:val="20"/>
        </w:rPr>
        <w:t xml:space="preserve"> mentioned above</w:t>
      </w:r>
      <w:r w:rsidR="00712D74">
        <w:rPr>
          <w:rFonts w:ascii="Tahoma" w:hAnsi="Tahoma" w:cs="Tahoma"/>
          <w:sz w:val="20"/>
        </w:rPr>
        <w:t xml:space="preserve">. </w:t>
      </w:r>
      <w:r w:rsidRPr="00876C4D">
        <w:rPr>
          <w:rFonts w:ascii="Tahoma" w:hAnsi="Tahoma" w:cs="Tahoma"/>
          <w:sz w:val="20"/>
        </w:rPr>
        <w:t xml:space="preserve">I know of no other person, such as a solicitor or bank manager, who </w:t>
      </w:r>
      <w:r w:rsidR="00712D74">
        <w:rPr>
          <w:rFonts w:ascii="Tahoma" w:hAnsi="Tahoma" w:cs="Tahoma"/>
          <w:sz w:val="20"/>
        </w:rPr>
        <w:t>m</w:t>
      </w:r>
      <w:r w:rsidRPr="00876C4D">
        <w:rPr>
          <w:rFonts w:ascii="Tahoma" w:hAnsi="Tahoma" w:cs="Tahoma"/>
          <w:sz w:val="20"/>
        </w:rPr>
        <w:t xml:space="preserve">ight </w:t>
      </w:r>
    </w:p>
    <w:p w:rsidR="004F15CB" w:rsidRDefault="004F15CB" w:rsidP="00876C4D">
      <w:pPr>
        <w:rPr>
          <w:rFonts w:ascii="Tahoma" w:hAnsi="Tahoma" w:cs="Tahoma"/>
          <w:i/>
          <w:sz w:val="16"/>
        </w:rPr>
      </w:pPr>
      <w:proofErr w:type="gramStart"/>
      <w:r>
        <w:rPr>
          <w:rFonts w:ascii="Tahoma" w:hAnsi="Tahoma" w:cs="Tahoma"/>
          <w:sz w:val="20"/>
        </w:rPr>
        <w:t>h</w:t>
      </w:r>
      <w:r w:rsidR="00876C4D" w:rsidRPr="00876C4D">
        <w:rPr>
          <w:rFonts w:ascii="Tahoma" w:hAnsi="Tahoma" w:cs="Tahoma"/>
          <w:sz w:val="20"/>
        </w:rPr>
        <w:t>ave</w:t>
      </w:r>
      <w:proofErr w:type="gramEnd"/>
      <w:r w:rsidR="00876C4D" w:rsidRPr="00876C4D">
        <w:rPr>
          <w:rFonts w:ascii="Tahoma" w:hAnsi="Tahoma" w:cs="Tahoma"/>
          <w:sz w:val="20"/>
        </w:rPr>
        <w:t xml:space="preserve"> kept papers for the deceased </w:t>
      </w:r>
      <w:r w:rsidR="00876C4D" w:rsidRPr="00712D74">
        <w:rPr>
          <w:rFonts w:ascii="Tahoma" w:hAnsi="Tahoma" w:cs="Tahoma"/>
          <w:i/>
          <w:sz w:val="16"/>
        </w:rPr>
        <w:t xml:space="preserve">[except (give details of any such persons and show that enquiries have been made </w:t>
      </w:r>
    </w:p>
    <w:p w:rsidR="00876C4D" w:rsidRDefault="00876C4D" w:rsidP="00876C4D">
      <w:pPr>
        <w:rPr>
          <w:rFonts w:ascii="Tahoma" w:hAnsi="Tahoma" w:cs="Tahoma"/>
          <w:sz w:val="20"/>
        </w:rPr>
      </w:pPr>
      <w:r w:rsidRPr="00712D74">
        <w:rPr>
          <w:rFonts w:ascii="Tahoma" w:hAnsi="Tahoma" w:cs="Tahoma"/>
          <w:i/>
          <w:sz w:val="16"/>
        </w:rPr>
        <w:t xml:space="preserve">of </w:t>
      </w:r>
      <w:r w:rsidR="00E45064" w:rsidRPr="00712D74">
        <w:rPr>
          <w:rFonts w:ascii="Tahoma" w:hAnsi="Tahoma" w:cs="Tahoma"/>
          <w:i/>
          <w:sz w:val="16"/>
        </w:rPr>
        <w:t>them)]</w:t>
      </w:r>
      <w:r w:rsidR="00712D74">
        <w:rPr>
          <w:rFonts w:ascii="Tahoma" w:hAnsi="Tahoma" w:cs="Tahoma"/>
          <w:sz w:val="16"/>
        </w:rPr>
        <w:t xml:space="preserve"> </w:t>
      </w:r>
      <w:r w:rsidR="00E45064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</w:t>
      </w:r>
      <w:r w:rsidR="00712D74">
        <w:rPr>
          <w:rFonts w:ascii="Tahoma" w:hAnsi="Tahoma" w:cs="Tahoma"/>
          <w:sz w:val="20"/>
        </w:rPr>
        <w:t>…</w:t>
      </w:r>
      <w:r w:rsidR="004F15CB">
        <w:rPr>
          <w:rFonts w:ascii="Tahoma" w:hAnsi="Tahoma" w:cs="Tahoma"/>
          <w:sz w:val="20"/>
        </w:rPr>
        <w:t>……………..</w:t>
      </w:r>
      <w:bookmarkStart w:id="0" w:name="_GoBack"/>
      <w:bookmarkEnd w:id="0"/>
    </w:p>
    <w:p w:rsidR="00E45064" w:rsidRDefault="00E45064" w:rsidP="00876C4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12D74" w:rsidRDefault="00712D74" w:rsidP="00712D7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E45064" w:rsidRDefault="00876C4D" w:rsidP="00876C4D">
      <w:pPr>
        <w:rPr>
          <w:rFonts w:ascii="Tahoma" w:hAnsi="Tahoma" w:cs="Tahoma"/>
          <w:sz w:val="20"/>
        </w:rPr>
      </w:pPr>
      <w:r w:rsidRPr="00876C4D">
        <w:rPr>
          <w:rFonts w:ascii="Tahoma" w:hAnsi="Tahoma" w:cs="Tahoma"/>
          <w:sz w:val="20"/>
        </w:rPr>
        <w:t xml:space="preserve">I verily believe the deceased died without having left any </w:t>
      </w:r>
      <w:r w:rsidR="00E45064">
        <w:rPr>
          <w:rFonts w:ascii="Tahoma" w:hAnsi="Tahoma" w:cs="Tahoma"/>
          <w:sz w:val="20"/>
        </w:rPr>
        <w:t>W</w:t>
      </w:r>
      <w:r w:rsidR="00E45064" w:rsidRPr="00876C4D">
        <w:rPr>
          <w:rFonts w:ascii="Tahoma" w:hAnsi="Tahoma" w:cs="Tahoma"/>
          <w:sz w:val="20"/>
        </w:rPr>
        <w:t xml:space="preserve">ill, </w:t>
      </w:r>
      <w:r w:rsidR="00E45064">
        <w:rPr>
          <w:rFonts w:ascii="Tahoma" w:hAnsi="Tahoma" w:cs="Tahoma"/>
          <w:sz w:val="20"/>
        </w:rPr>
        <w:t>C</w:t>
      </w:r>
      <w:r w:rsidR="00E45064" w:rsidRPr="00876C4D">
        <w:rPr>
          <w:rFonts w:ascii="Tahoma" w:hAnsi="Tahoma" w:cs="Tahoma"/>
          <w:sz w:val="20"/>
        </w:rPr>
        <w:t xml:space="preserve">odicil or </w:t>
      </w:r>
      <w:r w:rsidR="00E45064">
        <w:rPr>
          <w:rFonts w:ascii="Tahoma" w:hAnsi="Tahoma" w:cs="Tahoma"/>
          <w:sz w:val="20"/>
        </w:rPr>
        <w:t>T</w:t>
      </w:r>
      <w:r w:rsidR="00E45064" w:rsidRPr="00876C4D">
        <w:rPr>
          <w:rFonts w:ascii="Tahoma" w:hAnsi="Tahoma" w:cs="Tahoma"/>
          <w:sz w:val="20"/>
        </w:rPr>
        <w:t xml:space="preserve">estamentary </w:t>
      </w:r>
      <w:r w:rsidR="00E45064">
        <w:rPr>
          <w:rFonts w:ascii="Tahoma" w:hAnsi="Tahoma" w:cs="Tahoma"/>
          <w:sz w:val="20"/>
        </w:rPr>
        <w:t xml:space="preserve">paper </w:t>
      </w:r>
    </w:p>
    <w:p w:rsidR="0068242C" w:rsidRDefault="00E45064" w:rsidP="00876C4D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whatever</w:t>
      </w:r>
      <w:proofErr w:type="gramEnd"/>
      <w:r>
        <w:rPr>
          <w:rFonts w:ascii="Tahoma" w:hAnsi="Tahoma" w:cs="Tahoma"/>
          <w:sz w:val="20"/>
        </w:rPr>
        <w:t>, other than the W</w:t>
      </w:r>
      <w:r w:rsidR="00876C4D" w:rsidRPr="00876C4D">
        <w:rPr>
          <w:rFonts w:ascii="Tahoma" w:hAnsi="Tahoma" w:cs="Tahoma"/>
          <w:sz w:val="20"/>
        </w:rPr>
        <w:t>ill mentioned above.</w:t>
      </w:r>
    </w:p>
    <w:p w:rsidR="00EA6D6A" w:rsidRDefault="00EA6D6A" w:rsidP="00876C4D">
      <w:pPr>
        <w:rPr>
          <w:rFonts w:ascii="Tahoma" w:hAnsi="Tahoma" w:cs="Tahoma"/>
          <w:sz w:val="20"/>
        </w:rPr>
      </w:pPr>
    </w:p>
    <w:p w:rsidR="00EA6D6A" w:rsidRDefault="00EA6D6A" w:rsidP="00EA6D6A">
      <w:pPr>
        <w:rPr>
          <w:rFonts w:ascii="Tahoma" w:hAnsi="Tahoma" w:cs="Tahoma"/>
          <w:sz w:val="20"/>
        </w:rPr>
      </w:pPr>
      <w:r w:rsidRPr="00EA6D6A">
        <w:rPr>
          <w:rFonts w:ascii="Tahoma" w:hAnsi="Tahoma" w:cs="Tahoma"/>
          <w:sz w:val="20"/>
        </w:rPr>
        <w:t xml:space="preserve">I request the Court to make an order under and pursuant to Rule 40 of the Probate Rules 1988 to </w:t>
      </w:r>
    </w:p>
    <w:p w:rsidR="00EA6D6A" w:rsidRDefault="00EA6D6A" w:rsidP="00EA6D6A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</w:t>
      </w:r>
      <w:r w:rsidRPr="00EA6D6A">
        <w:rPr>
          <w:rFonts w:ascii="Tahoma" w:hAnsi="Tahoma" w:cs="Tahoma"/>
          <w:sz w:val="20"/>
        </w:rPr>
        <w:t>dmit</w:t>
      </w:r>
      <w:proofErr w:type="gramEnd"/>
      <w:r w:rsidRPr="00EA6D6A">
        <w:rPr>
          <w:rFonts w:ascii="Tahoma" w:hAnsi="Tahoma" w:cs="Tahoma"/>
          <w:sz w:val="20"/>
        </w:rPr>
        <w:t xml:space="preserve"> the said copy Will to proof; the Grant to be limited until the original will or a more authentic </w:t>
      </w:r>
    </w:p>
    <w:p w:rsidR="00EA6D6A" w:rsidRDefault="00EA6D6A" w:rsidP="00EA6D6A">
      <w:pPr>
        <w:rPr>
          <w:rFonts w:ascii="Tahoma" w:hAnsi="Tahoma" w:cs="Tahoma"/>
          <w:sz w:val="20"/>
        </w:rPr>
      </w:pPr>
      <w:proofErr w:type="gramStart"/>
      <w:r w:rsidRPr="00EA6D6A">
        <w:rPr>
          <w:rFonts w:ascii="Tahoma" w:hAnsi="Tahoma" w:cs="Tahoma"/>
          <w:sz w:val="20"/>
        </w:rPr>
        <w:t>copy</w:t>
      </w:r>
      <w:proofErr w:type="gramEnd"/>
      <w:r w:rsidRPr="00EA6D6A">
        <w:rPr>
          <w:rFonts w:ascii="Tahoma" w:hAnsi="Tahoma" w:cs="Tahoma"/>
          <w:sz w:val="20"/>
        </w:rPr>
        <w:t xml:space="preserve"> be proved.</w:t>
      </w:r>
    </w:p>
    <w:p w:rsidR="00EA6D6A" w:rsidRPr="00EA6D6A" w:rsidRDefault="00EA6D6A" w:rsidP="00EA6D6A">
      <w:pPr>
        <w:rPr>
          <w:rFonts w:ascii="Tahoma" w:hAnsi="Tahoma" w:cs="Tahoma"/>
          <w:sz w:val="20"/>
        </w:rPr>
      </w:pPr>
    </w:p>
    <w:p w:rsidR="00EA6D6A" w:rsidRDefault="00EA6D6A" w:rsidP="00EA6D6A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 xml:space="preserve">(If domicile of the deceased is outside the Isle of Man) </w:t>
      </w:r>
      <w:r w:rsidRPr="00EA6D6A">
        <w:rPr>
          <w:rFonts w:ascii="Tahoma" w:hAnsi="Tahoma" w:cs="Tahoma"/>
          <w:sz w:val="20"/>
        </w:rPr>
        <w:t xml:space="preserve">Probate has not been applied for or granted in the </w:t>
      </w:r>
    </w:p>
    <w:p w:rsidR="00EA6D6A" w:rsidRDefault="00EA6D6A" w:rsidP="00EA6D6A">
      <w:pPr>
        <w:rPr>
          <w:rFonts w:ascii="Tahoma" w:hAnsi="Tahoma" w:cs="Tahoma"/>
          <w:sz w:val="20"/>
        </w:rPr>
      </w:pPr>
      <w:proofErr w:type="gramStart"/>
      <w:r w:rsidRPr="00EA6D6A">
        <w:rPr>
          <w:rFonts w:ascii="Tahoma" w:hAnsi="Tahoma" w:cs="Tahoma"/>
          <w:sz w:val="20"/>
        </w:rPr>
        <w:t>deceased’s</w:t>
      </w:r>
      <w:proofErr w:type="gramEnd"/>
      <w:r w:rsidRPr="00EA6D6A">
        <w:rPr>
          <w:rFonts w:ascii="Tahoma" w:hAnsi="Tahoma" w:cs="Tahoma"/>
          <w:sz w:val="20"/>
        </w:rPr>
        <w:t xml:space="preserve"> countr</w:t>
      </w:r>
      <w:r>
        <w:rPr>
          <w:rFonts w:ascii="Tahoma" w:hAnsi="Tahoma" w:cs="Tahoma"/>
          <w:sz w:val="20"/>
        </w:rPr>
        <w:t>y of domicile for the following r</w:t>
      </w:r>
      <w:r w:rsidRPr="00EA6D6A">
        <w:rPr>
          <w:rFonts w:ascii="Tahoma" w:hAnsi="Tahoma" w:cs="Tahoma"/>
          <w:sz w:val="20"/>
        </w:rPr>
        <w:t>eason(s)</w:t>
      </w:r>
      <w:r>
        <w:rPr>
          <w:rFonts w:ascii="Tahoma" w:hAnsi="Tahoma" w:cs="Tahoma"/>
          <w:sz w:val="20"/>
        </w:rPr>
        <w:t xml:space="preserve"> …………………………………………………………….</w:t>
      </w:r>
    </w:p>
    <w:p w:rsidR="00EA6D6A" w:rsidRDefault="00EA6D6A" w:rsidP="00EA6D6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EA6D6A" w:rsidRDefault="00EA6D6A" w:rsidP="00EA6D6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712D74" w:rsidRDefault="00712D74" w:rsidP="00876C4D">
      <w:pPr>
        <w:rPr>
          <w:rFonts w:ascii="Tahoma" w:hAnsi="Tahoma" w:cs="Tahoma"/>
          <w:sz w:val="20"/>
        </w:rPr>
      </w:pPr>
    </w:p>
    <w:p w:rsidR="00544C72" w:rsidRDefault="00521DBD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Sworn by </w:t>
      </w:r>
      <w:r w:rsidR="00544C72">
        <w:rPr>
          <w:rFonts w:ascii="Tahoma" w:hAnsi="Tahoma" w:cs="Tahoma"/>
          <w:sz w:val="20"/>
        </w:rPr>
        <w:t xml:space="preserve">the said </w:t>
      </w:r>
      <w:r w:rsidR="005D094C">
        <w:rPr>
          <w:rFonts w:ascii="Tahoma" w:hAnsi="Tahoma" w:cs="Tahoma"/>
          <w:i/>
          <w:sz w:val="16"/>
        </w:rPr>
        <w:t xml:space="preserve">(signature of </w:t>
      </w:r>
      <w:r w:rsidR="00435C1C">
        <w:rPr>
          <w:rFonts w:ascii="Tahoma" w:hAnsi="Tahoma" w:cs="Tahoma"/>
          <w:i/>
          <w:sz w:val="16"/>
        </w:rPr>
        <w:t>deponent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  <w:r w:rsidR="00435C1C">
        <w:rPr>
          <w:rFonts w:ascii="Tahoma" w:hAnsi="Tahoma" w:cs="Tahoma"/>
          <w:sz w:val="20"/>
        </w:rPr>
        <w:t>……………….</w:t>
      </w:r>
    </w:p>
    <w:p w:rsidR="00521DBD" w:rsidRPr="00E13CBC" w:rsidRDefault="00521DBD" w:rsidP="00521DBD">
      <w:pPr>
        <w:rPr>
          <w:rFonts w:ascii="Tahoma" w:hAnsi="Tahoma" w:cs="Tahoma"/>
          <w:sz w:val="20"/>
        </w:rPr>
      </w:pPr>
      <w:r w:rsidRPr="00521DBD">
        <w:rPr>
          <w:rFonts w:ascii="Tahoma" w:hAnsi="Tahoma" w:cs="Tahoma"/>
          <w:sz w:val="20"/>
        </w:rPr>
        <w:t xml:space="preserve">At </w:t>
      </w:r>
      <w:r>
        <w:rPr>
          <w:rFonts w:ascii="Tahoma" w:hAnsi="Tahoma" w:cs="Tahoma"/>
          <w:i/>
          <w:sz w:val="16"/>
        </w:rPr>
        <w:t>(address where swearing took place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21DBD" w:rsidRPr="004177F1" w:rsidRDefault="004177F1" w:rsidP="00544C72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On the …………… day of …………………………………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month</w:t>
      </w:r>
      <w:proofErr w:type="gramEnd"/>
      <w:r w:rsidRPr="004177F1">
        <w:rPr>
          <w:rFonts w:ascii="Tahoma" w:hAnsi="Tahoma" w:cs="Tahoma"/>
          <w:i/>
          <w:sz w:val="16"/>
        </w:rPr>
        <w:t xml:space="preserve">) </w:t>
      </w:r>
      <w:r>
        <w:rPr>
          <w:rFonts w:ascii="Tahoma" w:hAnsi="Tahoma" w:cs="Tahoma"/>
          <w:sz w:val="20"/>
        </w:rPr>
        <w:t xml:space="preserve">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year</w:t>
      </w:r>
      <w:proofErr w:type="gramEnd"/>
      <w:r w:rsidRPr="004177F1">
        <w:rPr>
          <w:rFonts w:ascii="Tahoma" w:hAnsi="Tahoma" w:cs="Tahoma"/>
          <w:i/>
          <w:sz w:val="16"/>
        </w:rPr>
        <w:t>)</w:t>
      </w:r>
    </w:p>
    <w:p w:rsidR="005D094C" w:rsidRDefault="004177F1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</w:t>
      </w:r>
      <w:r w:rsidR="005D094C"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sectPr w:rsidR="005D094C" w:rsidSect="00EA6D6A">
      <w:headerReference w:type="default" r:id="rId6"/>
      <w:footerReference w:type="default" r:id="rId7"/>
      <w:pgSz w:w="11906" w:h="16838"/>
      <w:pgMar w:top="1418" w:right="1440" w:bottom="156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6A" w:rsidRPr="00EA6D6A" w:rsidRDefault="00EA6D6A">
    <w:pPr>
      <w:pStyle w:val="Footer"/>
      <w:rPr>
        <w:i/>
      </w:rPr>
    </w:pPr>
    <w:r>
      <w:tab/>
    </w:r>
    <w:r>
      <w:tab/>
    </w:r>
    <w:r w:rsidRPr="0073396C">
      <w:rPr>
        <w:i/>
      </w:rPr>
      <w:tab/>
    </w:r>
    <w:r w:rsidRPr="0073396C">
      <w:rPr>
        <w:i/>
      </w:rPr>
      <w:tab/>
      <w:t>(</w:t>
    </w:r>
    <w:proofErr w:type="gramStart"/>
    <w:r w:rsidRPr="0073396C">
      <w:rPr>
        <w:i/>
      </w:rPr>
      <w:t>continues</w:t>
    </w:r>
    <w:proofErr w:type="gramEnd"/>
    <w:r w:rsidRPr="0073396C">
      <w:rPr>
        <w:i/>
      </w:rPr>
      <w:t xml:space="preserve"> overleaf)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</w:t>
    </w:r>
    <w:r w:rsidR="001405CA">
      <w:rPr>
        <w:rFonts w:ascii="Tahoma" w:hAnsi="Tahoma" w:cs="Tahoma"/>
        <w:b/>
        <w:sz w:val="18"/>
      </w:rPr>
      <w:t>AFF</w:t>
    </w:r>
    <w:r>
      <w:rPr>
        <w:rFonts w:ascii="Tahoma" w:hAnsi="Tahoma" w:cs="Tahoma"/>
        <w:b/>
        <w:sz w:val="18"/>
      </w:rPr>
      <w:t xml:space="preserve"> </w:t>
    </w:r>
    <w:r w:rsidR="00982F60">
      <w:rPr>
        <w:rFonts w:ascii="Tahoma" w:hAnsi="Tahoma" w:cs="Tahoma"/>
        <w:b/>
        <w:sz w:val="18"/>
      </w:rPr>
      <w:t>7</w:t>
    </w:r>
  </w:p>
  <w:p w:rsidR="00FF607D" w:rsidRPr="006D29BF" w:rsidRDefault="001405C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Affidavit of </w:t>
    </w:r>
    <w:r w:rsidR="00F601B0">
      <w:rPr>
        <w:rFonts w:ascii="Tahoma" w:hAnsi="Tahoma" w:cs="Tahoma"/>
        <w:b/>
        <w:sz w:val="18"/>
      </w:rPr>
      <w:t>Search for a</w:t>
    </w:r>
    <w:r w:rsidR="0001339A">
      <w:rPr>
        <w:rFonts w:ascii="Tahoma" w:hAnsi="Tahoma" w:cs="Tahoma"/>
        <w:b/>
        <w:sz w:val="18"/>
      </w:rPr>
      <w:t xml:space="preserve"> Will</w:t>
    </w:r>
    <w:r w:rsidR="00982F60">
      <w:rPr>
        <w:rFonts w:ascii="Tahoma" w:hAnsi="Tahoma" w:cs="Tahoma"/>
        <w:b/>
        <w:sz w:val="18"/>
      </w:rPr>
      <w:t xml:space="preserve"> (Rule 40 – To Prove a Copy Will)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01339A"/>
    <w:rsid w:val="00112769"/>
    <w:rsid w:val="001405CA"/>
    <w:rsid w:val="00177182"/>
    <w:rsid w:val="00274984"/>
    <w:rsid w:val="002861C7"/>
    <w:rsid w:val="002B7891"/>
    <w:rsid w:val="002C2F83"/>
    <w:rsid w:val="00300E49"/>
    <w:rsid w:val="00352C49"/>
    <w:rsid w:val="004177F1"/>
    <w:rsid w:val="00435C1C"/>
    <w:rsid w:val="004F15CB"/>
    <w:rsid w:val="00521DBD"/>
    <w:rsid w:val="00544C72"/>
    <w:rsid w:val="005D094C"/>
    <w:rsid w:val="0068242C"/>
    <w:rsid w:val="006C5C1C"/>
    <w:rsid w:val="006D29BF"/>
    <w:rsid w:val="00712D74"/>
    <w:rsid w:val="00876C4D"/>
    <w:rsid w:val="0088140C"/>
    <w:rsid w:val="008D7CF0"/>
    <w:rsid w:val="00982F60"/>
    <w:rsid w:val="00A27BE8"/>
    <w:rsid w:val="00A81DCD"/>
    <w:rsid w:val="00D67ED3"/>
    <w:rsid w:val="00DD4EDC"/>
    <w:rsid w:val="00DD6A88"/>
    <w:rsid w:val="00E13CBC"/>
    <w:rsid w:val="00E45064"/>
    <w:rsid w:val="00EA6D6A"/>
    <w:rsid w:val="00EF28FA"/>
    <w:rsid w:val="00F24535"/>
    <w:rsid w:val="00F601B0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8EE2FA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37</cp:revision>
  <dcterms:created xsi:type="dcterms:W3CDTF">2023-05-22T10:30:00Z</dcterms:created>
  <dcterms:modified xsi:type="dcterms:W3CDTF">2023-07-24T15:17:00Z</dcterms:modified>
</cp:coreProperties>
</file>