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1405CA" w:rsidP="00F24535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Affidavit of </w:t>
      </w:r>
      <w:r w:rsidR="007D37E7">
        <w:rPr>
          <w:rFonts w:ascii="Tahoma" w:hAnsi="Tahoma" w:cs="Tahoma"/>
          <w:b/>
          <w:sz w:val="20"/>
        </w:rPr>
        <w:t>Confirmation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</w:p>
    <w:p w:rsidR="00D67ED3" w:rsidRPr="006D29BF" w:rsidRDefault="00D67ED3" w:rsidP="00D67ED3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</w:rPr>
        <w:t>.. Deceased</w:t>
      </w:r>
    </w:p>
    <w:p w:rsidR="00E13CBC" w:rsidRDefault="00E13CBC" w:rsidP="00F24535">
      <w:pPr>
        <w:rPr>
          <w:rFonts w:ascii="Tahoma" w:hAnsi="Tahoma" w:cs="Tahoma"/>
          <w:sz w:val="20"/>
        </w:rPr>
      </w:pPr>
      <w:bookmarkStart w:id="0" w:name="_GoBack"/>
      <w:bookmarkEnd w:id="0"/>
    </w:p>
    <w:p w:rsidR="00E13CBC" w:rsidRDefault="00E13CBC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 xml:space="preserve">(name of </w:t>
      </w:r>
      <w:r w:rsidR="00D67ED3">
        <w:rPr>
          <w:rFonts w:ascii="Tahoma" w:hAnsi="Tahoma" w:cs="Tahoma"/>
          <w:i/>
          <w:sz w:val="16"/>
        </w:rPr>
        <w:t>deponent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  <w:r w:rsidR="00D67ED3">
        <w:rPr>
          <w:rFonts w:ascii="Tahoma" w:hAnsi="Tahoma" w:cs="Tahoma"/>
          <w:sz w:val="20"/>
        </w:rPr>
        <w:t>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of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</w:t>
      </w:r>
      <w:r w:rsidR="00274984">
        <w:rPr>
          <w:rFonts w:ascii="Tahoma" w:hAnsi="Tahoma" w:cs="Tahoma"/>
          <w:i/>
          <w:sz w:val="16"/>
        </w:rPr>
        <w:t xml:space="preserve"> of </w:t>
      </w:r>
      <w:r w:rsidR="00D67ED3">
        <w:rPr>
          <w:rFonts w:ascii="Tahoma" w:hAnsi="Tahoma" w:cs="Tahoma"/>
          <w:i/>
          <w:sz w:val="16"/>
        </w:rPr>
        <w:t>deponent</w:t>
      </w:r>
      <w:r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</w:t>
      </w:r>
      <w:r w:rsidR="00D67ED3">
        <w:rPr>
          <w:rFonts w:ascii="Tahoma" w:hAnsi="Tahoma" w:cs="Tahoma"/>
          <w:sz w:val="20"/>
        </w:rPr>
        <w:t>………………..</w:t>
      </w:r>
    </w:p>
    <w:p w:rsidR="00A27BE8" w:rsidRDefault="007D37E7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as</w:t>
      </w:r>
      <w:proofErr w:type="gramEnd"/>
      <w:r>
        <w:rPr>
          <w:rFonts w:ascii="Tahoma" w:hAnsi="Tahoma" w:cs="Tahoma"/>
          <w:sz w:val="20"/>
        </w:rPr>
        <w:t xml:space="preserve"> [the Applicant], [Advocate/Notary/Lawyer overseeing the matter] </w:t>
      </w:r>
      <w:r w:rsidR="001405CA">
        <w:rPr>
          <w:rFonts w:ascii="Tahoma" w:hAnsi="Tahoma" w:cs="Tahoma"/>
          <w:sz w:val="20"/>
        </w:rPr>
        <w:t>make oath and say</w:t>
      </w:r>
      <w:r w:rsidR="00E13CBC">
        <w:rPr>
          <w:rFonts w:ascii="Tahoma" w:hAnsi="Tahoma" w:cs="Tahoma"/>
          <w:sz w:val="20"/>
        </w:rPr>
        <w:t>:</w:t>
      </w:r>
      <w:r w:rsidR="00E13CBC">
        <w:rPr>
          <w:rFonts w:ascii="Tahoma" w:hAnsi="Tahoma" w:cs="Tahoma"/>
          <w:sz w:val="20"/>
        </w:rPr>
        <w:tab/>
      </w:r>
    </w:p>
    <w:p w:rsidR="001405CA" w:rsidRDefault="001405CA" w:rsidP="00A27BE8">
      <w:pPr>
        <w:rPr>
          <w:rFonts w:ascii="Tahoma" w:hAnsi="Tahoma" w:cs="Tahoma"/>
          <w:sz w:val="20"/>
        </w:rPr>
      </w:pPr>
    </w:p>
    <w:p w:rsidR="007D37E7" w:rsidRDefault="007D37E7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D37E7" w:rsidRDefault="007D37E7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D37E7" w:rsidRDefault="007D37E7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D37E7" w:rsidRDefault="007D37E7" w:rsidP="007D37E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D37E7" w:rsidRDefault="007D37E7" w:rsidP="007D37E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D37E7" w:rsidRDefault="007D37E7" w:rsidP="007D37E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D37E7" w:rsidRDefault="007D37E7" w:rsidP="007D37E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D37E7" w:rsidRDefault="007D37E7" w:rsidP="007D37E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D37E7" w:rsidRDefault="007D37E7" w:rsidP="007D37E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5C77AD" w:rsidRDefault="005C77AD" w:rsidP="005C77A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5C77AD" w:rsidRDefault="005C77AD" w:rsidP="007D37E7">
      <w:pPr>
        <w:rPr>
          <w:rFonts w:ascii="Tahoma" w:hAnsi="Tahoma" w:cs="Tahoma"/>
          <w:sz w:val="20"/>
        </w:rPr>
      </w:pPr>
    </w:p>
    <w:p w:rsidR="005C77AD" w:rsidRDefault="005C77AD" w:rsidP="007D37E7">
      <w:pPr>
        <w:rPr>
          <w:rFonts w:ascii="Tahoma" w:hAnsi="Tahoma" w:cs="Tahoma"/>
          <w:sz w:val="20"/>
        </w:rPr>
      </w:pPr>
    </w:p>
    <w:p w:rsidR="006818A0" w:rsidRDefault="006818A0" w:rsidP="007D37E7">
      <w:pPr>
        <w:rPr>
          <w:rFonts w:ascii="Tahoma" w:hAnsi="Tahoma" w:cs="Tahoma"/>
          <w:sz w:val="20"/>
        </w:rPr>
      </w:pPr>
    </w:p>
    <w:p w:rsidR="006818A0" w:rsidRDefault="006818A0" w:rsidP="007D37E7">
      <w:pPr>
        <w:rPr>
          <w:rFonts w:ascii="Tahoma" w:hAnsi="Tahoma" w:cs="Tahoma"/>
          <w:sz w:val="20"/>
        </w:rPr>
      </w:pPr>
    </w:p>
    <w:p w:rsidR="006818A0" w:rsidRDefault="006818A0" w:rsidP="007D37E7">
      <w:pPr>
        <w:rPr>
          <w:rFonts w:ascii="Tahoma" w:hAnsi="Tahoma" w:cs="Tahoma"/>
          <w:sz w:val="20"/>
        </w:rPr>
      </w:pPr>
    </w:p>
    <w:p w:rsidR="005C77AD" w:rsidRDefault="005C77AD" w:rsidP="007D37E7">
      <w:pPr>
        <w:rPr>
          <w:rFonts w:ascii="Tahoma" w:hAnsi="Tahoma" w:cs="Tahoma"/>
          <w:sz w:val="20"/>
        </w:rPr>
      </w:pPr>
    </w:p>
    <w:p w:rsidR="005C77AD" w:rsidRDefault="005C77AD" w:rsidP="007D37E7">
      <w:pPr>
        <w:rPr>
          <w:rFonts w:ascii="Tahoma" w:hAnsi="Tahoma" w:cs="Tahoma"/>
          <w:sz w:val="20"/>
        </w:rPr>
      </w:pPr>
    </w:p>
    <w:p w:rsidR="00F057FD" w:rsidRDefault="00F057FD" w:rsidP="00544C72">
      <w:pPr>
        <w:rPr>
          <w:rFonts w:ascii="Tahoma" w:hAnsi="Tahoma" w:cs="Tahoma"/>
          <w:sz w:val="20"/>
        </w:rPr>
      </w:pPr>
    </w:p>
    <w:p w:rsidR="00544C72" w:rsidRDefault="00521DBD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Sworn by </w:t>
      </w:r>
      <w:r w:rsidR="00544C72">
        <w:rPr>
          <w:rFonts w:ascii="Tahoma" w:hAnsi="Tahoma" w:cs="Tahoma"/>
          <w:sz w:val="20"/>
        </w:rPr>
        <w:t xml:space="preserve">the said </w:t>
      </w:r>
      <w:r w:rsidR="005D094C">
        <w:rPr>
          <w:rFonts w:ascii="Tahoma" w:hAnsi="Tahoma" w:cs="Tahoma"/>
          <w:i/>
          <w:sz w:val="16"/>
        </w:rPr>
        <w:t xml:space="preserve">(signature of </w:t>
      </w:r>
      <w:r w:rsidR="00435C1C">
        <w:rPr>
          <w:rFonts w:ascii="Tahoma" w:hAnsi="Tahoma" w:cs="Tahoma"/>
          <w:i/>
          <w:sz w:val="16"/>
        </w:rPr>
        <w:t>deponent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  <w:r w:rsidR="00435C1C">
        <w:rPr>
          <w:rFonts w:ascii="Tahoma" w:hAnsi="Tahoma" w:cs="Tahoma"/>
          <w:sz w:val="20"/>
        </w:rPr>
        <w:t>……………….</w:t>
      </w:r>
    </w:p>
    <w:p w:rsidR="00521DBD" w:rsidRPr="00E13CBC" w:rsidRDefault="00521DBD" w:rsidP="00521DBD">
      <w:pPr>
        <w:rPr>
          <w:rFonts w:ascii="Tahoma" w:hAnsi="Tahoma" w:cs="Tahoma"/>
          <w:sz w:val="20"/>
        </w:rPr>
      </w:pPr>
      <w:r w:rsidRPr="00521DBD">
        <w:rPr>
          <w:rFonts w:ascii="Tahoma" w:hAnsi="Tahoma" w:cs="Tahoma"/>
          <w:sz w:val="20"/>
        </w:rPr>
        <w:t xml:space="preserve">At </w:t>
      </w:r>
      <w:r>
        <w:rPr>
          <w:rFonts w:ascii="Tahoma" w:hAnsi="Tahoma" w:cs="Tahoma"/>
          <w:i/>
          <w:sz w:val="16"/>
        </w:rPr>
        <w:t>(address where swearing took place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21DBD" w:rsidRPr="004177F1" w:rsidRDefault="004177F1" w:rsidP="00544C72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On the …………… day of …………………………………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month</w:t>
      </w:r>
      <w:proofErr w:type="gramEnd"/>
      <w:r w:rsidRPr="004177F1">
        <w:rPr>
          <w:rFonts w:ascii="Tahoma" w:hAnsi="Tahoma" w:cs="Tahoma"/>
          <w:i/>
          <w:sz w:val="16"/>
        </w:rPr>
        <w:t xml:space="preserve">) </w:t>
      </w:r>
      <w:r>
        <w:rPr>
          <w:rFonts w:ascii="Tahoma" w:hAnsi="Tahoma" w:cs="Tahoma"/>
          <w:sz w:val="20"/>
        </w:rPr>
        <w:t xml:space="preserve">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year</w:t>
      </w:r>
      <w:proofErr w:type="gramEnd"/>
      <w:r w:rsidRPr="004177F1">
        <w:rPr>
          <w:rFonts w:ascii="Tahoma" w:hAnsi="Tahoma" w:cs="Tahoma"/>
          <w:i/>
          <w:sz w:val="16"/>
        </w:rPr>
        <w:t>)</w:t>
      </w:r>
    </w:p>
    <w:p w:rsidR="005D094C" w:rsidRDefault="004177F1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</w:t>
      </w:r>
      <w:r w:rsidR="005D094C">
        <w:rPr>
          <w:rFonts w:ascii="Tahoma" w:hAnsi="Tahoma" w:cs="Tahoma"/>
          <w:sz w:val="20"/>
        </w:rPr>
        <w:t xml:space="preserve"> the presence of: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sectPr w:rsidR="005D094C" w:rsidSect="00AC6B41">
      <w:headerReference w:type="default" r:id="rId6"/>
      <w:pgSz w:w="11906" w:h="16838"/>
      <w:pgMar w:top="1418" w:right="1440" w:bottom="156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91" w:rsidRDefault="00EF28F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Form </w:t>
    </w:r>
    <w:r w:rsidR="001405CA">
      <w:rPr>
        <w:rFonts w:ascii="Tahoma" w:hAnsi="Tahoma" w:cs="Tahoma"/>
        <w:b/>
        <w:sz w:val="18"/>
      </w:rPr>
      <w:t>AFF</w:t>
    </w:r>
    <w:r>
      <w:rPr>
        <w:rFonts w:ascii="Tahoma" w:hAnsi="Tahoma" w:cs="Tahoma"/>
        <w:b/>
        <w:sz w:val="18"/>
      </w:rPr>
      <w:t xml:space="preserve"> </w:t>
    </w:r>
    <w:r w:rsidR="003E695F">
      <w:rPr>
        <w:rFonts w:ascii="Tahoma" w:hAnsi="Tahoma" w:cs="Tahoma"/>
        <w:b/>
        <w:sz w:val="18"/>
      </w:rPr>
      <w:t>9</w:t>
    </w:r>
  </w:p>
  <w:p w:rsidR="00FF607D" w:rsidRPr="006D29BF" w:rsidRDefault="001405C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Affidavit of </w:t>
    </w:r>
    <w:r w:rsidR="007D37E7">
      <w:rPr>
        <w:rFonts w:ascii="Tahoma" w:hAnsi="Tahoma" w:cs="Tahoma"/>
        <w:b/>
        <w:sz w:val="18"/>
      </w:rPr>
      <w:t>Confirmation (</w:t>
    </w:r>
    <w:r w:rsidR="005C77AD">
      <w:rPr>
        <w:rFonts w:ascii="Tahoma" w:hAnsi="Tahoma" w:cs="Tahoma"/>
        <w:b/>
        <w:sz w:val="18"/>
      </w:rPr>
      <w:t>BLANK</w:t>
    </w:r>
    <w:r w:rsidR="007D37E7">
      <w:rPr>
        <w:rFonts w:ascii="Tahoma" w:hAnsi="Tahoma" w:cs="Tahoma"/>
        <w:b/>
        <w:sz w:val="18"/>
      </w:rPr>
      <w:t>)</w:t>
    </w:r>
  </w:p>
  <w:p w:rsidR="002B7891" w:rsidRDefault="002B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01339A"/>
    <w:rsid w:val="000F751E"/>
    <w:rsid w:val="00112769"/>
    <w:rsid w:val="001405CA"/>
    <w:rsid w:val="00274984"/>
    <w:rsid w:val="002B7891"/>
    <w:rsid w:val="002C2F83"/>
    <w:rsid w:val="00352C49"/>
    <w:rsid w:val="003B7433"/>
    <w:rsid w:val="003E695F"/>
    <w:rsid w:val="004177F1"/>
    <w:rsid w:val="00435C1C"/>
    <w:rsid w:val="00521DBD"/>
    <w:rsid w:val="00544C72"/>
    <w:rsid w:val="005C77AD"/>
    <w:rsid w:val="005D094C"/>
    <w:rsid w:val="006818A0"/>
    <w:rsid w:val="0068242C"/>
    <w:rsid w:val="006D29BF"/>
    <w:rsid w:val="007D37E7"/>
    <w:rsid w:val="0088140C"/>
    <w:rsid w:val="00A27BE8"/>
    <w:rsid w:val="00A81DCD"/>
    <w:rsid w:val="00AC6B41"/>
    <w:rsid w:val="00C1643B"/>
    <w:rsid w:val="00D67ED3"/>
    <w:rsid w:val="00DD6A88"/>
    <w:rsid w:val="00E13CBC"/>
    <w:rsid w:val="00EF28FA"/>
    <w:rsid w:val="00F057FD"/>
    <w:rsid w:val="00F24535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262B8A2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34</cp:revision>
  <dcterms:created xsi:type="dcterms:W3CDTF">2023-05-22T10:30:00Z</dcterms:created>
  <dcterms:modified xsi:type="dcterms:W3CDTF">2023-07-24T13:33:00Z</dcterms:modified>
</cp:coreProperties>
</file>