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40C" w:rsidRPr="006D29BF" w:rsidRDefault="001405CA" w:rsidP="00F24535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Affidavit of </w:t>
      </w:r>
      <w:r w:rsidR="00F601B0">
        <w:rPr>
          <w:rFonts w:ascii="Tahoma" w:hAnsi="Tahoma" w:cs="Tahoma"/>
          <w:b/>
          <w:sz w:val="20"/>
        </w:rPr>
        <w:t>Search for a Will</w:t>
      </w:r>
    </w:p>
    <w:p w:rsidR="00F24535" w:rsidRPr="006D29BF" w:rsidRDefault="00F24535" w:rsidP="00F24535">
      <w:pPr>
        <w:jc w:val="center"/>
        <w:rPr>
          <w:rFonts w:ascii="Tahoma" w:hAnsi="Tahoma" w:cs="Tahoma"/>
          <w:b/>
          <w:sz w:val="20"/>
        </w:rPr>
      </w:pPr>
      <w:r w:rsidRPr="006D29BF">
        <w:rPr>
          <w:rFonts w:ascii="Tahoma" w:hAnsi="Tahoma" w:cs="Tahoma"/>
          <w:b/>
          <w:sz w:val="20"/>
        </w:rPr>
        <w:t>In the High Court of Justice of the Isle of Man</w:t>
      </w:r>
    </w:p>
    <w:p w:rsidR="00F24535" w:rsidRPr="006D29BF" w:rsidRDefault="00F24535" w:rsidP="00F24535">
      <w:pPr>
        <w:jc w:val="center"/>
        <w:rPr>
          <w:rFonts w:ascii="Tahoma" w:hAnsi="Tahoma" w:cs="Tahoma"/>
          <w:b/>
          <w:sz w:val="20"/>
        </w:rPr>
      </w:pPr>
      <w:r w:rsidRPr="006D29BF">
        <w:rPr>
          <w:rFonts w:ascii="Tahoma" w:hAnsi="Tahoma" w:cs="Tahoma"/>
          <w:b/>
          <w:sz w:val="20"/>
        </w:rPr>
        <w:t>Testamentary Business</w:t>
      </w:r>
    </w:p>
    <w:p w:rsidR="00D67ED3" w:rsidRPr="006D29BF" w:rsidRDefault="00D67ED3" w:rsidP="00D67ED3">
      <w:pPr>
        <w:rPr>
          <w:rFonts w:ascii="Tahoma" w:hAnsi="Tahoma" w:cs="Tahoma"/>
          <w:sz w:val="20"/>
        </w:rPr>
      </w:pPr>
      <w:r w:rsidRPr="005D094C">
        <w:rPr>
          <w:rFonts w:ascii="Tahoma" w:hAnsi="Tahoma" w:cs="Tahoma"/>
          <w:b/>
          <w:sz w:val="20"/>
        </w:rPr>
        <w:t>In the estate of</w:t>
      </w:r>
      <w:r w:rsidRPr="006D29BF">
        <w:rPr>
          <w:rFonts w:ascii="Tahoma" w:hAnsi="Tahoma" w:cs="Tahoma"/>
          <w:sz w:val="20"/>
        </w:rPr>
        <w:t xml:space="preserve"> </w:t>
      </w:r>
      <w:r w:rsidRPr="006D29BF">
        <w:rPr>
          <w:rFonts w:ascii="Tahoma" w:hAnsi="Tahoma" w:cs="Tahoma"/>
          <w:i/>
          <w:sz w:val="16"/>
        </w:rPr>
        <w:t xml:space="preserve">(name of deceased) </w:t>
      </w:r>
      <w:r w:rsidRPr="006D29BF">
        <w:rPr>
          <w:rFonts w:ascii="Tahoma" w:hAnsi="Tahoma" w:cs="Tahoma"/>
          <w:sz w:val="20"/>
        </w:rPr>
        <w:t>………………………………………………………………………………</w:t>
      </w:r>
      <w:r>
        <w:rPr>
          <w:rFonts w:ascii="Tahoma" w:hAnsi="Tahoma" w:cs="Tahoma"/>
          <w:sz w:val="20"/>
        </w:rPr>
        <w:t>.. Deceased</w:t>
      </w:r>
    </w:p>
    <w:p w:rsidR="00D67ED3" w:rsidRPr="006D29BF" w:rsidRDefault="00D67ED3" w:rsidP="00D67ED3">
      <w:pPr>
        <w:rPr>
          <w:rFonts w:ascii="Tahoma" w:hAnsi="Tahoma" w:cs="Tahoma"/>
          <w:sz w:val="20"/>
        </w:rPr>
      </w:pPr>
      <w:proofErr w:type="gramStart"/>
      <w:r w:rsidRPr="006D29BF">
        <w:rPr>
          <w:rFonts w:ascii="Tahoma" w:hAnsi="Tahoma" w:cs="Tahoma"/>
          <w:sz w:val="20"/>
        </w:rPr>
        <w:t>of</w:t>
      </w:r>
      <w:proofErr w:type="gramEnd"/>
      <w:r w:rsidRPr="006D29BF">
        <w:rPr>
          <w:rFonts w:ascii="Tahoma" w:hAnsi="Tahoma" w:cs="Tahoma"/>
          <w:sz w:val="20"/>
        </w:rPr>
        <w:t xml:space="preserve"> </w:t>
      </w:r>
      <w:r w:rsidRPr="006D29BF">
        <w:rPr>
          <w:rFonts w:ascii="Tahoma" w:hAnsi="Tahoma" w:cs="Tahoma"/>
          <w:i/>
          <w:sz w:val="16"/>
        </w:rPr>
        <w:t>(address of deceased)</w:t>
      </w:r>
      <w:r w:rsidRPr="006D29BF">
        <w:rPr>
          <w:rFonts w:ascii="Tahoma" w:hAnsi="Tahoma" w:cs="Tahoma"/>
          <w:sz w:val="16"/>
        </w:rPr>
        <w:t xml:space="preserve"> </w:t>
      </w:r>
      <w:r w:rsidRPr="006D29BF">
        <w:rPr>
          <w:rFonts w:ascii="Tahoma" w:hAnsi="Tahoma" w:cs="Tahoma"/>
          <w:sz w:val="20"/>
        </w:rPr>
        <w:t>…………………………………………………………………………………………………………</w:t>
      </w:r>
      <w:r>
        <w:rPr>
          <w:rFonts w:ascii="Tahoma" w:hAnsi="Tahoma" w:cs="Tahoma"/>
          <w:sz w:val="20"/>
        </w:rPr>
        <w:t>………..</w:t>
      </w:r>
    </w:p>
    <w:p w:rsidR="00D67ED3" w:rsidRDefault="00D67ED3" w:rsidP="00D67ED3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having</w:t>
      </w:r>
      <w:proofErr w:type="gramEnd"/>
      <w:r>
        <w:rPr>
          <w:rFonts w:ascii="Tahoma" w:hAnsi="Tahoma" w:cs="Tahoma"/>
          <w:sz w:val="20"/>
        </w:rPr>
        <w:t xml:space="preserve"> </w:t>
      </w:r>
      <w:r w:rsidRPr="006D29BF">
        <w:rPr>
          <w:rFonts w:ascii="Tahoma" w:hAnsi="Tahoma" w:cs="Tahoma"/>
          <w:sz w:val="20"/>
        </w:rPr>
        <w:t>died on the</w:t>
      </w:r>
      <w:r>
        <w:rPr>
          <w:rFonts w:ascii="Tahoma" w:hAnsi="Tahoma" w:cs="Tahoma"/>
          <w:sz w:val="20"/>
        </w:rPr>
        <w:t xml:space="preserve"> </w:t>
      </w:r>
      <w:r w:rsidRPr="006D29BF">
        <w:rPr>
          <w:rFonts w:ascii="Tahoma" w:hAnsi="Tahoma" w:cs="Tahoma"/>
          <w:sz w:val="20"/>
        </w:rPr>
        <w:t>………… day of ……………………………</w:t>
      </w:r>
      <w:r>
        <w:rPr>
          <w:rFonts w:ascii="Tahoma" w:hAnsi="Tahoma" w:cs="Tahoma"/>
          <w:sz w:val="20"/>
        </w:rPr>
        <w:t xml:space="preserve">…….. </w:t>
      </w:r>
      <w:proofErr w:type="gramStart"/>
      <w:r>
        <w:rPr>
          <w:rFonts w:ascii="Tahoma" w:hAnsi="Tahoma" w:cs="Tahoma"/>
          <w:sz w:val="20"/>
        </w:rPr>
        <w:t>and</w:t>
      </w:r>
      <w:proofErr w:type="gramEnd"/>
      <w:r>
        <w:rPr>
          <w:rFonts w:ascii="Tahoma" w:hAnsi="Tahoma" w:cs="Tahoma"/>
          <w:sz w:val="20"/>
        </w:rPr>
        <w:t xml:space="preserve"> h</w:t>
      </w:r>
      <w:r w:rsidRPr="006D29BF">
        <w:rPr>
          <w:rFonts w:ascii="Tahoma" w:hAnsi="Tahoma" w:cs="Tahoma"/>
          <w:sz w:val="20"/>
        </w:rPr>
        <w:t xml:space="preserve">aving made and duly executed their </w:t>
      </w:r>
    </w:p>
    <w:p w:rsidR="00D67ED3" w:rsidRDefault="00D67ED3" w:rsidP="00876C4D">
      <w:pPr>
        <w:rPr>
          <w:rFonts w:ascii="Tahoma" w:hAnsi="Tahoma" w:cs="Tahoma"/>
          <w:sz w:val="20"/>
        </w:rPr>
      </w:pPr>
      <w:proofErr w:type="gramStart"/>
      <w:r w:rsidRPr="006D29BF">
        <w:rPr>
          <w:rFonts w:ascii="Tahoma" w:hAnsi="Tahoma" w:cs="Tahoma"/>
          <w:sz w:val="20"/>
        </w:rPr>
        <w:t>last</w:t>
      </w:r>
      <w:proofErr w:type="gramEnd"/>
      <w:r w:rsidRPr="006D29BF">
        <w:rPr>
          <w:rFonts w:ascii="Tahoma" w:hAnsi="Tahoma" w:cs="Tahoma"/>
          <w:sz w:val="20"/>
        </w:rPr>
        <w:t xml:space="preserve"> Will and Testament dated the ………… day of ……………………………</w:t>
      </w:r>
      <w:r>
        <w:rPr>
          <w:rFonts w:ascii="Tahoma" w:hAnsi="Tahoma" w:cs="Tahoma"/>
          <w:sz w:val="20"/>
        </w:rPr>
        <w:t>………</w:t>
      </w:r>
      <w:r w:rsidR="00F601B0">
        <w:rPr>
          <w:rFonts w:ascii="Tahoma" w:hAnsi="Tahoma" w:cs="Tahoma"/>
          <w:sz w:val="20"/>
        </w:rPr>
        <w:t xml:space="preserve"> </w:t>
      </w:r>
    </w:p>
    <w:p w:rsidR="00E13CBC" w:rsidRDefault="00E13CBC" w:rsidP="00F24535">
      <w:pPr>
        <w:rPr>
          <w:rFonts w:ascii="Tahoma" w:hAnsi="Tahoma" w:cs="Tahoma"/>
          <w:sz w:val="20"/>
        </w:rPr>
      </w:pPr>
    </w:p>
    <w:p w:rsidR="00E13CBC" w:rsidRDefault="00E13CBC" w:rsidP="00F24535">
      <w:pPr>
        <w:rPr>
          <w:rFonts w:ascii="Tahoma" w:hAnsi="Tahoma" w:cs="Tahoma"/>
          <w:sz w:val="20"/>
        </w:rPr>
      </w:pPr>
      <w:r w:rsidRPr="005D094C">
        <w:rPr>
          <w:rFonts w:ascii="Tahoma" w:hAnsi="Tahoma" w:cs="Tahoma"/>
          <w:b/>
          <w:sz w:val="20"/>
        </w:rPr>
        <w:t>Now I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i/>
          <w:sz w:val="16"/>
        </w:rPr>
        <w:t xml:space="preserve">(name of </w:t>
      </w:r>
      <w:r w:rsidR="00D67ED3">
        <w:rPr>
          <w:rFonts w:ascii="Tahoma" w:hAnsi="Tahoma" w:cs="Tahoma"/>
          <w:i/>
          <w:sz w:val="16"/>
        </w:rPr>
        <w:t>deponent</w:t>
      </w:r>
      <w:r w:rsidRPr="006D29BF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i/>
          <w:sz w:val="16"/>
        </w:rPr>
        <w:t xml:space="preserve"> </w:t>
      </w:r>
      <w:r w:rsidRPr="00E13CBC">
        <w:rPr>
          <w:rFonts w:ascii="Tahoma" w:hAnsi="Tahoma" w:cs="Tahoma"/>
          <w:sz w:val="20"/>
        </w:rPr>
        <w:t>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</w:t>
      </w:r>
      <w:r w:rsidR="00D67ED3">
        <w:rPr>
          <w:rFonts w:ascii="Tahoma" w:hAnsi="Tahoma" w:cs="Tahoma"/>
          <w:sz w:val="20"/>
        </w:rPr>
        <w:t>…………………</w:t>
      </w:r>
    </w:p>
    <w:p w:rsidR="00E13CBC" w:rsidRDefault="00E13CBC" w:rsidP="00F24535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of</w:t>
      </w:r>
      <w:proofErr w:type="gramEnd"/>
      <w:r>
        <w:rPr>
          <w:rFonts w:ascii="Tahoma" w:hAnsi="Tahoma" w:cs="Tahoma"/>
          <w:sz w:val="20"/>
        </w:rPr>
        <w:t xml:space="preserve"> </w:t>
      </w:r>
      <w:r w:rsidRPr="006D29BF">
        <w:rPr>
          <w:rFonts w:ascii="Tahoma" w:hAnsi="Tahoma" w:cs="Tahoma"/>
          <w:i/>
          <w:sz w:val="16"/>
        </w:rPr>
        <w:t>(address</w:t>
      </w:r>
      <w:r w:rsidR="00274984">
        <w:rPr>
          <w:rFonts w:ascii="Tahoma" w:hAnsi="Tahoma" w:cs="Tahoma"/>
          <w:i/>
          <w:sz w:val="16"/>
        </w:rPr>
        <w:t xml:space="preserve"> of </w:t>
      </w:r>
      <w:r w:rsidR="00D67ED3">
        <w:rPr>
          <w:rFonts w:ascii="Tahoma" w:hAnsi="Tahoma" w:cs="Tahoma"/>
          <w:i/>
          <w:sz w:val="16"/>
        </w:rPr>
        <w:t>deponent</w:t>
      </w:r>
      <w:r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sz w:val="20"/>
        </w:rPr>
        <w:t xml:space="preserve"> …………………………………………………………………………………………………</w:t>
      </w:r>
      <w:r w:rsidR="00D67ED3">
        <w:rPr>
          <w:rFonts w:ascii="Tahoma" w:hAnsi="Tahoma" w:cs="Tahoma"/>
          <w:sz w:val="20"/>
        </w:rPr>
        <w:t>………………..</w:t>
      </w:r>
    </w:p>
    <w:p w:rsidR="00A27BE8" w:rsidRDefault="001405CA" w:rsidP="00F24535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make</w:t>
      </w:r>
      <w:proofErr w:type="gramEnd"/>
      <w:r>
        <w:rPr>
          <w:rFonts w:ascii="Tahoma" w:hAnsi="Tahoma" w:cs="Tahoma"/>
          <w:sz w:val="20"/>
        </w:rPr>
        <w:t xml:space="preserve"> oath and say</w:t>
      </w:r>
      <w:r w:rsidR="00E13CBC">
        <w:rPr>
          <w:rFonts w:ascii="Tahoma" w:hAnsi="Tahoma" w:cs="Tahoma"/>
          <w:sz w:val="20"/>
        </w:rPr>
        <w:t>:</w:t>
      </w:r>
      <w:r w:rsidR="00E13CBC">
        <w:rPr>
          <w:rFonts w:ascii="Tahoma" w:hAnsi="Tahoma" w:cs="Tahoma"/>
          <w:sz w:val="20"/>
        </w:rPr>
        <w:tab/>
      </w:r>
    </w:p>
    <w:p w:rsidR="001405CA" w:rsidRDefault="001405CA" w:rsidP="00A27BE8">
      <w:pPr>
        <w:rPr>
          <w:rFonts w:ascii="Tahoma" w:hAnsi="Tahoma" w:cs="Tahoma"/>
          <w:sz w:val="20"/>
        </w:rPr>
      </w:pPr>
    </w:p>
    <w:p w:rsidR="00876C4D" w:rsidRDefault="001405CA" w:rsidP="00544C7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 am </w:t>
      </w:r>
      <w:r w:rsidR="00D67ED3">
        <w:rPr>
          <w:rFonts w:ascii="Tahoma" w:hAnsi="Tahoma" w:cs="Tahoma"/>
          <w:sz w:val="20"/>
        </w:rPr>
        <w:t>the appropriate person with sufficient knowledge of the</w:t>
      </w:r>
      <w:r w:rsidR="00352C49">
        <w:rPr>
          <w:rFonts w:ascii="Tahoma" w:hAnsi="Tahoma" w:cs="Tahoma"/>
          <w:sz w:val="20"/>
        </w:rPr>
        <w:t xml:space="preserve"> deceased’s</w:t>
      </w:r>
      <w:r w:rsidR="00D67ED3">
        <w:rPr>
          <w:rFonts w:ascii="Tahoma" w:hAnsi="Tahoma" w:cs="Tahoma"/>
          <w:sz w:val="20"/>
        </w:rPr>
        <w:t xml:space="preserve"> </w:t>
      </w:r>
      <w:r w:rsidR="00F601B0">
        <w:rPr>
          <w:rFonts w:ascii="Tahoma" w:hAnsi="Tahoma" w:cs="Tahoma"/>
          <w:sz w:val="20"/>
        </w:rPr>
        <w:t xml:space="preserve">affairs and </w:t>
      </w:r>
      <w:r w:rsidR="00876C4D">
        <w:rPr>
          <w:rFonts w:ascii="Tahoma" w:hAnsi="Tahoma" w:cs="Tahoma"/>
          <w:sz w:val="20"/>
        </w:rPr>
        <w:t xml:space="preserve">of </w:t>
      </w:r>
      <w:r w:rsidR="00F601B0">
        <w:rPr>
          <w:rFonts w:ascii="Tahoma" w:hAnsi="Tahoma" w:cs="Tahoma"/>
          <w:sz w:val="20"/>
        </w:rPr>
        <w:t xml:space="preserve">their </w:t>
      </w:r>
      <w:r w:rsidR="00D67ED3">
        <w:rPr>
          <w:rFonts w:ascii="Tahoma" w:hAnsi="Tahoma" w:cs="Tahoma"/>
          <w:sz w:val="20"/>
        </w:rPr>
        <w:t xml:space="preserve">last Will </w:t>
      </w:r>
    </w:p>
    <w:p w:rsidR="00A81DCD" w:rsidRDefault="00D67ED3" w:rsidP="00544C72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and</w:t>
      </w:r>
      <w:proofErr w:type="gramEnd"/>
      <w:r>
        <w:rPr>
          <w:rFonts w:ascii="Tahoma" w:hAnsi="Tahoma" w:cs="Tahoma"/>
          <w:sz w:val="20"/>
        </w:rPr>
        <w:t xml:space="preserve"> Testament</w:t>
      </w:r>
      <w:r w:rsidR="00F601B0">
        <w:rPr>
          <w:rFonts w:ascii="Tahoma" w:hAnsi="Tahoma" w:cs="Tahoma"/>
          <w:sz w:val="20"/>
        </w:rPr>
        <w:t xml:space="preserve">, </w:t>
      </w:r>
      <w:r w:rsidR="006F3AC7">
        <w:rPr>
          <w:rFonts w:ascii="Tahoma" w:hAnsi="Tahoma" w:cs="Tahoma"/>
          <w:sz w:val="20"/>
        </w:rPr>
        <w:t xml:space="preserve">a copy of </w:t>
      </w:r>
      <w:r w:rsidR="00F601B0">
        <w:rPr>
          <w:rFonts w:ascii="Tahoma" w:hAnsi="Tahoma" w:cs="Tahoma"/>
          <w:sz w:val="20"/>
        </w:rPr>
        <w:t>t</w:t>
      </w:r>
      <w:r w:rsidR="00352C49">
        <w:rPr>
          <w:rFonts w:ascii="Tahoma" w:hAnsi="Tahoma" w:cs="Tahoma"/>
          <w:sz w:val="20"/>
        </w:rPr>
        <w:t xml:space="preserve">he said Will dated </w:t>
      </w:r>
      <w:r w:rsidR="00E45064">
        <w:rPr>
          <w:rFonts w:ascii="Tahoma" w:hAnsi="Tahoma" w:cs="Tahoma"/>
          <w:sz w:val="20"/>
        </w:rPr>
        <w:t xml:space="preserve">as </w:t>
      </w:r>
      <w:r w:rsidR="00352C49">
        <w:rPr>
          <w:rFonts w:ascii="Tahoma" w:hAnsi="Tahoma" w:cs="Tahoma"/>
          <w:sz w:val="20"/>
        </w:rPr>
        <w:t>above, now produced to me and marked …..</w:t>
      </w:r>
      <w:r>
        <w:rPr>
          <w:rFonts w:ascii="Tahoma" w:hAnsi="Tahoma" w:cs="Tahoma"/>
          <w:sz w:val="20"/>
        </w:rPr>
        <w:t xml:space="preserve"> </w:t>
      </w:r>
    </w:p>
    <w:p w:rsidR="00435C1C" w:rsidRDefault="00435C1C" w:rsidP="00544C72">
      <w:pPr>
        <w:rPr>
          <w:rFonts w:ascii="Tahoma" w:hAnsi="Tahoma" w:cs="Tahoma"/>
          <w:sz w:val="20"/>
        </w:rPr>
      </w:pPr>
    </w:p>
    <w:p w:rsidR="00091B0A" w:rsidRDefault="00876C4D" w:rsidP="00876C4D">
      <w:pPr>
        <w:rPr>
          <w:rFonts w:ascii="Tahoma" w:hAnsi="Tahoma" w:cs="Tahoma"/>
          <w:sz w:val="20"/>
        </w:rPr>
      </w:pPr>
      <w:r w:rsidRPr="00876C4D">
        <w:rPr>
          <w:rFonts w:ascii="Tahoma" w:hAnsi="Tahoma" w:cs="Tahoma"/>
          <w:sz w:val="20"/>
        </w:rPr>
        <w:t>I have made all possible searches and enquiries for any other Will including a thorough</w:t>
      </w:r>
      <w:r>
        <w:rPr>
          <w:rFonts w:ascii="Tahoma" w:hAnsi="Tahoma" w:cs="Tahoma"/>
          <w:sz w:val="20"/>
        </w:rPr>
        <w:t xml:space="preserve"> </w:t>
      </w:r>
      <w:r w:rsidRPr="00876C4D">
        <w:rPr>
          <w:rFonts w:ascii="Tahoma" w:hAnsi="Tahoma" w:cs="Tahoma"/>
          <w:sz w:val="20"/>
        </w:rPr>
        <w:t xml:space="preserve">search of the </w:t>
      </w:r>
    </w:p>
    <w:p w:rsidR="00091B0A" w:rsidRDefault="00876C4D" w:rsidP="00876C4D">
      <w:pPr>
        <w:rPr>
          <w:rFonts w:ascii="Tahoma" w:hAnsi="Tahoma" w:cs="Tahoma"/>
          <w:sz w:val="20"/>
        </w:rPr>
      </w:pPr>
      <w:proofErr w:type="gramStart"/>
      <w:r w:rsidRPr="00876C4D">
        <w:rPr>
          <w:rFonts w:ascii="Tahoma" w:hAnsi="Tahoma" w:cs="Tahoma"/>
          <w:sz w:val="20"/>
        </w:rPr>
        <w:t>home</w:t>
      </w:r>
      <w:proofErr w:type="gramEnd"/>
      <w:r w:rsidRPr="00876C4D">
        <w:rPr>
          <w:rFonts w:ascii="Tahoma" w:hAnsi="Tahoma" w:cs="Tahoma"/>
          <w:sz w:val="20"/>
        </w:rPr>
        <w:t xml:space="preserve"> of the deceased and of all places where it is likely </w:t>
      </w:r>
      <w:r>
        <w:rPr>
          <w:rFonts w:ascii="Tahoma" w:hAnsi="Tahoma" w:cs="Tahoma"/>
          <w:sz w:val="20"/>
        </w:rPr>
        <w:t xml:space="preserve">they </w:t>
      </w:r>
      <w:r w:rsidRPr="00876C4D">
        <w:rPr>
          <w:rFonts w:ascii="Tahoma" w:hAnsi="Tahoma" w:cs="Tahoma"/>
          <w:sz w:val="20"/>
        </w:rPr>
        <w:t>kept important papers or valuables.</w:t>
      </w:r>
      <w:r w:rsidR="00091B0A">
        <w:rPr>
          <w:rFonts w:ascii="Tahoma" w:hAnsi="Tahoma" w:cs="Tahoma"/>
          <w:sz w:val="20"/>
        </w:rPr>
        <w:t xml:space="preserve"> </w:t>
      </w:r>
      <w:r w:rsidRPr="00876C4D">
        <w:rPr>
          <w:rFonts w:ascii="Tahoma" w:hAnsi="Tahoma" w:cs="Tahoma"/>
          <w:sz w:val="20"/>
        </w:rPr>
        <w:t xml:space="preserve">I </w:t>
      </w:r>
    </w:p>
    <w:p w:rsidR="00091B0A" w:rsidRDefault="00876C4D" w:rsidP="00876C4D">
      <w:pPr>
        <w:rPr>
          <w:rFonts w:ascii="Tahoma" w:hAnsi="Tahoma" w:cs="Tahoma"/>
          <w:sz w:val="20"/>
        </w:rPr>
      </w:pPr>
      <w:proofErr w:type="gramStart"/>
      <w:r w:rsidRPr="00876C4D">
        <w:rPr>
          <w:rFonts w:ascii="Tahoma" w:hAnsi="Tahoma" w:cs="Tahoma"/>
          <w:sz w:val="20"/>
        </w:rPr>
        <w:t>have</w:t>
      </w:r>
      <w:proofErr w:type="gramEnd"/>
      <w:r w:rsidRPr="00876C4D">
        <w:rPr>
          <w:rFonts w:ascii="Tahoma" w:hAnsi="Tahoma" w:cs="Tahoma"/>
          <w:sz w:val="20"/>
        </w:rPr>
        <w:t xml:space="preserve"> been unable to discover any other </w:t>
      </w:r>
      <w:r>
        <w:rPr>
          <w:rFonts w:ascii="Tahoma" w:hAnsi="Tahoma" w:cs="Tahoma"/>
          <w:sz w:val="20"/>
        </w:rPr>
        <w:t>W</w:t>
      </w:r>
      <w:r w:rsidRPr="00876C4D">
        <w:rPr>
          <w:rFonts w:ascii="Tahoma" w:hAnsi="Tahoma" w:cs="Tahoma"/>
          <w:sz w:val="20"/>
        </w:rPr>
        <w:t xml:space="preserve">ill, </w:t>
      </w:r>
      <w:r>
        <w:rPr>
          <w:rFonts w:ascii="Tahoma" w:hAnsi="Tahoma" w:cs="Tahoma"/>
          <w:sz w:val="20"/>
        </w:rPr>
        <w:t>C</w:t>
      </w:r>
      <w:r w:rsidRPr="00876C4D">
        <w:rPr>
          <w:rFonts w:ascii="Tahoma" w:hAnsi="Tahoma" w:cs="Tahoma"/>
          <w:sz w:val="20"/>
        </w:rPr>
        <w:t xml:space="preserve">odicil or </w:t>
      </w:r>
      <w:r>
        <w:rPr>
          <w:rFonts w:ascii="Tahoma" w:hAnsi="Tahoma" w:cs="Tahoma"/>
          <w:sz w:val="20"/>
        </w:rPr>
        <w:t>T</w:t>
      </w:r>
      <w:r w:rsidRPr="00876C4D">
        <w:rPr>
          <w:rFonts w:ascii="Tahoma" w:hAnsi="Tahoma" w:cs="Tahoma"/>
          <w:sz w:val="20"/>
        </w:rPr>
        <w:t xml:space="preserve">estamentary paper whatever except the </w:t>
      </w:r>
      <w:r>
        <w:rPr>
          <w:rFonts w:ascii="Tahoma" w:hAnsi="Tahoma" w:cs="Tahoma"/>
          <w:sz w:val="20"/>
        </w:rPr>
        <w:t xml:space="preserve">said </w:t>
      </w:r>
    </w:p>
    <w:p w:rsidR="00091B0A" w:rsidRDefault="00876C4D" w:rsidP="00876C4D">
      <w:pPr>
        <w:rPr>
          <w:rFonts w:ascii="Tahoma" w:hAnsi="Tahoma" w:cs="Tahoma"/>
          <w:sz w:val="20"/>
        </w:rPr>
      </w:pPr>
      <w:r w:rsidRPr="00876C4D">
        <w:rPr>
          <w:rFonts w:ascii="Tahoma" w:hAnsi="Tahoma" w:cs="Tahoma"/>
          <w:sz w:val="20"/>
        </w:rPr>
        <w:t>Will</w:t>
      </w:r>
      <w:r>
        <w:rPr>
          <w:rFonts w:ascii="Tahoma" w:hAnsi="Tahoma" w:cs="Tahoma"/>
          <w:sz w:val="20"/>
        </w:rPr>
        <w:t xml:space="preserve"> mentioned above</w:t>
      </w:r>
      <w:r w:rsidRPr="00876C4D">
        <w:rPr>
          <w:rFonts w:ascii="Tahoma" w:hAnsi="Tahoma" w:cs="Tahoma"/>
          <w:sz w:val="20"/>
        </w:rPr>
        <w:t xml:space="preserve">. I know of no other person, such as a solicitor or bank manager, who might </w:t>
      </w:r>
    </w:p>
    <w:p w:rsidR="00091B0A" w:rsidRDefault="00876C4D" w:rsidP="00876C4D">
      <w:pPr>
        <w:rPr>
          <w:rFonts w:ascii="Tahoma" w:hAnsi="Tahoma" w:cs="Tahoma"/>
          <w:i/>
          <w:sz w:val="16"/>
        </w:rPr>
      </w:pPr>
      <w:proofErr w:type="gramStart"/>
      <w:r w:rsidRPr="00876C4D">
        <w:rPr>
          <w:rFonts w:ascii="Tahoma" w:hAnsi="Tahoma" w:cs="Tahoma"/>
          <w:sz w:val="20"/>
        </w:rPr>
        <w:t>have</w:t>
      </w:r>
      <w:proofErr w:type="gramEnd"/>
      <w:r w:rsidRPr="00876C4D">
        <w:rPr>
          <w:rFonts w:ascii="Tahoma" w:hAnsi="Tahoma" w:cs="Tahoma"/>
          <w:sz w:val="20"/>
        </w:rPr>
        <w:t xml:space="preserve"> kept papers for the deceased </w:t>
      </w:r>
      <w:r w:rsidRPr="002A35CD">
        <w:rPr>
          <w:rFonts w:ascii="Tahoma" w:hAnsi="Tahoma" w:cs="Tahoma"/>
          <w:i/>
          <w:sz w:val="16"/>
        </w:rPr>
        <w:t xml:space="preserve">[except (give details of any such persons and show that enquiries have been made </w:t>
      </w:r>
    </w:p>
    <w:p w:rsidR="00876C4D" w:rsidRDefault="00876C4D" w:rsidP="00876C4D">
      <w:pPr>
        <w:rPr>
          <w:rFonts w:ascii="Tahoma" w:hAnsi="Tahoma" w:cs="Tahoma"/>
          <w:sz w:val="20"/>
        </w:rPr>
      </w:pPr>
      <w:proofErr w:type="gramStart"/>
      <w:r w:rsidRPr="002A35CD">
        <w:rPr>
          <w:rFonts w:ascii="Tahoma" w:hAnsi="Tahoma" w:cs="Tahoma"/>
          <w:i/>
          <w:sz w:val="16"/>
        </w:rPr>
        <w:t>of</w:t>
      </w:r>
      <w:proofErr w:type="gramEnd"/>
      <w:r w:rsidRPr="002A35CD">
        <w:rPr>
          <w:rFonts w:ascii="Tahoma" w:hAnsi="Tahoma" w:cs="Tahoma"/>
          <w:i/>
          <w:sz w:val="16"/>
        </w:rPr>
        <w:t xml:space="preserve"> </w:t>
      </w:r>
      <w:r w:rsidR="00E45064" w:rsidRPr="002A35CD">
        <w:rPr>
          <w:rFonts w:ascii="Tahoma" w:hAnsi="Tahoma" w:cs="Tahoma"/>
          <w:i/>
          <w:sz w:val="16"/>
        </w:rPr>
        <w:t>them)]</w:t>
      </w:r>
      <w:r w:rsidR="00E45064">
        <w:rPr>
          <w:rFonts w:ascii="Tahoma" w:hAnsi="Tahoma" w:cs="Tahoma"/>
          <w:sz w:val="20"/>
        </w:rPr>
        <w:t xml:space="preserve"> ………………………………………………………………………………………………………………………</w:t>
      </w:r>
      <w:r w:rsidR="00091B0A">
        <w:rPr>
          <w:rFonts w:ascii="Tahoma" w:hAnsi="Tahoma" w:cs="Tahoma"/>
          <w:sz w:val="20"/>
        </w:rPr>
        <w:t>…………….</w:t>
      </w:r>
    </w:p>
    <w:p w:rsidR="00E45064" w:rsidRDefault="00E45064" w:rsidP="00876C4D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</w:t>
      </w:r>
    </w:p>
    <w:p w:rsidR="002A35CD" w:rsidRDefault="002A35CD" w:rsidP="002A35CD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</w:t>
      </w:r>
    </w:p>
    <w:p w:rsidR="00091B0A" w:rsidRDefault="00091B0A" w:rsidP="00091B0A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</w:t>
      </w:r>
    </w:p>
    <w:p w:rsidR="002A35CD" w:rsidRDefault="00876C4D" w:rsidP="00876C4D">
      <w:pPr>
        <w:rPr>
          <w:rFonts w:ascii="Tahoma" w:hAnsi="Tahoma" w:cs="Tahoma"/>
          <w:sz w:val="20"/>
        </w:rPr>
      </w:pPr>
      <w:bookmarkStart w:id="0" w:name="_GoBack"/>
      <w:bookmarkEnd w:id="0"/>
      <w:r w:rsidRPr="00876C4D">
        <w:rPr>
          <w:rFonts w:ascii="Tahoma" w:hAnsi="Tahoma" w:cs="Tahoma"/>
          <w:sz w:val="20"/>
        </w:rPr>
        <w:t xml:space="preserve">I verily believe the deceased died without having left any </w:t>
      </w:r>
      <w:r w:rsidR="00E45064">
        <w:rPr>
          <w:rFonts w:ascii="Tahoma" w:hAnsi="Tahoma" w:cs="Tahoma"/>
          <w:sz w:val="20"/>
        </w:rPr>
        <w:t>W</w:t>
      </w:r>
      <w:r w:rsidR="00E45064" w:rsidRPr="00876C4D">
        <w:rPr>
          <w:rFonts w:ascii="Tahoma" w:hAnsi="Tahoma" w:cs="Tahoma"/>
          <w:sz w:val="20"/>
        </w:rPr>
        <w:t xml:space="preserve">ill, </w:t>
      </w:r>
      <w:r w:rsidR="00E45064">
        <w:rPr>
          <w:rFonts w:ascii="Tahoma" w:hAnsi="Tahoma" w:cs="Tahoma"/>
          <w:sz w:val="20"/>
        </w:rPr>
        <w:t>C</w:t>
      </w:r>
      <w:r w:rsidR="00E45064" w:rsidRPr="00876C4D">
        <w:rPr>
          <w:rFonts w:ascii="Tahoma" w:hAnsi="Tahoma" w:cs="Tahoma"/>
          <w:sz w:val="20"/>
        </w:rPr>
        <w:t xml:space="preserve">odicil or </w:t>
      </w:r>
      <w:r w:rsidR="00E45064">
        <w:rPr>
          <w:rFonts w:ascii="Tahoma" w:hAnsi="Tahoma" w:cs="Tahoma"/>
          <w:sz w:val="20"/>
        </w:rPr>
        <w:t>T</w:t>
      </w:r>
      <w:r w:rsidR="00E45064" w:rsidRPr="00876C4D">
        <w:rPr>
          <w:rFonts w:ascii="Tahoma" w:hAnsi="Tahoma" w:cs="Tahoma"/>
          <w:sz w:val="20"/>
        </w:rPr>
        <w:t xml:space="preserve">estamentary </w:t>
      </w:r>
      <w:r w:rsidR="00E45064">
        <w:rPr>
          <w:rFonts w:ascii="Tahoma" w:hAnsi="Tahoma" w:cs="Tahoma"/>
          <w:sz w:val="20"/>
        </w:rPr>
        <w:t xml:space="preserve">paper </w:t>
      </w:r>
    </w:p>
    <w:p w:rsidR="0068242C" w:rsidRDefault="00E45064" w:rsidP="00876C4D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whatever, other than the W</w:t>
      </w:r>
      <w:r w:rsidR="00876C4D" w:rsidRPr="00876C4D">
        <w:rPr>
          <w:rFonts w:ascii="Tahoma" w:hAnsi="Tahoma" w:cs="Tahoma"/>
          <w:sz w:val="20"/>
        </w:rPr>
        <w:t>ill mentioned above.</w:t>
      </w:r>
    </w:p>
    <w:p w:rsidR="00E45064" w:rsidRDefault="00E45064" w:rsidP="00876C4D">
      <w:pPr>
        <w:rPr>
          <w:rFonts w:ascii="Tahoma" w:hAnsi="Tahoma" w:cs="Tahoma"/>
          <w:sz w:val="20"/>
        </w:rPr>
      </w:pPr>
    </w:p>
    <w:p w:rsidR="00544C72" w:rsidRDefault="00521DBD" w:rsidP="00544C7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Sworn by </w:t>
      </w:r>
      <w:r w:rsidR="00544C72">
        <w:rPr>
          <w:rFonts w:ascii="Tahoma" w:hAnsi="Tahoma" w:cs="Tahoma"/>
          <w:sz w:val="20"/>
        </w:rPr>
        <w:t xml:space="preserve">the said </w:t>
      </w:r>
      <w:r w:rsidR="005D094C">
        <w:rPr>
          <w:rFonts w:ascii="Tahoma" w:hAnsi="Tahoma" w:cs="Tahoma"/>
          <w:i/>
          <w:sz w:val="16"/>
        </w:rPr>
        <w:t xml:space="preserve">(signature of </w:t>
      </w:r>
      <w:r w:rsidR="00435C1C">
        <w:rPr>
          <w:rFonts w:ascii="Tahoma" w:hAnsi="Tahoma" w:cs="Tahoma"/>
          <w:i/>
          <w:sz w:val="16"/>
        </w:rPr>
        <w:t>deponent</w:t>
      </w:r>
      <w:r w:rsidR="005D094C" w:rsidRPr="006D29BF">
        <w:rPr>
          <w:rFonts w:ascii="Tahoma" w:hAnsi="Tahoma" w:cs="Tahoma"/>
          <w:i/>
          <w:sz w:val="16"/>
        </w:rPr>
        <w:t>)</w:t>
      </w:r>
      <w:r w:rsidR="005D094C">
        <w:rPr>
          <w:rFonts w:ascii="Tahoma" w:hAnsi="Tahoma" w:cs="Tahoma"/>
          <w:i/>
          <w:sz w:val="16"/>
        </w:rPr>
        <w:t xml:space="preserve"> </w:t>
      </w:r>
      <w:r w:rsidR="005D094C" w:rsidRPr="00E13CBC">
        <w:rPr>
          <w:rFonts w:ascii="Tahoma" w:hAnsi="Tahoma" w:cs="Tahoma"/>
          <w:sz w:val="20"/>
        </w:rPr>
        <w:t>…………………………</w:t>
      </w:r>
      <w:r w:rsidR="005D094C">
        <w:rPr>
          <w:rFonts w:ascii="Tahoma" w:hAnsi="Tahoma" w:cs="Tahoma"/>
          <w:sz w:val="20"/>
        </w:rPr>
        <w:t>………………………………………………</w:t>
      </w:r>
      <w:r w:rsidR="00435C1C">
        <w:rPr>
          <w:rFonts w:ascii="Tahoma" w:hAnsi="Tahoma" w:cs="Tahoma"/>
          <w:sz w:val="20"/>
        </w:rPr>
        <w:t>……………….</w:t>
      </w:r>
    </w:p>
    <w:p w:rsidR="00521DBD" w:rsidRPr="00E13CBC" w:rsidRDefault="00521DBD" w:rsidP="00521DBD">
      <w:pPr>
        <w:rPr>
          <w:rFonts w:ascii="Tahoma" w:hAnsi="Tahoma" w:cs="Tahoma"/>
          <w:sz w:val="20"/>
        </w:rPr>
      </w:pPr>
      <w:r w:rsidRPr="00521DBD">
        <w:rPr>
          <w:rFonts w:ascii="Tahoma" w:hAnsi="Tahoma" w:cs="Tahoma"/>
          <w:sz w:val="20"/>
        </w:rPr>
        <w:t xml:space="preserve">At </w:t>
      </w:r>
      <w:r>
        <w:rPr>
          <w:rFonts w:ascii="Tahoma" w:hAnsi="Tahoma" w:cs="Tahoma"/>
          <w:i/>
          <w:sz w:val="16"/>
        </w:rPr>
        <w:t>(address where swearing took place</w:t>
      </w:r>
      <w:r w:rsidRPr="006D29BF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i/>
          <w:sz w:val="16"/>
        </w:rPr>
        <w:t xml:space="preserve"> </w:t>
      </w:r>
      <w:r w:rsidRPr="00E13CBC">
        <w:rPr>
          <w:rFonts w:ascii="Tahoma" w:hAnsi="Tahoma" w:cs="Tahoma"/>
          <w:sz w:val="20"/>
        </w:rPr>
        <w:t>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…………………………………………………………</w:t>
      </w:r>
    </w:p>
    <w:p w:rsidR="00521DBD" w:rsidRPr="004177F1" w:rsidRDefault="004177F1" w:rsidP="00544C72">
      <w:pPr>
        <w:rPr>
          <w:rFonts w:ascii="Tahoma" w:hAnsi="Tahoma" w:cs="Tahoma"/>
          <w:i/>
          <w:sz w:val="20"/>
        </w:rPr>
      </w:pPr>
      <w:r>
        <w:rPr>
          <w:rFonts w:ascii="Tahoma" w:hAnsi="Tahoma" w:cs="Tahoma"/>
          <w:sz w:val="20"/>
        </w:rPr>
        <w:t xml:space="preserve">On the …………… day of ………………………………… </w:t>
      </w:r>
      <w:r w:rsidRPr="004177F1">
        <w:rPr>
          <w:rFonts w:ascii="Tahoma" w:hAnsi="Tahoma" w:cs="Tahoma"/>
          <w:i/>
          <w:sz w:val="16"/>
        </w:rPr>
        <w:t>(</w:t>
      </w:r>
      <w:proofErr w:type="gramStart"/>
      <w:r w:rsidRPr="004177F1">
        <w:rPr>
          <w:rFonts w:ascii="Tahoma" w:hAnsi="Tahoma" w:cs="Tahoma"/>
          <w:i/>
          <w:sz w:val="16"/>
        </w:rPr>
        <w:t>month</w:t>
      </w:r>
      <w:proofErr w:type="gramEnd"/>
      <w:r w:rsidRPr="004177F1">
        <w:rPr>
          <w:rFonts w:ascii="Tahoma" w:hAnsi="Tahoma" w:cs="Tahoma"/>
          <w:i/>
          <w:sz w:val="16"/>
        </w:rPr>
        <w:t xml:space="preserve">) </w:t>
      </w:r>
      <w:r>
        <w:rPr>
          <w:rFonts w:ascii="Tahoma" w:hAnsi="Tahoma" w:cs="Tahoma"/>
          <w:sz w:val="20"/>
        </w:rPr>
        <w:t xml:space="preserve">…………… </w:t>
      </w:r>
      <w:r w:rsidRPr="004177F1">
        <w:rPr>
          <w:rFonts w:ascii="Tahoma" w:hAnsi="Tahoma" w:cs="Tahoma"/>
          <w:i/>
          <w:sz w:val="16"/>
        </w:rPr>
        <w:t>(</w:t>
      </w:r>
      <w:proofErr w:type="gramStart"/>
      <w:r w:rsidRPr="004177F1">
        <w:rPr>
          <w:rFonts w:ascii="Tahoma" w:hAnsi="Tahoma" w:cs="Tahoma"/>
          <w:i/>
          <w:sz w:val="16"/>
        </w:rPr>
        <w:t>year</w:t>
      </w:r>
      <w:proofErr w:type="gramEnd"/>
      <w:r w:rsidRPr="004177F1">
        <w:rPr>
          <w:rFonts w:ascii="Tahoma" w:hAnsi="Tahoma" w:cs="Tahoma"/>
          <w:i/>
          <w:sz w:val="16"/>
        </w:rPr>
        <w:t>)</w:t>
      </w:r>
    </w:p>
    <w:p w:rsidR="005D094C" w:rsidRDefault="004177F1" w:rsidP="00544C7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In</w:t>
      </w:r>
      <w:r w:rsidR="005D094C">
        <w:rPr>
          <w:rFonts w:ascii="Tahoma" w:hAnsi="Tahoma" w:cs="Tahoma"/>
          <w:sz w:val="20"/>
        </w:rPr>
        <w:t xml:space="preserve"> the presence of:</w:t>
      </w:r>
    </w:p>
    <w:p w:rsidR="005D094C" w:rsidRDefault="005D094C" w:rsidP="005D094C">
      <w:pPr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16"/>
        </w:rPr>
        <w:t>(</w:t>
      </w:r>
      <w:proofErr w:type="gramStart"/>
      <w:r>
        <w:rPr>
          <w:rFonts w:ascii="Tahoma" w:hAnsi="Tahoma" w:cs="Tahoma"/>
          <w:i/>
          <w:sz w:val="16"/>
        </w:rPr>
        <w:t>name</w:t>
      </w:r>
      <w:proofErr w:type="gramEnd"/>
      <w:r>
        <w:rPr>
          <w:rFonts w:ascii="Tahoma" w:hAnsi="Tahoma" w:cs="Tahoma"/>
          <w:i/>
          <w:sz w:val="16"/>
        </w:rPr>
        <w:t xml:space="preserve"> of </w:t>
      </w:r>
      <w:r w:rsidR="00521DBD">
        <w:rPr>
          <w:rFonts w:ascii="Tahoma" w:hAnsi="Tahoma" w:cs="Tahoma"/>
          <w:i/>
          <w:sz w:val="16"/>
        </w:rPr>
        <w:t>Commissioner for Oaths</w:t>
      </w:r>
      <w:r w:rsidRPr="006D29BF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i/>
          <w:sz w:val="16"/>
        </w:rPr>
        <w:t xml:space="preserve"> </w:t>
      </w:r>
      <w:r w:rsidRPr="00E13CBC">
        <w:rPr>
          <w:rFonts w:ascii="Tahoma" w:hAnsi="Tahoma" w:cs="Tahoma"/>
          <w:sz w:val="20"/>
        </w:rPr>
        <w:t>……………………………………………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…………………………………………………………</w:t>
      </w:r>
    </w:p>
    <w:p w:rsidR="005D094C" w:rsidRDefault="005D094C" w:rsidP="005D094C">
      <w:pPr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16"/>
        </w:rPr>
        <w:t>(</w:t>
      </w:r>
      <w:proofErr w:type="gramStart"/>
      <w:r>
        <w:rPr>
          <w:rFonts w:ascii="Tahoma" w:hAnsi="Tahoma" w:cs="Tahoma"/>
          <w:i/>
          <w:sz w:val="16"/>
        </w:rPr>
        <w:t>signature</w:t>
      </w:r>
      <w:proofErr w:type="gramEnd"/>
      <w:r>
        <w:rPr>
          <w:rFonts w:ascii="Tahoma" w:hAnsi="Tahoma" w:cs="Tahoma"/>
          <w:i/>
          <w:sz w:val="16"/>
        </w:rPr>
        <w:t xml:space="preserve"> of </w:t>
      </w:r>
      <w:r w:rsidR="00521DBD">
        <w:rPr>
          <w:rFonts w:ascii="Tahoma" w:hAnsi="Tahoma" w:cs="Tahoma"/>
          <w:i/>
          <w:sz w:val="16"/>
        </w:rPr>
        <w:t>Commissioner for Oaths</w:t>
      </w:r>
      <w:r w:rsidRPr="006D29BF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i/>
          <w:sz w:val="16"/>
        </w:rPr>
        <w:t xml:space="preserve"> </w:t>
      </w:r>
      <w:r w:rsidRPr="00E13CBC">
        <w:rPr>
          <w:rFonts w:ascii="Tahoma" w:hAnsi="Tahoma" w:cs="Tahoma"/>
          <w:sz w:val="20"/>
        </w:rPr>
        <w:t>…………………………………………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……………………………………………………….</w:t>
      </w:r>
    </w:p>
    <w:sectPr w:rsidR="005D094C" w:rsidSect="004177F1">
      <w:headerReference w:type="default" r:id="rId6"/>
      <w:pgSz w:w="11906" w:h="16838"/>
      <w:pgMar w:top="1418" w:right="1440" w:bottom="156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891" w:rsidRDefault="002B7891" w:rsidP="002B7891">
      <w:pPr>
        <w:spacing w:after="0" w:line="240" w:lineRule="auto"/>
      </w:pPr>
      <w:r>
        <w:separator/>
      </w:r>
    </w:p>
  </w:endnote>
  <w:endnote w:type="continuationSeparator" w:id="0">
    <w:p w:rsidR="002B7891" w:rsidRDefault="002B7891" w:rsidP="002B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891" w:rsidRDefault="002B7891" w:rsidP="002B7891">
      <w:pPr>
        <w:spacing w:after="0" w:line="240" w:lineRule="auto"/>
      </w:pPr>
      <w:r>
        <w:separator/>
      </w:r>
    </w:p>
  </w:footnote>
  <w:footnote w:type="continuationSeparator" w:id="0">
    <w:p w:rsidR="002B7891" w:rsidRDefault="002B7891" w:rsidP="002B7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891" w:rsidRDefault="00EF28FA" w:rsidP="00FF607D">
    <w:pPr>
      <w:pStyle w:val="Header"/>
      <w:jc w:val="center"/>
      <w:rPr>
        <w:rFonts w:ascii="Tahoma" w:hAnsi="Tahoma" w:cs="Tahoma"/>
        <w:b/>
        <w:sz w:val="18"/>
      </w:rPr>
    </w:pPr>
    <w:r>
      <w:rPr>
        <w:rFonts w:ascii="Tahoma" w:hAnsi="Tahoma" w:cs="Tahoma"/>
        <w:b/>
        <w:sz w:val="18"/>
      </w:rPr>
      <w:t xml:space="preserve">Form </w:t>
    </w:r>
    <w:r w:rsidR="001405CA">
      <w:rPr>
        <w:rFonts w:ascii="Tahoma" w:hAnsi="Tahoma" w:cs="Tahoma"/>
        <w:b/>
        <w:sz w:val="18"/>
      </w:rPr>
      <w:t>AFF</w:t>
    </w:r>
    <w:r>
      <w:rPr>
        <w:rFonts w:ascii="Tahoma" w:hAnsi="Tahoma" w:cs="Tahoma"/>
        <w:b/>
        <w:sz w:val="18"/>
      </w:rPr>
      <w:t xml:space="preserve"> </w:t>
    </w:r>
    <w:r w:rsidR="00F601B0">
      <w:rPr>
        <w:rFonts w:ascii="Tahoma" w:hAnsi="Tahoma" w:cs="Tahoma"/>
        <w:b/>
        <w:sz w:val="18"/>
      </w:rPr>
      <w:t>4</w:t>
    </w:r>
  </w:p>
  <w:p w:rsidR="00FF607D" w:rsidRPr="006D29BF" w:rsidRDefault="001405CA" w:rsidP="00FF607D">
    <w:pPr>
      <w:pStyle w:val="Header"/>
      <w:jc w:val="center"/>
      <w:rPr>
        <w:rFonts w:ascii="Tahoma" w:hAnsi="Tahoma" w:cs="Tahoma"/>
        <w:b/>
        <w:sz w:val="18"/>
      </w:rPr>
    </w:pPr>
    <w:r>
      <w:rPr>
        <w:rFonts w:ascii="Tahoma" w:hAnsi="Tahoma" w:cs="Tahoma"/>
        <w:b/>
        <w:sz w:val="18"/>
      </w:rPr>
      <w:t xml:space="preserve">Affidavit of </w:t>
    </w:r>
    <w:r w:rsidR="00F601B0">
      <w:rPr>
        <w:rFonts w:ascii="Tahoma" w:hAnsi="Tahoma" w:cs="Tahoma"/>
        <w:b/>
        <w:sz w:val="18"/>
      </w:rPr>
      <w:t>Search for a</w:t>
    </w:r>
    <w:r w:rsidR="0001339A">
      <w:rPr>
        <w:rFonts w:ascii="Tahoma" w:hAnsi="Tahoma" w:cs="Tahoma"/>
        <w:b/>
        <w:sz w:val="18"/>
      </w:rPr>
      <w:t xml:space="preserve"> Will</w:t>
    </w:r>
  </w:p>
  <w:p w:rsidR="002B7891" w:rsidRDefault="002B78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91"/>
    <w:rsid w:val="0001339A"/>
    <w:rsid w:val="00091B0A"/>
    <w:rsid w:val="00112769"/>
    <w:rsid w:val="001405CA"/>
    <w:rsid w:val="00274984"/>
    <w:rsid w:val="002A35CD"/>
    <w:rsid w:val="002B7891"/>
    <w:rsid w:val="002C2F83"/>
    <w:rsid w:val="00352C49"/>
    <w:rsid w:val="004177F1"/>
    <w:rsid w:val="00435C1C"/>
    <w:rsid w:val="00521DBD"/>
    <w:rsid w:val="00544C72"/>
    <w:rsid w:val="005D094C"/>
    <w:rsid w:val="0068242C"/>
    <w:rsid w:val="006D29BF"/>
    <w:rsid w:val="006F3AC7"/>
    <w:rsid w:val="00876C4D"/>
    <w:rsid w:val="0088140C"/>
    <w:rsid w:val="00A27BE8"/>
    <w:rsid w:val="00A81DCD"/>
    <w:rsid w:val="00D67ED3"/>
    <w:rsid w:val="00DD6A88"/>
    <w:rsid w:val="00E13CBC"/>
    <w:rsid w:val="00E45064"/>
    <w:rsid w:val="00EF28FA"/>
    <w:rsid w:val="00F24535"/>
    <w:rsid w:val="00F601B0"/>
    <w:rsid w:val="00F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C7976E7"/>
  <w15:chartTrackingRefBased/>
  <w15:docId w15:val="{04C3E626-3EFB-4FCD-9FDB-1A8B9190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891"/>
  </w:style>
  <w:style w:type="paragraph" w:styleId="Footer">
    <w:name w:val="footer"/>
    <w:basedOn w:val="Normal"/>
    <w:link w:val="FooterChar"/>
    <w:uiPriority w:val="99"/>
    <w:unhideWhenUsed/>
    <w:rsid w:val="002B7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Tasker, Ryan</dc:creator>
  <cp:keywords/>
  <dc:description/>
  <cp:lastModifiedBy>Tasker, Ryan</cp:lastModifiedBy>
  <cp:revision>31</cp:revision>
  <dcterms:created xsi:type="dcterms:W3CDTF">2023-05-22T10:30:00Z</dcterms:created>
  <dcterms:modified xsi:type="dcterms:W3CDTF">2023-07-24T15:08:00Z</dcterms:modified>
</cp:coreProperties>
</file>