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863AA" w:rsidRPr="006D29BF" w:rsidRDefault="00D863AA" w:rsidP="00D863AA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863AA" w:rsidRPr="006D29BF" w:rsidRDefault="00D863AA" w:rsidP="00D863AA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863AA" w:rsidRDefault="00D863AA" w:rsidP="00D863A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died intestate/h</w:t>
      </w:r>
      <w:r w:rsidRPr="006D29BF">
        <w:rPr>
          <w:rFonts w:ascii="Tahoma" w:hAnsi="Tahoma" w:cs="Tahoma"/>
          <w:sz w:val="20"/>
        </w:rPr>
        <w:t xml:space="preserve">aving made and </w:t>
      </w:r>
    </w:p>
    <w:p w:rsidR="00D863AA" w:rsidRDefault="00D863AA" w:rsidP="00D863AA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duly</w:t>
      </w:r>
      <w:proofErr w:type="gramEnd"/>
      <w:r w:rsidRPr="006D29BF">
        <w:rPr>
          <w:rFonts w:ascii="Tahoma" w:hAnsi="Tahoma" w:cs="Tahoma"/>
          <w:sz w:val="20"/>
        </w:rPr>
        <w:t xml:space="preserve"> executed their last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9853E3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D863AA" w:rsidRDefault="00E13CBC" w:rsidP="00D863A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as:</w:t>
      </w:r>
      <w:r w:rsidR="00D863AA">
        <w:rPr>
          <w:rFonts w:ascii="Tahoma" w:hAnsi="Tahoma" w:cs="Tahoma"/>
          <w:sz w:val="20"/>
        </w:rPr>
        <w:t xml:space="preserve"> Mental Health Receiver for ……………………………………………………………………………….</w:t>
      </w:r>
    </w:p>
    <w:p w:rsidR="00D863AA" w:rsidRDefault="00D863AA" w:rsidP="00D863A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D863AA" w:rsidRDefault="00D863AA" w:rsidP="00D863AA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 xml:space="preserve">(delete as appropriate): </w:t>
      </w:r>
      <w:r>
        <w:rPr>
          <w:rFonts w:ascii="Tahoma" w:hAnsi="Tahoma" w:cs="Tahoma"/>
          <w:sz w:val="20"/>
        </w:rPr>
        <w:t xml:space="preserve">the/a </w:t>
      </w:r>
      <w:r w:rsidR="00E13CBC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Executor</w:t>
      </w:r>
      <w:r w:rsidR="00E13CBC">
        <w:rPr>
          <w:rFonts w:ascii="Tahoma" w:hAnsi="Tahoma" w:cs="Tahoma"/>
          <w:sz w:val="20"/>
        </w:rPr>
        <w:t>)</w:t>
      </w:r>
      <w:r w:rsidR="00F369BB">
        <w:rPr>
          <w:rFonts w:ascii="Tahoma" w:hAnsi="Tahoma" w:cs="Tahoma"/>
          <w:sz w:val="20"/>
        </w:rPr>
        <w:tab/>
        <w:t>(</w:t>
      </w:r>
      <w:r>
        <w:rPr>
          <w:rFonts w:ascii="Tahoma" w:hAnsi="Tahoma" w:cs="Tahoma"/>
          <w:sz w:val="20"/>
        </w:rPr>
        <w:t>Beneficiary)</w:t>
      </w:r>
      <w:r>
        <w:rPr>
          <w:rFonts w:ascii="Tahoma" w:hAnsi="Tahoma" w:cs="Tahoma"/>
          <w:sz w:val="20"/>
        </w:rPr>
        <w:tab/>
        <w:t xml:space="preserve">(Person entitled) </w:t>
      </w:r>
      <w:r w:rsidR="00F369BB">
        <w:rPr>
          <w:rFonts w:ascii="Tahoma" w:hAnsi="Tahoma" w:cs="Tahoma"/>
          <w:sz w:val="20"/>
        </w:rPr>
        <w:t>to</w:t>
      </w:r>
      <w:r w:rsidR="00E13CBC">
        <w:rPr>
          <w:rFonts w:ascii="Tahoma" w:hAnsi="Tahoma" w:cs="Tahoma"/>
          <w:sz w:val="20"/>
        </w:rPr>
        <w:t xml:space="preserve"> the estate of </w:t>
      </w:r>
    </w:p>
    <w:p w:rsidR="00E13CBC" w:rsidRDefault="00E13CBC" w:rsidP="00D863AA">
      <w:pPr>
        <w:rPr>
          <w:rFonts w:ascii="Tahoma" w:hAnsi="Tahoma" w:cs="Tahoma"/>
          <w:sz w:val="20"/>
        </w:rPr>
      </w:pPr>
      <w:r w:rsidRPr="006D29BF">
        <w:rPr>
          <w:rFonts w:ascii="Tahoma" w:hAnsi="Tahoma" w:cs="Tahoma"/>
          <w:i/>
          <w:sz w:val="16"/>
        </w:rPr>
        <w:t>(</w:t>
      </w:r>
      <w:proofErr w:type="gramStart"/>
      <w:r w:rsidRPr="006D29BF">
        <w:rPr>
          <w:rFonts w:ascii="Tahoma" w:hAnsi="Tahoma" w:cs="Tahoma"/>
          <w:i/>
          <w:sz w:val="16"/>
        </w:rPr>
        <w:t>name</w:t>
      </w:r>
      <w:proofErr w:type="gramEnd"/>
      <w:r w:rsidRPr="006D29BF">
        <w:rPr>
          <w:rFonts w:ascii="Tahoma" w:hAnsi="Tahoma" w:cs="Tahoma"/>
          <w:i/>
          <w:sz w:val="16"/>
        </w:rPr>
        <w:t xml:space="preserve">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</w:t>
      </w:r>
      <w:r w:rsidR="00D863AA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Pr="00E13CB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sectPr w:rsidR="00544C72" w:rsidRPr="00E13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E" w:rsidRDefault="006B2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E" w:rsidRDefault="006B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E" w:rsidRDefault="006B2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E" w:rsidRDefault="006B2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Pr="006B269E" w:rsidRDefault="00F369BB" w:rsidP="002B7891">
    <w:pPr>
      <w:pStyle w:val="Header"/>
      <w:rPr>
        <w:rFonts w:ascii="Tahoma" w:hAnsi="Tahoma" w:cs="Tahoma"/>
        <w:b/>
        <w:sz w:val="18"/>
        <w:szCs w:val="16"/>
      </w:rPr>
    </w:pPr>
    <w:r w:rsidRPr="006B269E">
      <w:rPr>
        <w:rFonts w:ascii="Tahoma" w:hAnsi="Tahoma" w:cs="Tahoma"/>
        <w:b/>
        <w:sz w:val="14"/>
        <w:szCs w:val="16"/>
      </w:rPr>
      <w:tab/>
    </w:r>
    <w:r w:rsidR="002B7891" w:rsidRPr="006B269E">
      <w:rPr>
        <w:rFonts w:ascii="Tahoma" w:hAnsi="Tahoma" w:cs="Tahoma"/>
        <w:b/>
        <w:sz w:val="18"/>
        <w:szCs w:val="16"/>
      </w:rPr>
      <w:t xml:space="preserve">Form POA </w:t>
    </w:r>
    <w:r w:rsidR="006B269E" w:rsidRPr="006B269E">
      <w:rPr>
        <w:rFonts w:ascii="Tahoma" w:hAnsi="Tahoma" w:cs="Tahoma"/>
        <w:b/>
        <w:sz w:val="18"/>
        <w:szCs w:val="16"/>
      </w:rPr>
      <w:t>8</w:t>
    </w:r>
  </w:p>
  <w:p w:rsidR="006B269E" w:rsidRPr="006B269E" w:rsidRDefault="006B269E" w:rsidP="006B269E">
    <w:pPr>
      <w:pStyle w:val="Header"/>
      <w:jc w:val="center"/>
      <w:rPr>
        <w:rFonts w:ascii="Tahoma" w:hAnsi="Tahoma" w:cs="Tahoma"/>
        <w:b/>
        <w:sz w:val="18"/>
        <w:szCs w:val="16"/>
      </w:rPr>
    </w:pPr>
    <w:r w:rsidRPr="006B269E">
      <w:rPr>
        <w:rFonts w:ascii="Tahoma" w:hAnsi="Tahoma" w:cs="Tahoma"/>
        <w:b/>
        <w:sz w:val="18"/>
        <w:szCs w:val="16"/>
      </w:rPr>
      <w:t>Power of Attorney – Donor – Mental Health R</w:t>
    </w:r>
    <w:bookmarkStart w:id="0" w:name="_GoBack"/>
    <w:bookmarkEnd w:id="0"/>
    <w:r w:rsidRPr="006B269E">
      <w:rPr>
        <w:rFonts w:ascii="Tahoma" w:hAnsi="Tahoma" w:cs="Tahoma"/>
        <w:b/>
        <w:sz w:val="18"/>
        <w:szCs w:val="16"/>
      </w:rPr>
      <w:t>eceiver for Executor/Beneficiary/Person Entitled</w:t>
    </w:r>
  </w:p>
  <w:p w:rsidR="002B7891" w:rsidRDefault="002B7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E" w:rsidRDefault="006B2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B7891"/>
    <w:rsid w:val="002C2F83"/>
    <w:rsid w:val="00542EC9"/>
    <w:rsid w:val="00544C72"/>
    <w:rsid w:val="005D094C"/>
    <w:rsid w:val="006B269E"/>
    <w:rsid w:val="006D29BF"/>
    <w:rsid w:val="0088140C"/>
    <w:rsid w:val="009240C3"/>
    <w:rsid w:val="009853E3"/>
    <w:rsid w:val="00D863AA"/>
    <w:rsid w:val="00E13CBC"/>
    <w:rsid w:val="00F24535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59B0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13</cp:revision>
  <dcterms:created xsi:type="dcterms:W3CDTF">2023-05-22T10:30:00Z</dcterms:created>
  <dcterms:modified xsi:type="dcterms:W3CDTF">2023-05-25T14:37:00Z</dcterms:modified>
</cp:coreProperties>
</file>