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0C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POWER OF ATTORNEY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In the High Court of Justice of the Isle of Man</w:t>
      </w:r>
    </w:p>
    <w:p w:rsidR="00F24535" w:rsidRPr="006D29BF" w:rsidRDefault="00F24535" w:rsidP="00F24535">
      <w:pPr>
        <w:jc w:val="center"/>
        <w:rPr>
          <w:rFonts w:ascii="Tahoma" w:hAnsi="Tahoma" w:cs="Tahoma"/>
          <w:b/>
          <w:sz w:val="20"/>
        </w:rPr>
      </w:pPr>
      <w:r w:rsidRPr="006D29BF">
        <w:rPr>
          <w:rFonts w:ascii="Tahoma" w:hAnsi="Tahoma" w:cs="Tahoma"/>
          <w:b/>
          <w:sz w:val="20"/>
        </w:rPr>
        <w:t>Testamen</w:t>
      </w:r>
      <w:bookmarkStart w:id="0" w:name="_GoBack"/>
      <w:bookmarkEnd w:id="0"/>
      <w:r w:rsidRPr="006D29BF">
        <w:rPr>
          <w:rFonts w:ascii="Tahoma" w:hAnsi="Tahoma" w:cs="Tahoma"/>
          <w:b/>
          <w:sz w:val="20"/>
        </w:rPr>
        <w:t>tary Business</w:t>
      </w:r>
    </w:p>
    <w:p w:rsidR="00462FBC" w:rsidRPr="006D29BF" w:rsidRDefault="00462FBC" w:rsidP="00462FBC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the estate of</w:t>
      </w:r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deceased)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</w:t>
      </w:r>
      <w:r>
        <w:rPr>
          <w:rFonts w:ascii="Tahoma" w:hAnsi="Tahoma" w:cs="Tahoma"/>
          <w:sz w:val="20"/>
        </w:rPr>
        <w:t>.. Deceased</w:t>
      </w:r>
    </w:p>
    <w:p w:rsidR="00462FBC" w:rsidRPr="006D29BF" w:rsidRDefault="00462FBC" w:rsidP="00462F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(address of deceased)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………..</w:t>
      </w:r>
    </w:p>
    <w:p w:rsidR="00462FBC" w:rsidRDefault="00462FBC" w:rsidP="00462FB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having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died on the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sz w:val="20"/>
        </w:rPr>
        <w:t>………… day of ……………………………</w:t>
      </w:r>
      <w:r>
        <w:rPr>
          <w:rFonts w:ascii="Tahoma" w:hAnsi="Tahoma" w:cs="Tahoma"/>
          <w:sz w:val="20"/>
        </w:rPr>
        <w:t xml:space="preserve">…….. </w:t>
      </w: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h</w:t>
      </w:r>
      <w:r w:rsidRPr="006D29BF">
        <w:rPr>
          <w:rFonts w:ascii="Tahoma" w:hAnsi="Tahoma" w:cs="Tahoma"/>
          <w:sz w:val="20"/>
        </w:rPr>
        <w:t xml:space="preserve">aving made and duly executed their </w:t>
      </w:r>
    </w:p>
    <w:p w:rsidR="00462FBC" w:rsidRDefault="00462FBC" w:rsidP="00462F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last</w:t>
      </w:r>
      <w:proofErr w:type="gramEnd"/>
      <w:r w:rsidRPr="006D29BF">
        <w:rPr>
          <w:rFonts w:ascii="Tahoma" w:hAnsi="Tahoma" w:cs="Tahoma"/>
          <w:sz w:val="20"/>
        </w:rPr>
        <w:t xml:space="preserve"> Will and Testament dated the ………… day of ……………………………</w:t>
      </w:r>
      <w:r>
        <w:rPr>
          <w:rFonts w:ascii="Tahoma" w:hAnsi="Tahoma" w:cs="Tahoma"/>
          <w:sz w:val="20"/>
        </w:rPr>
        <w:t>………</w:t>
      </w:r>
    </w:p>
    <w:p w:rsidR="00E13CBC" w:rsidRDefault="00E13CBC" w:rsidP="00F24535">
      <w:pPr>
        <w:rPr>
          <w:rFonts w:ascii="Tahoma" w:hAnsi="Tahoma" w:cs="Tahoma"/>
          <w:sz w:val="20"/>
        </w:rPr>
      </w:pPr>
    </w:p>
    <w:p w:rsidR="0037690C" w:rsidRDefault="0037690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WHEREAS</w:t>
      </w:r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(name of </w:t>
      </w:r>
      <w:r>
        <w:rPr>
          <w:rFonts w:ascii="Tahoma" w:hAnsi="Tahoma" w:cs="Tahoma"/>
          <w:i/>
          <w:sz w:val="16"/>
        </w:rPr>
        <w:t>deceased’s minor child/children</w:t>
      </w:r>
      <w:r w:rsidRPr="006D29BF">
        <w:rPr>
          <w:rFonts w:ascii="Tahoma" w:hAnsi="Tahoma" w:cs="Tahoma"/>
          <w:i/>
          <w:sz w:val="16"/>
        </w:rPr>
        <w:t xml:space="preserve">) </w:t>
      </w:r>
      <w:r>
        <w:rPr>
          <w:rFonts w:ascii="Tahoma" w:hAnsi="Tahoma" w:cs="Tahoma"/>
          <w:sz w:val="20"/>
        </w:rPr>
        <w:t>………………..…………………………………………………………….</w:t>
      </w:r>
    </w:p>
    <w:p w:rsidR="0037690C" w:rsidRDefault="0037690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…………………………………………………………………………………………………………………………………………………</w:t>
      </w:r>
    </w:p>
    <w:p w:rsidR="0037690C" w:rsidRDefault="0037690C" w:rsidP="0037690C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37690C" w:rsidRPr="0037690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is/are</w:t>
      </w:r>
      <w:proofErr w:type="gramEnd"/>
      <w:r>
        <w:rPr>
          <w:rFonts w:ascii="Tahoma" w:hAnsi="Tahoma" w:cs="Tahoma"/>
          <w:sz w:val="20"/>
        </w:rPr>
        <w:t xml:space="preserve"> a minor(s) aged years ………………………………………………………………………………………respectively</w:t>
      </w:r>
    </w:p>
    <w:p w:rsidR="00E13CBC" w:rsidRDefault="00E13CBC" w:rsidP="00F24535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Now I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i/>
          <w:sz w:val="16"/>
        </w:rPr>
        <w:t>(name of donor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as</w:t>
      </w:r>
      <w:proofErr w:type="gramEnd"/>
      <w:r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relationship to the d</w:t>
      </w:r>
      <w:r w:rsidRPr="006D29BF">
        <w:rPr>
          <w:rFonts w:ascii="Tahoma" w:hAnsi="Tahoma" w:cs="Tahoma"/>
          <w:i/>
          <w:sz w:val="16"/>
        </w:rPr>
        <w:t>eceased)</w:t>
      </w:r>
      <w:r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of </w:t>
      </w:r>
      <w:r w:rsidRPr="006D29BF">
        <w:rPr>
          <w:rFonts w:ascii="Tahoma" w:hAnsi="Tahoma" w:cs="Tahoma"/>
          <w:i/>
          <w:sz w:val="16"/>
        </w:rPr>
        <w:t>(address</w:t>
      </w:r>
      <w:r w:rsidR="009853E3">
        <w:rPr>
          <w:rFonts w:ascii="Tahoma" w:hAnsi="Tahoma" w:cs="Tahoma"/>
          <w:i/>
          <w:sz w:val="16"/>
        </w:rPr>
        <w:t xml:space="preserve"> of donor</w:t>
      </w:r>
      <w:r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sz w:val="20"/>
        </w:rPr>
        <w:t xml:space="preserve"> ………………………………………………………………………………………………………………………</w:t>
      </w:r>
    </w:p>
    <w:p w:rsidR="00E13CB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am</w:t>
      </w:r>
      <w:proofErr w:type="gramEnd"/>
      <w:r>
        <w:rPr>
          <w:rFonts w:ascii="Tahoma" w:hAnsi="Tahoma" w:cs="Tahoma"/>
          <w:sz w:val="20"/>
        </w:rPr>
        <w:t xml:space="preserve"> the </w:t>
      </w:r>
      <w:r w:rsidR="00E13CBC">
        <w:rPr>
          <w:rFonts w:ascii="Tahoma" w:hAnsi="Tahoma" w:cs="Tahoma"/>
          <w:i/>
          <w:sz w:val="16"/>
        </w:rPr>
        <w:t>(</w:t>
      </w:r>
      <w:r>
        <w:rPr>
          <w:rFonts w:ascii="Tahoma" w:hAnsi="Tahoma" w:cs="Tahoma"/>
          <w:i/>
          <w:sz w:val="16"/>
        </w:rPr>
        <w:t>describe relationship to the minor(s)</w:t>
      </w:r>
      <w:r w:rsidR="00E13CBC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>
        <w:rPr>
          <w:rFonts w:ascii="Tahoma" w:hAnsi="Tahoma" w:cs="Tahoma"/>
          <w:sz w:val="20"/>
        </w:rPr>
        <w:t>…………………………………………………………………………………………</w:t>
      </w:r>
    </w:p>
    <w:p w:rsidR="0037690C" w:rsidRDefault="0037690C" w:rsidP="00F24535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and</w:t>
      </w:r>
      <w:proofErr w:type="gramEnd"/>
      <w:r>
        <w:rPr>
          <w:rFonts w:ascii="Tahoma" w:hAnsi="Tahoma" w:cs="Tahoma"/>
          <w:sz w:val="20"/>
        </w:rPr>
        <w:t xml:space="preserve"> the person with parental responsibility of the said minor(s)</w:t>
      </w:r>
    </w:p>
    <w:p w:rsidR="00265E5A" w:rsidRPr="00265E5A" w:rsidRDefault="00265E5A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AND WHEREAS</w:t>
      </w:r>
      <w:r>
        <w:rPr>
          <w:rFonts w:ascii="Tahoma" w:hAnsi="Tahoma" w:cs="Tahoma"/>
          <w:sz w:val="20"/>
        </w:rPr>
        <w:t xml:space="preserve"> there is no other person exercising parental responsibility or guardianship of the said minor(s) competent and willing to take a grant</w:t>
      </w:r>
    </w:p>
    <w:p w:rsidR="00265E5A" w:rsidRDefault="00265E5A" w:rsidP="00265E5A">
      <w:pPr>
        <w:spacing w:after="0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I</w:t>
      </w:r>
      <w:r>
        <w:rPr>
          <w:rFonts w:ascii="Tahoma" w:hAnsi="Tahoma" w:cs="Tahoma"/>
          <w:sz w:val="20"/>
        </w:rPr>
        <w:t>, the said</w:t>
      </w:r>
      <w:r w:rsidR="00E13CBC">
        <w:rPr>
          <w:rFonts w:ascii="Tahoma" w:hAnsi="Tahoma" w:cs="Tahoma"/>
          <w:sz w:val="20"/>
        </w:rPr>
        <w:t xml:space="preserve"> </w:t>
      </w:r>
      <w:r w:rsidR="00E13CBC" w:rsidRPr="006D29BF">
        <w:rPr>
          <w:rFonts w:ascii="Tahoma" w:hAnsi="Tahoma" w:cs="Tahoma"/>
          <w:i/>
          <w:sz w:val="16"/>
        </w:rPr>
        <w:t>(name of d</w:t>
      </w:r>
      <w:r>
        <w:rPr>
          <w:rFonts w:ascii="Tahoma" w:hAnsi="Tahoma" w:cs="Tahoma"/>
          <w:i/>
          <w:sz w:val="16"/>
        </w:rPr>
        <w:t>onor</w:t>
      </w:r>
      <w:r w:rsidR="00E13CBC" w:rsidRPr="006D29BF">
        <w:rPr>
          <w:rFonts w:ascii="Tahoma" w:hAnsi="Tahoma" w:cs="Tahoma"/>
          <w:i/>
          <w:sz w:val="16"/>
        </w:rPr>
        <w:t>)</w:t>
      </w:r>
      <w:r w:rsidR="00E13CBC">
        <w:rPr>
          <w:rFonts w:ascii="Tahoma" w:hAnsi="Tahoma" w:cs="Tahoma"/>
          <w:sz w:val="20"/>
        </w:rPr>
        <w:t>: 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</w:t>
      </w:r>
    </w:p>
    <w:p w:rsidR="00E13CBC" w:rsidRDefault="00E13CBC" w:rsidP="00265E5A">
      <w:pPr>
        <w:spacing w:after="0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do</w:t>
      </w:r>
      <w:proofErr w:type="gramEnd"/>
      <w:r>
        <w:rPr>
          <w:rFonts w:ascii="Tahoma" w:hAnsi="Tahoma" w:cs="Tahoma"/>
          <w:sz w:val="20"/>
        </w:rPr>
        <w:t xml:space="preserve"> hereby </w:t>
      </w:r>
      <w:r w:rsidRPr="005D094C">
        <w:rPr>
          <w:rFonts w:ascii="Tahoma" w:hAnsi="Tahoma" w:cs="Tahoma"/>
          <w:b/>
          <w:sz w:val="20"/>
        </w:rPr>
        <w:t>nominate constitute and appoint</w:t>
      </w:r>
      <w:r>
        <w:rPr>
          <w:rFonts w:ascii="Tahoma" w:hAnsi="Tahoma" w:cs="Tahoma"/>
          <w:sz w:val="20"/>
        </w:rPr>
        <w:t>:</w:t>
      </w:r>
    </w:p>
    <w:p w:rsidR="00544C72" w:rsidRDefault="00544C72" w:rsidP="00F24535">
      <w:pPr>
        <w:rPr>
          <w:rFonts w:ascii="Tahoma" w:hAnsi="Tahoma" w:cs="Tahoma"/>
          <w:i/>
          <w:sz w:val="16"/>
        </w:rPr>
      </w:pPr>
    </w:p>
    <w:p w:rsidR="00E13CBC" w:rsidRDefault="00E13CBC" w:rsidP="00F24535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donee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E13CBC" w:rsidRPr="006D29BF" w:rsidRDefault="00E13CBC" w:rsidP="00E13CBC">
      <w:pPr>
        <w:rPr>
          <w:rFonts w:ascii="Tahoma" w:hAnsi="Tahoma" w:cs="Tahoma"/>
          <w:sz w:val="20"/>
        </w:rPr>
      </w:pPr>
      <w:proofErr w:type="gramStart"/>
      <w:r w:rsidRPr="006D29BF">
        <w:rPr>
          <w:rFonts w:ascii="Tahoma" w:hAnsi="Tahoma" w:cs="Tahoma"/>
          <w:sz w:val="20"/>
        </w:rPr>
        <w:t>of</w:t>
      </w:r>
      <w:proofErr w:type="gramEnd"/>
      <w:r w:rsidRPr="006D29BF">
        <w:rPr>
          <w:rFonts w:ascii="Tahoma" w:hAnsi="Tahoma" w:cs="Tahoma"/>
          <w:sz w:val="20"/>
        </w:rPr>
        <w:t xml:space="preserve"> </w:t>
      </w:r>
      <w:r w:rsidRPr="006D29BF">
        <w:rPr>
          <w:rFonts w:ascii="Tahoma" w:hAnsi="Tahoma" w:cs="Tahoma"/>
          <w:i/>
          <w:sz w:val="16"/>
        </w:rPr>
        <w:t xml:space="preserve">(address of </w:t>
      </w:r>
      <w:r>
        <w:rPr>
          <w:rFonts w:ascii="Tahoma" w:hAnsi="Tahoma" w:cs="Tahoma"/>
          <w:i/>
          <w:sz w:val="16"/>
        </w:rPr>
        <w:t>donee</w:t>
      </w:r>
      <w:r w:rsidRPr="006D29BF">
        <w:rPr>
          <w:rFonts w:ascii="Tahoma" w:hAnsi="Tahoma" w:cs="Tahoma"/>
          <w:i/>
          <w:sz w:val="16"/>
        </w:rPr>
        <w:t>)</w:t>
      </w:r>
      <w:r w:rsidRPr="006D29BF">
        <w:rPr>
          <w:rFonts w:ascii="Tahoma" w:hAnsi="Tahoma" w:cs="Tahoma"/>
          <w:sz w:val="16"/>
        </w:rPr>
        <w:t xml:space="preserve"> </w:t>
      </w:r>
      <w:r w:rsidRPr="006D29BF">
        <w:rPr>
          <w:rFonts w:ascii="Tahoma" w:hAnsi="Tahoma" w:cs="Tahoma"/>
          <w:sz w:val="20"/>
        </w:rPr>
        <w:t>…………………………………………………………………………………………………………</w:t>
      </w:r>
      <w:r>
        <w:rPr>
          <w:rFonts w:ascii="Tahoma" w:hAnsi="Tahoma" w:cs="Tahoma"/>
          <w:sz w:val="20"/>
        </w:rPr>
        <w:t>……………</w:t>
      </w:r>
    </w:p>
    <w:p w:rsidR="00544C72" w:rsidRDefault="00E13CB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to</w:t>
      </w:r>
      <w:proofErr w:type="gramEnd"/>
      <w:r>
        <w:rPr>
          <w:rFonts w:ascii="Tahoma" w:hAnsi="Tahoma" w:cs="Tahoma"/>
          <w:sz w:val="20"/>
        </w:rPr>
        <w:t xml:space="preserve"> be my </w:t>
      </w:r>
      <w:r w:rsidR="00265E5A">
        <w:rPr>
          <w:rFonts w:ascii="Tahoma" w:hAnsi="Tahoma" w:cs="Tahoma"/>
          <w:sz w:val="20"/>
        </w:rPr>
        <w:t>co-administrator in the estate of the said intestate, they being a fit and proper person to act in that capacity</w:t>
      </w:r>
    </w:p>
    <w:p w:rsidR="005D094C" w:rsidRDefault="005D094C" w:rsidP="00544C72">
      <w:pPr>
        <w:rPr>
          <w:rFonts w:ascii="Tahoma" w:hAnsi="Tahoma" w:cs="Tahoma"/>
          <w:b/>
          <w:sz w:val="20"/>
        </w:rPr>
      </w:pPr>
    </w:p>
    <w:p w:rsidR="00544C72" w:rsidRDefault="00544C72" w:rsidP="00544C72">
      <w:pPr>
        <w:rPr>
          <w:rFonts w:ascii="Tahoma" w:hAnsi="Tahoma" w:cs="Tahoma"/>
          <w:sz w:val="20"/>
        </w:rPr>
      </w:pPr>
      <w:r w:rsidRPr="005D094C">
        <w:rPr>
          <w:rFonts w:ascii="Tahoma" w:hAnsi="Tahoma" w:cs="Tahoma"/>
          <w:b/>
          <w:sz w:val="20"/>
        </w:rPr>
        <w:t>IN WITNESS</w:t>
      </w:r>
      <w:r>
        <w:rPr>
          <w:rFonts w:ascii="Tahoma" w:hAnsi="Tahoma" w:cs="Tahoma"/>
          <w:sz w:val="20"/>
        </w:rPr>
        <w:t xml:space="preserve"> whereof I have hereunto set my hand </w:t>
      </w:r>
      <w:r w:rsidRPr="006D29BF">
        <w:rPr>
          <w:rFonts w:ascii="Tahoma" w:hAnsi="Tahoma" w:cs="Tahoma"/>
          <w:sz w:val="20"/>
        </w:rPr>
        <w:t>th</w:t>
      </w:r>
      <w:r>
        <w:rPr>
          <w:rFonts w:ascii="Tahoma" w:hAnsi="Tahoma" w:cs="Tahoma"/>
          <w:sz w:val="20"/>
        </w:rPr>
        <w:t>is</w:t>
      </w:r>
      <w:r w:rsidRPr="006D29BF">
        <w:rPr>
          <w:rFonts w:ascii="Tahoma" w:hAnsi="Tahoma" w:cs="Tahoma"/>
          <w:sz w:val="20"/>
        </w:rPr>
        <w:t xml:space="preserve"> ………… day of ……………………………</w:t>
      </w:r>
      <w:r w:rsidR="005D094C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202……</w:t>
      </w:r>
    </w:p>
    <w:p w:rsidR="00544C72" w:rsidRDefault="00544C72" w:rsidP="00544C72">
      <w:pPr>
        <w:rPr>
          <w:rFonts w:ascii="Tahoma" w:hAnsi="Tahoma" w:cs="Tahoma"/>
          <w:sz w:val="20"/>
        </w:rPr>
      </w:pPr>
    </w:p>
    <w:p w:rsidR="00544C72" w:rsidRPr="005D094C" w:rsidRDefault="00544C72" w:rsidP="00544C72">
      <w:pPr>
        <w:rPr>
          <w:rFonts w:ascii="Tahoma" w:hAnsi="Tahoma" w:cs="Tahoma"/>
          <w:b/>
          <w:sz w:val="20"/>
        </w:rPr>
      </w:pPr>
      <w:r w:rsidRPr="005D094C">
        <w:rPr>
          <w:rFonts w:ascii="Tahoma" w:hAnsi="Tahoma" w:cs="Tahoma"/>
          <w:b/>
          <w:sz w:val="20"/>
        </w:rPr>
        <w:t>SIGNED AS A DEED and DELIVERED BY</w:t>
      </w:r>
    </w:p>
    <w:p w:rsidR="00544C72" w:rsidRDefault="00544C72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the</w:t>
      </w:r>
      <w:proofErr w:type="gramEnd"/>
      <w:r>
        <w:rPr>
          <w:rFonts w:ascii="Tahoma" w:hAnsi="Tahoma" w:cs="Tahoma"/>
          <w:sz w:val="20"/>
        </w:rPr>
        <w:t xml:space="preserve"> said </w:t>
      </w:r>
      <w:r w:rsidR="005D094C">
        <w:rPr>
          <w:rFonts w:ascii="Tahoma" w:hAnsi="Tahoma" w:cs="Tahoma"/>
          <w:i/>
          <w:sz w:val="16"/>
        </w:rPr>
        <w:t>(signature of donor</w:t>
      </w:r>
      <w:r w:rsidR="005D094C" w:rsidRPr="006D29BF">
        <w:rPr>
          <w:rFonts w:ascii="Tahoma" w:hAnsi="Tahoma" w:cs="Tahoma"/>
          <w:i/>
          <w:sz w:val="16"/>
        </w:rPr>
        <w:t>)</w:t>
      </w:r>
      <w:r w:rsidR="005D094C">
        <w:rPr>
          <w:rFonts w:ascii="Tahoma" w:hAnsi="Tahoma" w:cs="Tahoma"/>
          <w:i/>
          <w:sz w:val="16"/>
        </w:rPr>
        <w:t xml:space="preserve"> </w:t>
      </w:r>
      <w:r w:rsidR="005D094C" w:rsidRPr="00E13CBC">
        <w:rPr>
          <w:rFonts w:ascii="Tahoma" w:hAnsi="Tahoma" w:cs="Tahoma"/>
          <w:sz w:val="20"/>
        </w:rPr>
        <w:t>……………………………………………………………</w:t>
      </w:r>
      <w:r w:rsidR="005D094C">
        <w:rPr>
          <w:rFonts w:ascii="Tahoma" w:hAnsi="Tahoma" w:cs="Tahoma"/>
          <w:sz w:val="20"/>
        </w:rPr>
        <w:t>………………………………………………</w:t>
      </w:r>
    </w:p>
    <w:p w:rsidR="005D094C" w:rsidRDefault="005D094C" w:rsidP="00544C72">
      <w:p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in</w:t>
      </w:r>
      <w:proofErr w:type="gramEnd"/>
      <w:r>
        <w:rPr>
          <w:rFonts w:ascii="Tahoma" w:hAnsi="Tahoma" w:cs="Tahoma"/>
          <w:sz w:val="20"/>
        </w:rPr>
        <w:t xml:space="preserve"> the presence of: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name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p w:rsidR="005D094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signature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……………………………………………………….</w:t>
      </w:r>
    </w:p>
    <w:p w:rsidR="00544C72" w:rsidRPr="00E13CBC" w:rsidRDefault="005D094C" w:rsidP="005D094C">
      <w:pPr>
        <w:rPr>
          <w:rFonts w:ascii="Tahoma" w:hAnsi="Tahoma" w:cs="Tahoma"/>
          <w:sz w:val="20"/>
        </w:rPr>
      </w:pPr>
      <w:r>
        <w:rPr>
          <w:rFonts w:ascii="Tahoma" w:hAnsi="Tahoma" w:cs="Tahoma"/>
          <w:i/>
          <w:sz w:val="16"/>
        </w:rPr>
        <w:t>(</w:t>
      </w:r>
      <w:proofErr w:type="gramStart"/>
      <w:r>
        <w:rPr>
          <w:rFonts w:ascii="Tahoma" w:hAnsi="Tahoma" w:cs="Tahoma"/>
          <w:i/>
          <w:sz w:val="16"/>
        </w:rPr>
        <w:t>address</w:t>
      </w:r>
      <w:proofErr w:type="gramEnd"/>
      <w:r>
        <w:rPr>
          <w:rFonts w:ascii="Tahoma" w:hAnsi="Tahoma" w:cs="Tahoma"/>
          <w:i/>
          <w:sz w:val="16"/>
        </w:rPr>
        <w:t xml:space="preserve"> of witness</w:t>
      </w:r>
      <w:r w:rsidRPr="006D29BF">
        <w:rPr>
          <w:rFonts w:ascii="Tahoma" w:hAnsi="Tahoma" w:cs="Tahoma"/>
          <w:i/>
          <w:sz w:val="16"/>
        </w:rPr>
        <w:t>)</w:t>
      </w:r>
      <w:r>
        <w:rPr>
          <w:rFonts w:ascii="Tahoma" w:hAnsi="Tahoma" w:cs="Tahoma"/>
          <w:i/>
          <w:sz w:val="16"/>
        </w:rPr>
        <w:t xml:space="preserve"> </w:t>
      </w:r>
      <w:r w:rsidRPr="00E13CBC">
        <w:rPr>
          <w:rFonts w:ascii="Tahoma" w:hAnsi="Tahoma" w:cs="Tahoma"/>
          <w:sz w:val="20"/>
        </w:rPr>
        <w:t>………………………………………………………………</w:t>
      </w:r>
      <w:r>
        <w:rPr>
          <w:rFonts w:ascii="Tahoma" w:hAnsi="Tahoma" w:cs="Tahoma"/>
          <w:sz w:val="20"/>
        </w:rPr>
        <w:t>…………………………………………………………</w:t>
      </w:r>
    </w:p>
    <w:sectPr w:rsidR="00544C72" w:rsidRPr="00E13CB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91" w:rsidRDefault="002B7891" w:rsidP="002B7891">
      <w:pPr>
        <w:spacing w:after="0" w:line="240" w:lineRule="auto"/>
      </w:pPr>
      <w:r>
        <w:separator/>
      </w:r>
    </w:p>
  </w:endnote>
  <w:end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91" w:rsidRDefault="002B7891" w:rsidP="002B7891">
      <w:pPr>
        <w:spacing w:after="0" w:line="240" w:lineRule="auto"/>
      </w:pPr>
      <w:r>
        <w:separator/>
      </w:r>
    </w:p>
  </w:footnote>
  <w:footnote w:type="continuationSeparator" w:id="0">
    <w:p w:rsidR="002B7891" w:rsidRDefault="002B7891" w:rsidP="002B7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C9" w:rsidRPr="007E1A58" w:rsidRDefault="003124C9" w:rsidP="003124C9">
    <w:pPr>
      <w:pStyle w:val="Header"/>
      <w:jc w:val="center"/>
      <w:rPr>
        <w:rFonts w:ascii="Tahoma" w:hAnsi="Tahoma" w:cs="Tahoma"/>
        <w:b/>
        <w:sz w:val="18"/>
      </w:rPr>
    </w:pPr>
    <w:r w:rsidRPr="007E1A58">
      <w:rPr>
        <w:rFonts w:ascii="Tahoma" w:hAnsi="Tahoma" w:cs="Tahoma"/>
        <w:b/>
        <w:sz w:val="18"/>
      </w:rPr>
      <w:t xml:space="preserve">Form POA </w:t>
    </w:r>
    <w:r w:rsidR="003D04B0" w:rsidRPr="007E1A58">
      <w:rPr>
        <w:rFonts w:ascii="Tahoma" w:hAnsi="Tahoma" w:cs="Tahoma"/>
        <w:b/>
        <w:sz w:val="18"/>
      </w:rPr>
      <w:t>7</w:t>
    </w:r>
  </w:p>
  <w:p w:rsidR="002B7891" w:rsidRPr="007E1A58" w:rsidRDefault="002B7891" w:rsidP="003124C9">
    <w:pPr>
      <w:pStyle w:val="Header"/>
      <w:jc w:val="center"/>
      <w:rPr>
        <w:rFonts w:ascii="Tahoma" w:hAnsi="Tahoma" w:cs="Tahoma"/>
        <w:b/>
        <w:sz w:val="20"/>
      </w:rPr>
    </w:pPr>
    <w:r w:rsidRPr="007E1A58">
      <w:rPr>
        <w:rFonts w:ascii="Tahoma" w:hAnsi="Tahoma" w:cs="Tahoma"/>
        <w:b/>
        <w:sz w:val="18"/>
      </w:rPr>
      <w:t>Power of Attorney –</w:t>
    </w:r>
    <w:r w:rsidR="00F369BB" w:rsidRPr="007E1A58">
      <w:rPr>
        <w:rFonts w:ascii="Tahoma" w:hAnsi="Tahoma" w:cs="Tahoma"/>
        <w:b/>
        <w:sz w:val="18"/>
      </w:rPr>
      <w:t xml:space="preserve"> Donor –</w:t>
    </w:r>
    <w:r w:rsidRPr="007E1A58">
      <w:rPr>
        <w:rFonts w:ascii="Tahoma" w:hAnsi="Tahoma" w:cs="Tahoma"/>
        <w:b/>
        <w:sz w:val="18"/>
      </w:rPr>
      <w:t xml:space="preserve"> </w:t>
    </w:r>
    <w:r w:rsidR="003124C9" w:rsidRPr="007E1A58">
      <w:rPr>
        <w:rFonts w:ascii="Tahoma" w:hAnsi="Tahoma" w:cs="Tahoma"/>
        <w:b/>
        <w:sz w:val="18"/>
      </w:rPr>
      <w:t>Administration</w:t>
    </w:r>
    <w:r w:rsidR="00462FBC" w:rsidRPr="007E1A58">
      <w:rPr>
        <w:rFonts w:ascii="Tahoma" w:hAnsi="Tahoma" w:cs="Tahoma"/>
        <w:b/>
        <w:sz w:val="18"/>
      </w:rPr>
      <w:t xml:space="preserve"> with</w:t>
    </w:r>
    <w:r w:rsidR="003124C9" w:rsidRPr="007E1A58">
      <w:rPr>
        <w:rFonts w:ascii="Tahoma" w:hAnsi="Tahoma" w:cs="Tahoma"/>
        <w:b/>
        <w:sz w:val="18"/>
      </w:rPr>
      <w:t xml:space="preserve"> Will Annexed</w:t>
    </w:r>
    <w:r w:rsidR="00F369BB" w:rsidRPr="007E1A58">
      <w:rPr>
        <w:rFonts w:ascii="Tahoma" w:hAnsi="Tahoma" w:cs="Tahoma"/>
        <w:b/>
        <w:sz w:val="18"/>
      </w:rPr>
      <w:t xml:space="preserve"> – </w:t>
    </w:r>
    <w:r w:rsidR="0037690C" w:rsidRPr="007E1A58">
      <w:rPr>
        <w:rFonts w:ascii="Tahoma" w:hAnsi="Tahoma" w:cs="Tahoma"/>
        <w:b/>
        <w:sz w:val="18"/>
      </w:rPr>
      <w:t>Nomination of 2</w:t>
    </w:r>
    <w:r w:rsidR="0037690C" w:rsidRPr="007E1A58">
      <w:rPr>
        <w:rFonts w:ascii="Tahoma" w:hAnsi="Tahoma" w:cs="Tahoma"/>
        <w:b/>
        <w:sz w:val="18"/>
        <w:vertAlign w:val="superscript"/>
      </w:rPr>
      <w:t>nd</w:t>
    </w:r>
    <w:r w:rsidR="0037690C" w:rsidRPr="007E1A58">
      <w:rPr>
        <w:rFonts w:ascii="Tahoma" w:hAnsi="Tahoma" w:cs="Tahoma"/>
        <w:b/>
        <w:sz w:val="18"/>
      </w:rPr>
      <w:t xml:space="preserve"> person – Minority Interest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91"/>
    <w:rsid w:val="00265E5A"/>
    <w:rsid w:val="002B7891"/>
    <w:rsid w:val="002C2F83"/>
    <w:rsid w:val="003124C9"/>
    <w:rsid w:val="0037690C"/>
    <w:rsid w:val="003D04B0"/>
    <w:rsid w:val="00462FBC"/>
    <w:rsid w:val="00542EC9"/>
    <w:rsid w:val="00544C72"/>
    <w:rsid w:val="005D094C"/>
    <w:rsid w:val="006D29BF"/>
    <w:rsid w:val="007E1A58"/>
    <w:rsid w:val="0088140C"/>
    <w:rsid w:val="009240C3"/>
    <w:rsid w:val="009853E3"/>
    <w:rsid w:val="00E13CBC"/>
    <w:rsid w:val="00F24535"/>
    <w:rsid w:val="00F3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3E626-3EFB-4FCD-9FDB-1A8B9190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891"/>
  </w:style>
  <w:style w:type="paragraph" w:styleId="Footer">
    <w:name w:val="footer"/>
    <w:basedOn w:val="Normal"/>
    <w:link w:val="FooterChar"/>
    <w:uiPriority w:val="99"/>
    <w:unhideWhenUsed/>
    <w:rsid w:val="002B78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Tasker, Ryan</dc:creator>
  <cp:keywords/>
  <dc:description/>
  <cp:lastModifiedBy>Tasker, Ryan</cp:lastModifiedBy>
  <cp:revision>17</cp:revision>
  <dcterms:created xsi:type="dcterms:W3CDTF">2023-05-22T10:30:00Z</dcterms:created>
  <dcterms:modified xsi:type="dcterms:W3CDTF">2023-05-25T14:38:00Z</dcterms:modified>
</cp:coreProperties>
</file>