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POWER OF ATTORNEY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A31DC0" w:rsidRDefault="00A31DC0" w:rsidP="00A31DC0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In the estate of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 xml:space="preserve">(name of deceased) </w:t>
      </w:r>
      <w:r>
        <w:rPr>
          <w:rFonts w:ascii="Tahoma" w:hAnsi="Tahoma" w:cs="Tahoma"/>
          <w:sz w:val="20"/>
        </w:rPr>
        <w:t>……………………………………………………………………………….. Deceased</w:t>
      </w:r>
    </w:p>
    <w:p w:rsidR="00A31DC0" w:rsidRDefault="00A31DC0" w:rsidP="00A31DC0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>(address of deceased)</w:t>
      </w: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…………………………………………………………………………………………………………………..</w:t>
      </w:r>
    </w:p>
    <w:p w:rsidR="00A31DC0" w:rsidRDefault="00A31DC0" w:rsidP="00A31DC0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died intestate on the ………… day of …………………………………..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>(name of donor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as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relationship to the d</w:t>
      </w:r>
      <w:r w:rsidRPr="006D29BF">
        <w:rPr>
          <w:rFonts w:ascii="Tahoma" w:hAnsi="Tahoma" w:cs="Tahoma"/>
          <w:i/>
          <w:sz w:val="16"/>
        </w:rPr>
        <w:t>eceased)</w:t>
      </w:r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 </w:t>
      </w:r>
      <w:r w:rsidRPr="006D29BF">
        <w:rPr>
          <w:rFonts w:ascii="Tahoma" w:hAnsi="Tahoma" w:cs="Tahoma"/>
          <w:i/>
          <w:sz w:val="16"/>
        </w:rPr>
        <w:t>(address</w:t>
      </w:r>
      <w:r w:rsidR="00274984">
        <w:rPr>
          <w:rFonts w:ascii="Tahoma" w:hAnsi="Tahoma" w:cs="Tahoma"/>
          <w:i/>
          <w:sz w:val="16"/>
        </w:rPr>
        <w:t xml:space="preserve"> of donor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</w:t>
      </w:r>
      <w:bookmarkStart w:id="0" w:name="_GoBack"/>
      <w:bookmarkEnd w:id="0"/>
      <w:r>
        <w:rPr>
          <w:rFonts w:ascii="Tahoma" w:hAnsi="Tahoma" w:cs="Tahoma"/>
          <w:sz w:val="20"/>
        </w:rPr>
        <w:t>………………………………………………………………………………………………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my capacity as </w:t>
      </w:r>
      <w:r w:rsidR="00C6379A">
        <w:rPr>
          <w:rFonts w:ascii="Tahoma" w:hAnsi="Tahoma" w:cs="Tahoma"/>
          <w:sz w:val="20"/>
        </w:rPr>
        <w:t>the/one of the Person(s) Entrusted with the administration of the estate</w:t>
      </w:r>
      <w:r>
        <w:rPr>
          <w:rFonts w:ascii="Tahoma" w:hAnsi="Tahoma" w:cs="Tahoma"/>
          <w:sz w:val="20"/>
        </w:rPr>
        <w:t xml:space="preserve"> </w:t>
      </w:r>
    </w:p>
    <w:p w:rsidR="00E13CBC" w:rsidRDefault="00E13CBC" w:rsidP="00E13CBC">
      <w:pPr>
        <w:spacing w:after="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(name of deceased)</w:t>
      </w:r>
      <w:r>
        <w:rPr>
          <w:rFonts w:ascii="Tahoma" w:hAnsi="Tahoma" w:cs="Tahoma"/>
          <w:sz w:val="20"/>
        </w:rPr>
        <w:t>: ……………………………………………………………………………………………………</w:t>
      </w:r>
      <w:r w:rsidR="00C6379A">
        <w:rPr>
          <w:rFonts w:ascii="Tahoma" w:hAnsi="Tahoma" w:cs="Tahoma"/>
          <w:sz w:val="20"/>
        </w:rPr>
        <w:t>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proofErr w:type="gramStart"/>
      <w:r>
        <w:rPr>
          <w:rFonts w:ascii="Tahoma" w:hAnsi="Tahoma" w:cs="Tahoma"/>
          <w:sz w:val="20"/>
        </w:rPr>
        <w:t>hereafter</w:t>
      </w:r>
      <w:proofErr w:type="gramEnd"/>
      <w:r>
        <w:rPr>
          <w:rFonts w:ascii="Tahoma" w:hAnsi="Tahoma" w:cs="Tahoma"/>
          <w:sz w:val="20"/>
        </w:rPr>
        <w:t xml:space="preserve"> called </w:t>
      </w:r>
      <w:r>
        <w:rPr>
          <w:rFonts w:ascii="Tahoma" w:hAnsi="Tahoma" w:cs="Tahoma"/>
          <w:b/>
          <w:sz w:val="20"/>
        </w:rPr>
        <w:t>the deceased)</w:t>
      </w:r>
      <w:r>
        <w:rPr>
          <w:rFonts w:ascii="Tahoma" w:hAnsi="Tahoma" w:cs="Tahoma"/>
          <w:sz w:val="20"/>
        </w:rPr>
        <w:t xml:space="preserve"> do hereby </w:t>
      </w:r>
      <w:r w:rsidRPr="005D094C">
        <w:rPr>
          <w:rFonts w:ascii="Tahoma" w:hAnsi="Tahoma" w:cs="Tahoma"/>
          <w:b/>
          <w:sz w:val="20"/>
        </w:rPr>
        <w:t>nominate constitute and appoint</w:t>
      </w:r>
      <w:r>
        <w:rPr>
          <w:rFonts w:ascii="Tahoma" w:hAnsi="Tahoma" w:cs="Tahoma"/>
          <w:sz w:val="20"/>
        </w:rPr>
        <w:t>:</w:t>
      </w:r>
    </w:p>
    <w:p w:rsidR="00544C72" w:rsidRDefault="00544C72" w:rsidP="00F24535">
      <w:pPr>
        <w:rPr>
          <w:rFonts w:ascii="Tahoma" w:hAnsi="Tahoma" w:cs="Tahoma"/>
          <w:i/>
          <w:sz w:val="16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donee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E13CBC" w:rsidRPr="006D29BF" w:rsidRDefault="00E13CBC" w:rsidP="00E13CBC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(address of </w:t>
      </w:r>
      <w:r>
        <w:rPr>
          <w:rFonts w:ascii="Tahoma" w:hAnsi="Tahoma" w:cs="Tahoma"/>
          <w:i/>
          <w:sz w:val="16"/>
        </w:rPr>
        <w:t>donee</w:t>
      </w:r>
      <w:r w:rsidRPr="006D29BF">
        <w:rPr>
          <w:rFonts w:ascii="Tahoma" w:hAnsi="Tahoma" w:cs="Tahoma"/>
          <w:i/>
          <w:sz w:val="16"/>
        </w:rPr>
        <w:t>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to</w:t>
      </w:r>
      <w:proofErr w:type="gramEnd"/>
      <w:r>
        <w:rPr>
          <w:rFonts w:ascii="Tahoma" w:hAnsi="Tahoma" w:cs="Tahoma"/>
          <w:sz w:val="20"/>
        </w:rPr>
        <w:t xml:space="preserve"> be my lawful attorney for the following purposes, that is to say:-</w:t>
      </w:r>
    </w:p>
    <w:p w:rsidR="00E13CBC" w:rsidRDefault="00544C72" w:rsidP="00544C72">
      <w:pPr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 obtain Letters of Administration in the High Court of Justice of the Isle of Man of all and singular the estate of the deceased to be granted to:</w:t>
      </w:r>
    </w:p>
    <w:p w:rsidR="00544C72" w:rsidRDefault="00544C72" w:rsidP="00544C72">
      <w:pP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donee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</w:t>
      </w:r>
    </w:p>
    <w:p w:rsidR="00544C72" w:rsidRDefault="00544C72" w:rsidP="00544C72">
      <w:pPr>
        <w:ind w:firstLine="72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for</w:t>
      </w:r>
      <w:proofErr w:type="gramEnd"/>
      <w:r>
        <w:rPr>
          <w:rFonts w:ascii="Tahoma" w:hAnsi="Tahoma" w:cs="Tahoma"/>
          <w:sz w:val="20"/>
        </w:rPr>
        <w:t xml:space="preserve"> my use and benefit and until further representation be granted</w:t>
      </w:r>
    </w:p>
    <w:p w:rsidR="00544C72" w:rsidRDefault="00544C72" w:rsidP="00544C72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AND</w:t>
      </w:r>
      <w:r>
        <w:rPr>
          <w:rFonts w:ascii="Tahoma" w:hAnsi="Tahoma" w:cs="Tahoma"/>
          <w:sz w:val="20"/>
        </w:rPr>
        <w:t xml:space="preserve"> I hereby promise to ratify and confirm whatever my said attorney shall lawfully do or cause to be done in the premises</w:t>
      </w:r>
    </w:p>
    <w:p w:rsidR="005D094C" w:rsidRDefault="005D094C" w:rsidP="00544C72">
      <w:pPr>
        <w:rPr>
          <w:rFonts w:ascii="Tahoma" w:hAnsi="Tahoma" w:cs="Tahoma"/>
          <w:b/>
          <w:sz w:val="20"/>
        </w:rPr>
      </w:pPr>
    </w:p>
    <w:p w:rsidR="00544C72" w:rsidRDefault="00544C72" w:rsidP="00544C72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WITNESS</w:t>
      </w:r>
      <w:r>
        <w:rPr>
          <w:rFonts w:ascii="Tahoma" w:hAnsi="Tahoma" w:cs="Tahoma"/>
          <w:sz w:val="20"/>
        </w:rPr>
        <w:t xml:space="preserve"> whereof I have hereunto set my hand </w:t>
      </w:r>
      <w:r w:rsidRPr="006D29BF">
        <w:rPr>
          <w:rFonts w:ascii="Tahoma" w:hAnsi="Tahoma" w:cs="Tahoma"/>
          <w:sz w:val="20"/>
        </w:rPr>
        <w:t>th</w:t>
      </w:r>
      <w:r>
        <w:rPr>
          <w:rFonts w:ascii="Tahoma" w:hAnsi="Tahoma" w:cs="Tahoma"/>
          <w:sz w:val="20"/>
        </w:rPr>
        <w:t>is</w:t>
      </w:r>
      <w:r w:rsidRPr="006D29BF">
        <w:rPr>
          <w:rFonts w:ascii="Tahoma" w:hAnsi="Tahoma" w:cs="Tahoma"/>
          <w:sz w:val="20"/>
        </w:rPr>
        <w:t xml:space="preserve"> ………… day of ……………………………</w:t>
      </w:r>
      <w:r w:rsidR="005D094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202……</w:t>
      </w:r>
    </w:p>
    <w:p w:rsidR="00544C72" w:rsidRDefault="00544C72" w:rsidP="00544C72">
      <w:pPr>
        <w:rPr>
          <w:rFonts w:ascii="Tahoma" w:hAnsi="Tahoma" w:cs="Tahoma"/>
          <w:sz w:val="20"/>
        </w:rPr>
      </w:pPr>
    </w:p>
    <w:p w:rsidR="00544C72" w:rsidRPr="005D094C" w:rsidRDefault="00544C72" w:rsidP="00544C72">
      <w:pPr>
        <w:rPr>
          <w:rFonts w:ascii="Tahoma" w:hAnsi="Tahoma" w:cs="Tahoma"/>
          <w:b/>
          <w:sz w:val="20"/>
        </w:rPr>
      </w:pPr>
      <w:r w:rsidRPr="005D094C">
        <w:rPr>
          <w:rFonts w:ascii="Tahoma" w:hAnsi="Tahoma" w:cs="Tahoma"/>
          <w:b/>
          <w:sz w:val="20"/>
        </w:rPr>
        <w:t>SIGNED AS A DEED and DELIVERED BY</w:t>
      </w:r>
    </w:p>
    <w:p w:rsidR="00544C72" w:rsidRDefault="00544C72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said </w:t>
      </w:r>
      <w:r w:rsidR="005D094C">
        <w:rPr>
          <w:rFonts w:ascii="Tahoma" w:hAnsi="Tahoma" w:cs="Tahoma"/>
          <w:i/>
          <w:sz w:val="16"/>
        </w:rPr>
        <w:t>(signature of donor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……………………………………………………………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</w:p>
    <w:p w:rsidR="005D094C" w:rsidRDefault="005D094C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address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44C72" w:rsidRPr="00E13CBC" w:rsidRDefault="00544C72" w:rsidP="005D094C">
      <w:pPr>
        <w:rPr>
          <w:rFonts w:ascii="Tahoma" w:hAnsi="Tahoma" w:cs="Tahoma"/>
          <w:sz w:val="20"/>
        </w:rPr>
      </w:pPr>
    </w:p>
    <w:sectPr w:rsidR="00544C72" w:rsidRPr="00E13C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9A" w:rsidRDefault="00C6379A" w:rsidP="00C6379A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Form POA </w:t>
    </w:r>
    <w:r w:rsidR="00BD63A4">
      <w:rPr>
        <w:rFonts w:ascii="Tahoma" w:hAnsi="Tahoma" w:cs="Tahoma"/>
        <w:b/>
        <w:sz w:val="18"/>
      </w:rPr>
      <w:t>5</w:t>
    </w:r>
  </w:p>
  <w:p w:rsidR="002B7891" w:rsidRPr="006D29BF" w:rsidRDefault="002B7891" w:rsidP="00C6379A">
    <w:pPr>
      <w:pStyle w:val="Header"/>
      <w:jc w:val="center"/>
      <w:rPr>
        <w:rFonts w:ascii="Tahoma" w:hAnsi="Tahoma" w:cs="Tahoma"/>
        <w:b/>
        <w:sz w:val="18"/>
      </w:rPr>
    </w:pPr>
    <w:r w:rsidRPr="006D29BF">
      <w:rPr>
        <w:rFonts w:ascii="Tahoma" w:hAnsi="Tahoma" w:cs="Tahoma"/>
        <w:b/>
        <w:sz w:val="18"/>
      </w:rPr>
      <w:t xml:space="preserve">Power of Attorney – Donor – </w:t>
    </w:r>
    <w:r w:rsidR="00A31DC0">
      <w:rPr>
        <w:rFonts w:ascii="Tahoma" w:hAnsi="Tahoma" w:cs="Tahoma"/>
        <w:b/>
        <w:sz w:val="18"/>
      </w:rPr>
      <w:t>Intestacy</w:t>
    </w:r>
    <w:r w:rsidR="00C6379A">
      <w:rPr>
        <w:rFonts w:ascii="Tahoma" w:hAnsi="Tahoma" w:cs="Tahoma"/>
        <w:b/>
        <w:sz w:val="18"/>
      </w:rPr>
      <w:t xml:space="preserve"> – Person Entrusted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274984"/>
    <w:rsid w:val="002B7891"/>
    <w:rsid w:val="002C2F83"/>
    <w:rsid w:val="00544C72"/>
    <w:rsid w:val="005C3E10"/>
    <w:rsid w:val="005D094C"/>
    <w:rsid w:val="006D29BF"/>
    <w:rsid w:val="0088140C"/>
    <w:rsid w:val="00A31DC0"/>
    <w:rsid w:val="00BD63A4"/>
    <w:rsid w:val="00C6379A"/>
    <w:rsid w:val="00E13CBC"/>
    <w:rsid w:val="00EF28FA"/>
    <w:rsid w:val="00F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607E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13</cp:revision>
  <dcterms:created xsi:type="dcterms:W3CDTF">2023-05-22T10:30:00Z</dcterms:created>
  <dcterms:modified xsi:type="dcterms:W3CDTF">2023-05-25T14:36:00Z</dcterms:modified>
</cp:coreProperties>
</file>