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8A" w:rsidRPr="00B00931" w:rsidRDefault="00461F8A" w:rsidP="00461F8A">
      <w:pPr>
        <w:spacing w:after="0" w:line="276" w:lineRule="auto"/>
        <w:jc w:val="center"/>
        <w:rPr>
          <w:rFonts w:ascii="Tahoma" w:hAnsi="Tahoma" w:cs="Tahoma"/>
        </w:rPr>
      </w:pPr>
      <w:r w:rsidRPr="00B00931">
        <w:rPr>
          <w:rFonts w:ascii="Tahoma" w:hAnsi="Tahoma" w:cs="Tahoma"/>
        </w:rPr>
        <w:t xml:space="preserve">IN THE HIGH </w:t>
      </w:r>
      <w:r w:rsidR="00D9462A">
        <w:rPr>
          <w:rFonts w:ascii="Tahoma" w:hAnsi="Tahoma" w:cs="Tahoma"/>
        </w:rPr>
        <w:t>COURT</w:t>
      </w:r>
      <w:r w:rsidRPr="00B00931">
        <w:rPr>
          <w:rFonts w:ascii="Tahoma" w:hAnsi="Tahoma" w:cs="Tahoma"/>
        </w:rPr>
        <w:t xml:space="preserve"> OF JUSTICE OF THE ISLE OF MAN</w:t>
      </w:r>
    </w:p>
    <w:p w:rsidR="00461F8A" w:rsidRPr="00B00931" w:rsidRDefault="00461F8A" w:rsidP="00461F8A">
      <w:pPr>
        <w:spacing w:after="0" w:line="276" w:lineRule="auto"/>
        <w:jc w:val="center"/>
        <w:rPr>
          <w:rFonts w:ascii="Tahoma" w:hAnsi="Tahoma" w:cs="Tahoma"/>
        </w:rPr>
      </w:pPr>
      <w:r w:rsidRPr="00B00931">
        <w:rPr>
          <w:rFonts w:ascii="Tahoma" w:hAnsi="Tahoma" w:cs="Tahoma"/>
        </w:rPr>
        <w:t>CIVIL DIVISION – FAMILY BUSINESS</w:t>
      </w:r>
    </w:p>
    <w:p w:rsidR="00EA522B" w:rsidRPr="00B00931" w:rsidRDefault="00EA522B" w:rsidP="00580C5E">
      <w:pPr>
        <w:spacing w:after="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227" w:type="dxa"/>
        </w:tblCellMar>
        <w:tblLook w:val="04A0" w:firstRow="1" w:lastRow="0" w:firstColumn="1" w:lastColumn="0" w:noHBand="0" w:noVBand="1"/>
      </w:tblPr>
      <w:tblGrid>
        <w:gridCol w:w="6709"/>
        <w:gridCol w:w="417"/>
        <w:gridCol w:w="3330"/>
      </w:tblGrid>
      <w:tr w:rsidR="009D7210" w:rsidRPr="00B00931" w:rsidTr="00C112B3">
        <w:trPr>
          <w:trHeight w:val="2284"/>
        </w:trPr>
        <w:tc>
          <w:tcPr>
            <w:tcW w:w="6709" w:type="dxa"/>
            <w:shd w:val="clear" w:color="auto" w:fill="auto"/>
          </w:tcPr>
          <w:p w:rsidR="009D7210" w:rsidRPr="00B00931" w:rsidRDefault="009D7210" w:rsidP="00D24022">
            <w:pPr>
              <w:spacing w:before="240"/>
              <w:jc w:val="both"/>
              <w:rPr>
                <w:rFonts w:ascii="Tahoma" w:hAnsi="Tahoma" w:cs="Tahoma"/>
                <w:b/>
              </w:rPr>
            </w:pPr>
            <w:r w:rsidRPr="00B00931">
              <w:rPr>
                <w:rFonts w:ascii="Tahoma" w:hAnsi="Tahoma" w:cs="Tahoma"/>
                <w:b/>
              </w:rPr>
              <w:t xml:space="preserve">For office use only </w:t>
            </w:r>
            <w:r w:rsidR="009F6D26">
              <w:rPr>
                <w:rFonts w:ascii="Tahoma" w:hAnsi="Tahoma" w:cs="Tahoma"/>
                <w:b/>
              </w:rPr>
              <w:t xml:space="preserve">           </w:t>
            </w:r>
            <w:r w:rsidR="0087530D">
              <w:rPr>
                <w:rFonts w:ascii="Tahoma" w:hAnsi="Tahoma" w:cs="Tahoma"/>
              </w:rPr>
              <w:t xml:space="preserve">Date of Issue: </w:t>
            </w:r>
          </w:p>
          <w:p w:rsidR="009D7210" w:rsidRPr="00B00931" w:rsidRDefault="009D7210" w:rsidP="006F364D">
            <w:pPr>
              <w:jc w:val="both"/>
              <w:rPr>
                <w:rFonts w:ascii="Tahoma" w:hAnsi="Tahoma" w:cs="Tahoma"/>
              </w:rPr>
            </w:pPr>
          </w:p>
          <w:p w:rsidR="009D7210" w:rsidRPr="00B00931" w:rsidRDefault="009D7210" w:rsidP="006F364D">
            <w:pPr>
              <w:jc w:val="both"/>
              <w:rPr>
                <w:rFonts w:ascii="Tahoma" w:hAnsi="Tahoma" w:cs="Tahoma"/>
              </w:rPr>
            </w:pPr>
            <w:r w:rsidRPr="00B00931">
              <w:rPr>
                <w:rFonts w:ascii="Tahoma" w:hAnsi="Tahoma" w:cs="Tahoma"/>
              </w:rPr>
              <w:t>FAM 20</w:t>
            </w:r>
            <w:r w:rsidR="009B7107">
              <w:rPr>
                <w:rFonts w:ascii="Tahoma" w:hAnsi="Tahoma" w:cs="Tahoma"/>
              </w:rPr>
              <w:t xml:space="preserve">      </w:t>
            </w:r>
            <w:r w:rsidR="0087530D" w:rsidRPr="00F31F22">
              <w:rPr>
                <w:rFonts w:ascii="Tahoma" w:hAnsi="Tahoma" w:cs="Tahoma"/>
              </w:rPr>
              <w:t>/</w:t>
            </w:r>
            <w:r w:rsidR="009B7107">
              <w:rPr>
                <w:rFonts w:ascii="Tahoma" w:hAnsi="Tahoma" w:cs="Tahoma"/>
              </w:rPr>
              <w:t xml:space="preserve">  </w:t>
            </w:r>
            <w:r w:rsidR="0086335B">
              <w:rPr>
                <w:rFonts w:ascii="Tahoma" w:hAnsi="Tahoma" w:cs="Tahoma"/>
              </w:rPr>
              <w:t xml:space="preserve">                                            </w:t>
            </w:r>
          </w:p>
          <w:p w:rsidR="009D7210" w:rsidRPr="00B00931" w:rsidRDefault="009D7210" w:rsidP="006F364D">
            <w:pPr>
              <w:jc w:val="both"/>
              <w:rPr>
                <w:rFonts w:ascii="Tahoma" w:hAnsi="Tahoma" w:cs="Tahoma"/>
              </w:rPr>
            </w:pPr>
          </w:p>
          <w:p w:rsidR="009D7210" w:rsidRPr="00B00931" w:rsidRDefault="009D7210" w:rsidP="00D94048">
            <w:pPr>
              <w:spacing w:after="120"/>
              <w:jc w:val="both"/>
              <w:rPr>
                <w:rFonts w:ascii="Tahoma" w:hAnsi="Tahoma" w:cs="Tahoma"/>
              </w:rPr>
            </w:pPr>
            <w:r w:rsidRPr="00B00931">
              <w:rPr>
                <w:rFonts w:ascii="Tahoma" w:hAnsi="Tahoma" w:cs="Tahoma"/>
              </w:rPr>
              <w:t xml:space="preserve">Sole Applicant/Applicant 1: </w:t>
            </w:r>
          </w:p>
          <w:p w:rsidR="009D7210" w:rsidRPr="00B00931" w:rsidRDefault="009D7210" w:rsidP="006F364D">
            <w:pPr>
              <w:jc w:val="both"/>
              <w:rPr>
                <w:rFonts w:ascii="Tahoma" w:hAnsi="Tahoma" w:cs="Tahoma"/>
              </w:rPr>
            </w:pPr>
          </w:p>
          <w:p w:rsidR="009D7210" w:rsidRPr="00B00931" w:rsidRDefault="009D7210" w:rsidP="006F364D">
            <w:pPr>
              <w:jc w:val="both"/>
              <w:rPr>
                <w:rFonts w:ascii="Tahoma" w:hAnsi="Tahoma" w:cs="Tahoma"/>
              </w:rPr>
            </w:pPr>
            <w:r w:rsidRPr="00B00931">
              <w:rPr>
                <w:rFonts w:ascii="Tahoma" w:hAnsi="Tahoma" w:cs="Tahoma"/>
              </w:rPr>
              <w:t>Respondent/Applicant 2:</w:t>
            </w:r>
            <w:r w:rsidR="00D94048">
              <w:rPr>
                <w:rFonts w:ascii="Tahoma" w:hAnsi="Tahoma" w:cs="Tahoma"/>
              </w:rPr>
              <w:t xml:space="preserve"> </w:t>
            </w:r>
            <w:r w:rsidR="00D94048" w:rsidRPr="00F31F22">
              <w:rPr>
                <w:rFonts w:ascii="Tahoma" w:hAnsi="Tahoma" w:cs="Tahoma"/>
              </w:rPr>
              <w:fldChar w:fldCharType="begin">
                <w:ffData>
                  <w:name w:val="Text18"/>
                  <w:enabled/>
                  <w:calcOnExit w:val="0"/>
                  <w:textInput/>
                </w:ffData>
              </w:fldChar>
            </w:r>
            <w:r w:rsidR="00D94048" w:rsidRPr="00F31F22">
              <w:rPr>
                <w:rFonts w:ascii="Tahoma" w:hAnsi="Tahoma" w:cs="Tahoma"/>
              </w:rPr>
              <w:instrText xml:space="preserve"> FORMTEXT </w:instrText>
            </w:r>
            <w:r w:rsidR="00045376">
              <w:rPr>
                <w:rFonts w:ascii="Tahoma" w:hAnsi="Tahoma" w:cs="Tahoma"/>
              </w:rPr>
            </w:r>
            <w:r w:rsidR="00045376">
              <w:rPr>
                <w:rFonts w:ascii="Tahoma" w:hAnsi="Tahoma" w:cs="Tahoma"/>
              </w:rPr>
              <w:fldChar w:fldCharType="separate"/>
            </w:r>
            <w:bookmarkStart w:id="0" w:name="_GoBack"/>
            <w:bookmarkEnd w:id="0"/>
            <w:r w:rsidR="00D94048" w:rsidRPr="00F31F22">
              <w:rPr>
                <w:rFonts w:ascii="Times New Roman" w:hAnsi="Times New Roman" w:cs="Times New Roman"/>
                <w:sz w:val="20"/>
                <w:szCs w:val="20"/>
              </w:rPr>
              <w:fldChar w:fldCharType="end"/>
            </w:r>
          </w:p>
          <w:p w:rsidR="009D7210" w:rsidRPr="00B00931" w:rsidRDefault="009D7210" w:rsidP="006F364D">
            <w:pPr>
              <w:rPr>
                <w:rFonts w:ascii="Tahoma" w:hAnsi="Tahoma" w:cs="Tahoma"/>
              </w:rPr>
            </w:pPr>
          </w:p>
        </w:tc>
        <w:tc>
          <w:tcPr>
            <w:tcW w:w="417" w:type="dxa"/>
            <w:vMerge w:val="restart"/>
          </w:tcPr>
          <w:p w:rsidR="009D7210" w:rsidRPr="00B00931" w:rsidRDefault="009D7210" w:rsidP="006F364D">
            <w:pPr>
              <w:rPr>
                <w:rFonts w:ascii="Tahoma" w:hAnsi="Tahoma" w:cs="Tahoma"/>
              </w:rPr>
            </w:pPr>
          </w:p>
        </w:tc>
        <w:tc>
          <w:tcPr>
            <w:tcW w:w="3330" w:type="dxa"/>
            <w:vMerge w:val="restart"/>
            <w:shd w:val="clear" w:color="auto" w:fill="E7E6E6" w:themeFill="background2"/>
          </w:tcPr>
          <w:p w:rsidR="00D266D3" w:rsidRDefault="00D266D3" w:rsidP="00D24022">
            <w:pPr>
              <w:spacing w:before="240"/>
              <w:jc w:val="center"/>
              <w:rPr>
                <w:rFonts w:ascii="Tahoma" w:hAnsi="Tahoma" w:cs="Tahoma"/>
                <w:b/>
                <w:sz w:val="21"/>
                <w:szCs w:val="21"/>
              </w:rPr>
            </w:pPr>
          </w:p>
          <w:p w:rsidR="009D7210" w:rsidRPr="00031400" w:rsidRDefault="009D7210" w:rsidP="00D24022">
            <w:pPr>
              <w:spacing w:before="240"/>
              <w:jc w:val="center"/>
              <w:rPr>
                <w:rFonts w:ascii="Tahoma" w:hAnsi="Tahoma" w:cs="Tahoma"/>
                <w:b/>
                <w:sz w:val="21"/>
                <w:szCs w:val="21"/>
              </w:rPr>
            </w:pPr>
            <w:r w:rsidRPr="00031400">
              <w:rPr>
                <w:rFonts w:ascii="Tahoma" w:hAnsi="Tahoma" w:cs="Tahoma"/>
                <w:b/>
                <w:sz w:val="21"/>
                <w:szCs w:val="21"/>
              </w:rPr>
              <w:t>Guidance Notes</w:t>
            </w:r>
          </w:p>
          <w:p w:rsidR="009D7210" w:rsidRPr="00031400" w:rsidRDefault="009D7210" w:rsidP="006F364D">
            <w:pPr>
              <w:rPr>
                <w:rFonts w:ascii="Tahoma" w:hAnsi="Tahoma" w:cs="Tahoma"/>
                <w:sz w:val="21"/>
                <w:szCs w:val="21"/>
              </w:rPr>
            </w:pPr>
          </w:p>
          <w:p w:rsidR="009D7210" w:rsidRPr="00D266D3" w:rsidRDefault="009D7210" w:rsidP="006F364D">
            <w:pPr>
              <w:rPr>
                <w:rFonts w:ascii="Tahoma" w:hAnsi="Tahoma" w:cs="Tahoma"/>
                <w:sz w:val="20"/>
                <w:szCs w:val="20"/>
              </w:rPr>
            </w:pPr>
            <w:r w:rsidRPr="00D266D3">
              <w:rPr>
                <w:rFonts w:ascii="Tahoma" w:hAnsi="Tahoma" w:cs="Tahoma"/>
                <w:sz w:val="20"/>
                <w:szCs w:val="20"/>
              </w:rPr>
              <w:t xml:space="preserve">For marriages in the Isle of Man you can order a copy of the certificate at </w:t>
            </w:r>
            <w:hyperlink r:id="rId7" w:history="1">
              <w:r w:rsidRPr="00D266D3">
                <w:rPr>
                  <w:rStyle w:val="Hyperlink"/>
                  <w:rFonts w:ascii="Tahoma" w:hAnsi="Tahoma" w:cs="Tahoma"/>
                  <w:sz w:val="20"/>
                  <w:szCs w:val="20"/>
                </w:rPr>
                <w:t>https://services.gov.im/births-deaths-marriages/certified-copy-certificates/</w:t>
              </w:r>
            </w:hyperlink>
            <w:r w:rsidRPr="00D266D3">
              <w:rPr>
                <w:rFonts w:ascii="Tahoma" w:hAnsi="Tahoma" w:cs="Tahoma"/>
                <w:sz w:val="20"/>
                <w:szCs w:val="20"/>
              </w:rPr>
              <w:t xml:space="preserve"> you will need to pay for each copy.</w:t>
            </w:r>
          </w:p>
          <w:p w:rsidR="009D7210" w:rsidRPr="00D266D3" w:rsidRDefault="009D7210" w:rsidP="006F364D">
            <w:pPr>
              <w:rPr>
                <w:rFonts w:ascii="Tahoma" w:hAnsi="Tahoma" w:cs="Tahoma"/>
                <w:sz w:val="20"/>
                <w:szCs w:val="20"/>
              </w:rPr>
            </w:pPr>
          </w:p>
          <w:p w:rsidR="009D7210" w:rsidRPr="00D266D3" w:rsidRDefault="009D7210" w:rsidP="006F364D">
            <w:pPr>
              <w:rPr>
                <w:rFonts w:ascii="Tahoma" w:hAnsi="Tahoma" w:cs="Tahoma"/>
                <w:sz w:val="20"/>
                <w:szCs w:val="20"/>
              </w:rPr>
            </w:pPr>
            <w:r w:rsidRPr="00D266D3">
              <w:rPr>
                <w:rFonts w:ascii="Tahoma" w:hAnsi="Tahoma" w:cs="Tahoma"/>
                <w:sz w:val="20"/>
                <w:szCs w:val="20"/>
              </w:rPr>
              <w:t xml:space="preserve">You are encouraged to agree making child arrangements if you divorce. If you cannot agree on everything you may wish to attempt mediation – see further information </w:t>
            </w:r>
            <w:r w:rsidR="00AD4A40" w:rsidRPr="00D266D3">
              <w:rPr>
                <w:rFonts w:ascii="Tahoma" w:hAnsi="Tahoma" w:cs="Tahoma"/>
                <w:sz w:val="20"/>
                <w:szCs w:val="20"/>
              </w:rPr>
              <w:t>at:</w:t>
            </w:r>
            <w:r w:rsidRPr="00D266D3">
              <w:rPr>
                <w:rFonts w:ascii="Tahoma" w:hAnsi="Tahoma" w:cs="Tahoma"/>
                <w:sz w:val="20"/>
                <w:szCs w:val="20"/>
              </w:rPr>
              <w:t xml:space="preserve"> </w:t>
            </w:r>
            <w:hyperlink r:id="rId8" w:history="1">
              <w:r w:rsidRPr="00D266D3">
                <w:rPr>
                  <w:rStyle w:val="Hyperlink"/>
                  <w:rFonts w:ascii="Tahoma" w:hAnsi="Tahoma" w:cs="Tahoma"/>
                  <w:sz w:val="20"/>
                  <w:szCs w:val="20"/>
                </w:rPr>
                <w:t>https://www.</w:t>
              </w:r>
              <w:r w:rsidR="00D9462A" w:rsidRPr="00D266D3">
                <w:rPr>
                  <w:rStyle w:val="Hyperlink"/>
                  <w:rFonts w:ascii="Tahoma" w:hAnsi="Tahoma" w:cs="Tahoma"/>
                  <w:sz w:val="20"/>
                  <w:szCs w:val="20"/>
                </w:rPr>
                <w:t>Court</w:t>
              </w:r>
              <w:r w:rsidRPr="00D266D3">
                <w:rPr>
                  <w:rStyle w:val="Hyperlink"/>
                  <w:rFonts w:ascii="Tahoma" w:hAnsi="Tahoma" w:cs="Tahoma"/>
                  <w:sz w:val="20"/>
                  <w:szCs w:val="20"/>
                </w:rPr>
                <w:t>s.im/</w:t>
              </w:r>
              <w:r w:rsidR="00D9462A" w:rsidRPr="00D266D3">
                <w:rPr>
                  <w:rStyle w:val="Hyperlink"/>
                  <w:rFonts w:ascii="Tahoma" w:hAnsi="Tahoma" w:cs="Tahoma"/>
                  <w:sz w:val="20"/>
                  <w:szCs w:val="20"/>
                </w:rPr>
                <w:t>Court</w:t>
              </w:r>
              <w:r w:rsidRPr="00D266D3">
                <w:rPr>
                  <w:rStyle w:val="Hyperlink"/>
                  <w:rFonts w:ascii="Tahoma" w:hAnsi="Tahoma" w:cs="Tahoma"/>
                  <w:sz w:val="20"/>
                  <w:szCs w:val="20"/>
                </w:rPr>
                <w:t>-procedures/mediation/family-mediation/</w:t>
              </w:r>
            </w:hyperlink>
            <w:r w:rsidRPr="00D266D3">
              <w:rPr>
                <w:rFonts w:ascii="Tahoma" w:hAnsi="Tahoma" w:cs="Tahoma"/>
                <w:sz w:val="20"/>
                <w:szCs w:val="20"/>
              </w:rPr>
              <w:t xml:space="preserve"> </w:t>
            </w:r>
          </w:p>
          <w:p w:rsidR="009D7210" w:rsidRPr="00D266D3" w:rsidRDefault="009D7210" w:rsidP="006F364D">
            <w:pPr>
              <w:rPr>
                <w:rFonts w:ascii="Tahoma" w:hAnsi="Tahoma" w:cs="Tahoma"/>
                <w:sz w:val="20"/>
                <w:szCs w:val="20"/>
              </w:rPr>
            </w:pPr>
          </w:p>
          <w:p w:rsidR="009D7210" w:rsidRPr="00D266D3" w:rsidRDefault="009D7210" w:rsidP="006F364D">
            <w:pPr>
              <w:rPr>
                <w:rFonts w:ascii="Tahoma" w:hAnsi="Tahoma" w:cs="Tahoma"/>
                <w:sz w:val="20"/>
                <w:szCs w:val="20"/>
              </w:rPr>
            </w:pPr>
            <w:r w:rsidRPr="00D266D3">
              <w:rPr>
                <w:rFonts w:ascii="Tahoma" w:hAnsi="Tahoma" w:cs="Tahoma"/>
                <w:sz w:val="20"/>
                <w:szCs w:val="20"/>
              </w:rPr>
              <w:t xml:space="preserve">You may also wish to make an application for the </w:t>
            </w:r>
            <w:r w:rsidR="00D9462A" w:rsidRPr="00D266D3">
              <w:rPr>
                <w:rFonts w:ascii="Tahoma" w:hAnsi="Tahoma" w:cs="Tahoma"/>
                <w:sz w:val="20"/>
                <w:szCs w:val="20"/>
              </w:rPr>
              <w:t>Court</w:t>
            </w:r>
            <w:r w:rsidRPr="00D266D3">
              <w:rPr>
                <w:rFonts w:ascii="Tahoma" w:hAnsi="Tahoma" w:cs="Tahoma"/>
                <w:sz w:val="20"/>
                <w:szCs w:val="20"/>
              </w:rPr>
              <w:t xml:space="preserve"> to dec</w:t>
            </w:r>
            <w:r w:rsidR="00AD4A40" w:rsidRPr="00D266D3">
              <w:rPr>
                <w:rFonts w:ascii="Tahoma" w:hAnsi="Tahoma" w:cs="Tahoma"/>
                <w:sz w:val="20"/>
                <w:szCs w:val="20"/>
              </w:rPr>
              <w:t>ide, see further information at</w:t>
            </w:r>
            <w:r w:rsidRPr="00D266D3">
              <w:rPr>
                <w:rFonts w:ascii="Tahoma" w:hAnsi="Tahoma" w:cs="Tahoma"/>
                <w:sz w:val="20"/>
                <w:szCs w:val="20"/>
              </w:rPr>
              <w:t xml:space="preserve"> </w:t>
            </w:r>
            <w:hyperlink r:id="rId9" w:history="1">
              <w:r w:rsidRPr="00D266D3">
                <w:rPr>
                  <w:rStyle w:val="Hyperlink"/>
                  <w:rFonts w:ascii="Tahoma" w:hAnsi="Tahoma" w:cs="Tahoma"/>
                  <w:sz w:val="20"/>
                  <w:szCs w:val="20"/>
                </w:rPr>
                <w:t>https://www.</w:t>
              </w:r>
              <w:r w:rsidR="00D9462A" w:rsidRPr="00D266D3">
                <w:rPr>
                  <w:rStyle w:val="Hyperlink"/>
                  <w:rFonts w:ascii="Tahoma" w:hAnsi="Tahoma" w:cs="Tahoma"/>
                  <w:sz w:val="20"/>
                  <w:szCs w:val="20"/>
                </w:rPr>
                <w:t>Court</w:t>
              </w:r>
              <w:r w:rsidRPr="00D266D3">
                <w:rPr>
                  <w:rStyle w:val="Hyperlink"/>
                  <w:rFonts w:ascii="Tahoma" w:hAnsi="Tahoma" w:cs="Tahoma"/>
                  <w:sz w:val="20"/>
                  <w:szCs w:val="20"/>
                </w:rPr>
                <w:t>s.im/</w:t>
              </w:r>
              <w:r w:rsidR="00D9462A" w:rsidRPr="00D266D3">
                <w:rPr>
                  <w:rStyle w:val="Hyperlink"/>
                  <w:rFonts w:ascii="Tahoma" w:hAnsi="Tahoma" w:cs="Tahoma"/>
                  <w:sz w:val="20"/>
                  <w:szCs w:val="20"/>
                </w:rPr>
                <w:t>Court</w:t>
              </w:r>
              <w:r w:rsidRPr="00D266D3">
                <w:rPr>
                  <w:rStyle w:val="Hyperlink"/>
                  <w:rFonts w:ascii="Tahoma" w:hAnsi="Tahoma" w:cs="Tahoma"/>
                  <w:sz w:val="20"/>
                  <w:szCs w:val="20"/>
                </w:rPr>
                <w:t>-procedures/childrens-matters/</w:t>
              </w:r>
            </w:hyperlink>
            <w:r w:rsidRPr="00D266D3">
              <w:rPr>
                <w:rFonts w:ascii="Tahoma" w:hAnsi="Tahoma" w:cs="Tahoma"/>
                <w:sz w:val="20"/>
                <w:szCs w:val="20"/>
              </w:rPr>
              <w:t xml:space="preserve"> </w:t>
            </w:r>
          </w:p>
          <w:p w:rsidR="009D7210" w:rsidRPr="00D266D3" w:rsidRDefault="009D7210" w:rsidP="006F364D">
            <w:pPr>
              <w:rPr>
                <w:rFonts w:ascii="Tahoma" w:hAnsi="Tahoma" w:cs="Tahoma"/>
                <w:sz w:val="20"/>
                <w:szCs w:val="20"/>
              </w:rPr>
            </w:pPr>
          </w:p>
          <w:p w:rsidR="009D7210" w:rsidRPr="00D266D3" w:rsidRDefault="009D7210" w:rsidP="006F364D">
            <w:pPr>
              <w:rPr>
                <w:rFonts w:ascii="Tahoma" w:hAnsi="Tahoma" w:cs="Tahoma"/>
                <w:sz w:val="20"/>
                <w:szCs w:val="20"/>
              </w:rPr>
            </w:pPr>
            <w:r w:rsidRPr="00D266D3">
              <w:rPr>
                <w:rFonts w:ascii="Tahoma" w:hAnsi="Tahoma" w:cs="Tahoma"/>
                <w:sz w:val="20"/>
                <w:szCs w:val="20"/>
              </w:rPr>
              <w:t xml:space="preserve">How you divide your money and property is dealt with separately. You may wish to consider taking legal advice. It should not affect your decision on whether to do a sole or joint application. </w:t>
            </w:r>
          </w:p>
          <w:p w:rsidR="00A35510" w:rsidRPr="00D266D3" w:rsidRDefault="00A35510" w:rsidP="00A35510">
            <w:pPr>
              <w:rPr>
                <w:rFonts w:ascii="Tahoma" w:hAnsi="Tahoma" w:cs="Tahoma"/>
                <w:sz w:val="20"/>
                <w:szCs w:val="20"/>
              </w:rPr>
            </w:pPr>
          </w:p>
          <w:p w:rsidR="00A35510" w:rsidRPr="00D266D3" w:rsidRDefault="00A35510" w:rsidP="00A35510">
            <w:pPr>
              <w:rPr>
                <w:rFonts w:ascii="Tahoma" w:hAnsi="Tahoma" w:cs="Tahoma"/>
                <w:sz w:val="20"/>
                <w:szCs w:val="20"/>
              </w:rPr>
            </w:pPr>
            <w:r w:rsidRPr="00D266D3">
              <w:rPr>
                <w:rFonts w:ascii="Tahoma" w:hAnsi="Tahoma" w:cs="Tahoma"/>
                <w:sz w:val="20"/>
                <w:szCs w:val="20"/>
              </w:rPr>
              <w:t xml:space="preserve">You can find the current fees at </w:t>
            </w:r>
            <w:hyperlink r:id="rId10" w:history="1">
              <w:r w:rsidRPr="00D266D3">
                <w:rPr>
                  <w:rStyle w:val="Hyperlink"/>
                  <w:rFonts w:ascii="Tahoma" w:hAnsi="Tahoma" w:cs="Tahoma"/>
                  <w:sz w:val="20"/>
                  <w:szCs w:val="20"/>
                </w:rPr>
                <w:t>www.</w:t>
              </w:r>
              <w:r w:rsidR="00D9462A" w:rsidRPr="00D266D3">
                <w:rPr>
                  <w:rStyle w:val="Hyperlink"/>
                  <w:rFonts w:ascii="Tahoma" w:hAnsi="Tahoma" w:cs="Tahoma"/>
                  <w:sz w:val="20"/>
                  <w:szCs w:val="20"/>
                </w:rPr>
                <w:t>Court</w:t>
              </w:r>
              <w:r w:rsidRPr="00D266D3">
                <w:rPr>
                  <w:rStyle w:val="Hyperlink"/>
                  <w:rFonts w:ascii="Tahoma" w:hAnsi="Tahoma" w:cs="Tahoma"/>
                  <w:sz w:val="20"/>
                  <w:szCs w:val="20"/>
                </w:rPr>
                <w:t>s.im/fees</w:t>
              </w:r>
            </w:hyperlink>
            <w:r w:rsidRPr="00D266D3">
              <w:rPr>
                <w:rFonts w:ascii="Tahoma" w:hAnsi="Tahoma" w:cs="Tahoma"/>
                <w:sz w:val="20"/>
                <w:szCs w:val="20"/>
              </w:rPr>
              <w:t xml:space="preserve"> in the current </w:t>
            </w:r>
            <w:r w:rsidR="00D9462A" w:rsidRPr="00D266D3">
              <w:rPr>
                <w:rFonts w:ascii="Tahoma" w:hAnsi="Tahoma" w:cs="Tahoma"/>
                <w:sz w:val="20"/>
                <w:szCs w:val="20"/>
              </w:rPr>
              <w:t>Court</w:t>
            </w:r>
            <w:r w:rsidRPr="00D266D3">
              <w:rPr>
                <w:rFonts w:ascii="Tahoma" w:hAnsi="Tahoma" w:cs="Tahoma"/>
                <w:sz w:val="20"/>
                <w:szCs w:val="20"/>
              </w:rPr>
              <w:t xml:space="preserve"> Services Fees Order. </w:t>
            </w:r>
          </w:p>
          <w:p w:rsidR="00A35510" w:rsidRPr="00D266D3" w:rsidRDefault="00A35510" w:rsidP="00A35510">
            <w:pPr>
              <w:rPr>
                <w:rFonts w:ascii="Tahoma" w:hAnsi="Tahoma" w:cs="Tahoma"/>
                <w:sz w:val="20"/>
                <w:szCs w:val="20"/>
              </w:rPr>
            </w:pPr>
          </w:p>
          <w:p w:rsidR="009D7210" w:rsidRPr="00031400" w:rsidRDefault="00A35510" w:rsidP="00AD4A40">
            <w:pPr>
              <w:jc w:val="both"/>
              <w:rPr>
                <w:rFonts w:ascii="Tahoma" w:hAnsi="Tahoma" w:cs="Tahoma"/>
                <w:sz w:val="21"/>
                <w:szCs w:val="21"/>
              </w:rPr>
            </w:pPr>
            <w:r w:rsidRPr="00D266D3">
              <w:rPr>
                <w:rFonts w:ascii="Tahoma" w:hAnsi="Tahoma" w:cs="Tahoma"/>
                <w:b/>
                <w:sz w:val="20"/>
                <w:szCs w:val="20"/>
              </w:rPr>
              <w:t>Relationship support and child arrangements</w:t>
            </w:r>
            <w:r w:rsidRPr="00D266D3">
              <w:rPr>
                <w:rFonts w:ascii="Tahoma" w:hAnsi="Tahoma" w:cs="Tahoma"/>
                <w:sz w:val="20"/>
                <w:szCs w:val="20"/>
              </w:rPr>
              <w:t xml:space="preserve"> Where it may be helpful (and safe) to receive relationship support, you can find information at </w:t>
            </w:r>
            <w:hyperlink r:id="rId11" w:history="1">
              <w:r w:rsidRPr="00D266D3">
                <w:rPr>
                  <w:rStyle w:val="Hyperlink"/>
                  <w:rFonts w:ascii="Tahoma" w:hAnsi="Tahoma" w:cs="Tahoma"/>
                  <w:sz w:val="20"/>
                  <w:szCs w:val="20"/>
                </w:rPr>
                <w:t>https://www.relate.im/</w:t>
              </w:r>
            </w:hyperlink>
          </w:p>
        </w:tc>
      </w:tr>
      <w:tr w:rsidR="00EE39FC" w:rsidRPr="00B00931" w:rsidTr="00C112B3">
        <w:trPr>
          <w:trHeight w:val="43"/>
        </w:trPr>
        <w:tc>
          <w:tcPr>
            <w:tcW w:w="6709" w:type="dxa"/>
            <w:shd w:val="clear" w:color="auto" w:fill="auto"/>
          </w:tcPr>
          <w:p w:rsidR="00EE39FC" w:rsidRDefault="00EE39FC" w:rsidP="00EE39FC">
            <w:pPr>
              <w:rPr>
                <w:rFonts w:ascii="Tahoma" w:hAnsi="Tahoma" w:cs="Tahoma"/>
              </w:rPr>
            </w:pPr>
          </w:p>
        </w:tc>
        <w:tc>
          <w:tcPr>
            <w:tcW w:w="417" w:type="dxa"/>
            <w:vMerge/>
          </w:tcPr>
          <w:p w:rsidR="00EE39FC" w:rsidRPr="00B00931" w:rsidRDefault="00EE39FC" w:rsidP="00EE39FC">
            <w:pPr>
              <w:rPr>
                <w:rFonts w:ascii="Tahoma" w:hAnsi="Tahoma" w:cs="Tahoma"/>
              </w:rPr>
            </w:pPr>
          </w:p>
        </w:tc>
        <w:tc>
          <w:tcPr>
            <w:tcW w:w="3330" w:type="dxa"/>
            <w:vMerge/>
            <w:shd w:val="clear" w:color="auto" w:fill="E7E6E6" w:themeFill="background2"/>
          </w:tcPr>
          <w:p w:rsidR="00EE39FC" w:rsidRPr="00B00931" w:rsidRDefault="00EE39FC" w:rsidP="00EE39FC">
            <w:pPr>
              <w:jc w:val="center"/>
              <w:rPr>
                <w:rFonts w:ascii="Tahoma" w:hAnsi="Tahoma" w:cs="Tahoma"/>
                <w:b/>
              </w:rPr>
            </w:pPr>
          </w:p>
        </w:tc>
      </w:tr>
      <w:tr w:rsidR="00EE39FC" w:rsidRPr="00B00931" w:rsidTr="007327F6">
        <w:trPr>
          <w:trHeight w:val="10417"/>
        </w:trPr>
        <w:tc>
          <w:tcPr>
            <w:tcW w:w="6709" w:type="dxa"/>
            <w:shd w:val="clear" w:color="auto" w:fill="E7E6E6" w:themeFill="background2"/>
          </w:tcPr>
          <w:p w:rsidR="00BC1917" w:rsidRDefault="00BC1917" w:rsidP="00BC1917">
            <w:pPr>
              <w:shd w:val="clear" w:color="auto" w:fill="E7E6E6" w:themeFill="background2"/>
              <w:jc w:val="both"/>
              <w:rPr>
                <w:rFonts w:ascii="Tahoma" w:hAnsi="Tahoma" w:cs="Tahoma"/>
                <w:b/>
              </w:rPr>
            </w:pPr>
            <w:r>
              <w:rPr>
                <w:rFonts w:ascii="Tahoma" w:hAnsi="Tahoma" w:cs="Tahoma"/>
                <w:b/>
              </w:rPr>
              <w:t>Please read the separate</w:t>
            </w:r>
            <w:r w:rsidR="002520AA">
              <w:rPr>
                <w:rFonts w:ascii="Tahoma" w:hAnsi="Tahoma" w:cs="Tahoma"/>
                <w:b/>
              </w:rPr>
              <w:t xml:space="preserve"> ‘Application I</w:t>
            </w:r>
            <w:r>
              <w:rPr>
                <w:rFonts w:ascii="Tahoma" w:hAnsi="Tahoma" w:cs="Tahoma"/>
                <w:b/>
              </w:rPr>
              <w:t>nformation</w:t>
            </w:r>
            <w:r w:rsidR="002520AA">
              <w:rPr>
                <w:rFonts w:ascii="Tahoma" w:hAnsi="Tahoma" w:cs="Tahoma"/>
                <w:b/>
              </w:rPr>
              <w:t>’</w:t>
            </w:r>
            <w:r>
              <w:rPr>
                <w:rFonts w:ascii="Tahoma" w:hAnsi="Tahoma" w:cs="Tahoma"/>
                <w:b/>
              </w:rPr>
              <w:t xml:space="preserve"> sheet before completing this form. Whilst completing this form please read the guidance notes and questions carefully as you work through the form. </w:t>
            </w:r>
          </w:p>
          <w:p w:rsidR="00BC1917" w:rsidRDefault="00BC1917" w:rsidP="00BC1917">
            <w:pPr>
              <w:shd w:val="clear" w:color="auto" w:fill="E7E6E6" w:themeFill="background2"/>
              <w:jc w:val="both"/>
              <w:rPr>
                <w:rFonts w:ascii="Tahoma" w:hAnsi="Tahoma" w:cs="Tahoma"/>
                <w:b/>
              </w:rPr>
            </w:pPr>
          </w:p>
          <w:p w:rsidR="00EE39FC" w:rsidRPr="00B00931" w:rsidRDefault="00EE39FC" w:rsidP="00C112B3">
            <w:pPr>
              <w:shd w:val="clear" w:color="auto" w:fill="E7E6E6" w:themeFill="background2"/>
              <w:spacing w:after="120"/>
              <w:jc w:val="both"/>
              <w:rPr>
                <w:rFonts w:ascii="Tahoma" w:hAnsi="Tahoma" w:cs="Tahoma"/>
                <w:b/>
                <w:color w:val="EDEDED" w:themeColor="accent3" w:themeTint="33"/>
              </w:rPr>
            </w:pPr>
            <w:r w:rsidRPr="00B00931">
              <w:rPr>
                <w:rFonts w:ascii="Tahoma" w:hAnsi="Tahoma" w:cs="Tahoma"/>
                <w:b/>
              </w:rPr>
              <w:t>Important information to note:</w:t>
            </w:r>
          </w:p>
          <w:p w:rsidR="00EE39FC" w:rsidRDefault="00EE39FC" w:rsidP="00C112B3">
            <w:pPr>
              <w:pStyle w:val="ListParagraph"/>
              <w:numPr>
                <w:ilvl w:val="0"/>
                <w:numId w:val="1"/>
              </w:numPr>
              <w:shd w:val="clear" w:color="auto" w:fill="E7E6E6" w:themeFill="background2"/>
              <w:spacing w:line="276" w:lineRule="auto"/>
              <w:jc w:val="both"/>
              <w:rPr>
                <w:rFonts w:ascii="Tahoma" w:hAnsi="Tahoma" w:cs="Tahoma"/>
              </w:rPr>
            </w:pPr>
            <w:r w:rsidRPr="00B00931">
              <w:rPr>
                <w:rFonts w:ascii="Tahoma" w:hAnsi="Tahoma" w:cs="Tahoma"/>
              </w:rPr>
              <w:t xml:space="preserve">You must have been in your marriage for at least </w:t>
            </w:r>
            <w:r w:rsidRPr="00B00931">
              <w:rPr>
                <w:rFonts w:ascii="Tahoma" w:hAnsi="Tahoma" w:cs="Tahoma"/>
                <w:b/>
              </w:rPr>
              <w:t>one year</w:t>
            </w:r>
            <w:r w:rsidRPr="00B00931">
              <w:rPr>
                <w:rFonts w:ascii="Tahoma" w:hAnsi="Tahoma" w:cs="Tahoma"/>
              </w:rPr>
              <w:t xml:space="preserve"> to make this application.</w:t>
            </w:r>
          </w:p>
          <w:p w:rsidR="00110D18" w:rsidRDefault="00110D18" w:rsidP="00C112B3">
            <w:pPr>
              <w:pStyle w:val="ListParagraph"/>
              <w:shd w:val="clear" w:color="auto" w:fill="E7E6E6" w:themeFill="background2"/>
              <w:spacing w:line="276" w:lineRule="auto"/>
              <w:jc w:val="both"/>
              <w:rPr>
                <w:rFonts w:ascii="Tahoma" w:hAnsi="Tahoma" w:cs="Tahoma"/>
              </w:rPr>
            </w:pPr>
          </w:p>
          <w:p w:rsidR="00BC1917" w:rsidRPr="00B00931" w:rsidRDefault="00110D18" w:rsidP="00C112B3">
            <w:pPr>
              <w:pStyle w:val="ListParagraph"/>
              <w:numPr>
                <w:ilvl w:val="0"/>
                <w:numId w:val="1"/>
              </w:numPr>
              <w:shd w:val="clear" w:color="auto" w:fill="E7E6E6" w:themeFill="background2"/>
              <w:spacing w:line="276" w:lineRule="auto"/>
              <w:jc w:val="both"/>
              <w:rPr>
                <w:rFonts w:ascii="Tahoma" w:hAnsi="Tahoma" w:cs="Tahoma"/>
              </w:rPr>
            </w:pPr>
            <w:r>
              <w:rPr>
                <w:rFonts w:ascii="Tahoma" w:hAnsi="Tahoma" w:cs="Tahoma"/>
              </w:rPr>
              <w:t xml:space="preserve">This form enables both </w:t>
            </w:r>
            <w:r w:rsidR="001F5B97">
              <w:rPr>
                <w:rFonts w:ascii="Tahoma" w:hAnsi="Tahoma" w:cs="Tahoma"/>
              </w:rPr>
              <w:t>S</w:t>
            </w:r>
            <w:r>
              <w:rPr>
                <w:rFonts w:ascii="Tahoma" w:hAnsi="Tahoma" w:cs="Tahoma"/>
              </w:rPr>
              <w:t xml:space="preserve">ole </w:t>
            </w:r>
            <w:r w:rsidR="001F5B97">
              <w:rPr>
                <w:rFonts w:ascii="Tahoma" w:hAnsi="Tahoma" w:cs="Tahoma"/>
              </w:rPr>
              <w:t>A</w:t>
            </w:r>
            <w:r>
              <w:rPr>
                <w:rFonts w:ascii="Tahoma" w:hAnsi="Tahoma" w:cs="Tahoma"/>
              </w:rPr>
              <w:t xml:space="preserve">pplicants and </w:t>
            </w:r>
            <w:r w:rsidR="001F5B97">
              <w:rPr>
                <w:rFonts w:ascii="Tahoma" w:hAnsi="Tahoma" w:cs="Tahoma"/>
              </w:rPr>
              <w:t>J</w:t>
            </w:r>
            <w:r>
              <w:rPr>
                <w:rFonts w:ascii="Tahoma" w:hAnsi="Tahoma" w:cs="Tahoma"/>
              </w:rPr>
              <w:t xml:space="preserve">oint </w:t>
            </w:r>
            <w:r w:rsidR="001F5B97">
              <w:rPr>
                <w:rFonts w:ascii="Tahoma" w:hAnsi="Tahoma" w:cs="Tahoma"/>
              </w:rPr>
              <w:t>A</w:t>
            </w:r>
            <w:r>
              <w:rPr>
                <w:rFonts w:ascii="Tahoma" w:hAnsi="Tahoma" w:cs="Tahoma"/>
              </w:rPr>
              <w:t>pplicants to make the divorce application. Please be careful to ensu</w:t>
            </w:r>
            <w:r w:rsidR="00C47440">
              <w:rPr>
                <w:rFonts w:ascii="Tahoma" w:hAnsi="Tahoma" w:cs="Tahoma"/>
              </w:rPr>
              <w:t>r</w:t>
            </w:r>
            <w:r>
              <w:rPr>
                <w:rFonts w:ascii="Tahoma" w:hAnsi="Tahoma" w:cs="Tahoma"/>
              </w:rPr>
              <w:t>e you complete the appropriate parts.</w:t>
            </w:r>
          </w:p>
          <w:p w:rsidR="00EE39FC" w:rsidRPr="00B00931" w:rsidRDefault="00EE39FC" w:rsidP="00C112B3">
            <w:pPr>
              <w:shd w:val="clear" w:color="auto" w:fill="E7E6E6" w:themeFill="background2"/>
              <w:jc w:val="both"/>
              <w:rPr>
                <w:rFonts w:ascii="Tahoma" w:hAnsi="Tahoma" w:cs="Tahoma"/>
                <w:b/>
              </w:rPr>
            </w:pPr>
          </w:p>
          <w:p w:rsidR="00EE39FC" w:rsidRPr="00B00931" w:rsidRDefault="00EE39FC" w:rsidP="00C112B3">
            <w:pPr>
              <w:shd w:val="clear" w:color="auto" w:fill="E7E6E6" w:themeFill="background2"/>
              <w:spacing w:after="120"/>
              <w:jc w:val="both"/>
              <w:rPr>
                <w:rFonts w:ascii="Tahoma" w:hAnsi="Tahoma" w:cs="Tahoma"/>
                <w:b/>
              </w:rPr>
            </w:pPr>
            <w:r w:rsidRPr="00B00931">
              <w:rPr>
                <w:rFonts w:ascii="Tahoma" w:hAnsi="Tahoma" w:cs="Tahoma"/>
                <w:b/>
              </w:rPr>
              <w:t>Documents you will need:</w:t>
            </w:r>
          </w:p>
          <w:p w:rsidR="00EE39FC" w:rsidRPr="00B00931" w:rsidRDefault="00EE39FC" w:rsidP="00C112B3">
            <w:pPr>
              <w:pStyle w:val="ListParagraph"/>
              <w:numPr>
                <w:ilvl w:val="0"/>
                <w:numId w:val="1"/>
              </w:numPr>
              <w:shd w:val="clear" w:color="auto" w:fill="E7E6E6" w:themeFill="background2"/>
              <w:spacing w:line="276" w:lineRule="auto"/>
              <w:jc w:val="both"/>
              <w:rPr>
                <w:rFonts w:ascii="Tahoma" w:hAnsi="Tahoma" w:cs="Tahoma"/>
              </w:rPr>
            </w:pPr>
            <w:r w:rsidRPr="00B00931">
              <w:rPr>
                <w:rFonts w:ascii="Tahoma" w:hAnsi="Tahoma" w:cs="Tahoma"/>
              </w:rPr>
              <w:t xml:space="preserve">Your original </w:t>
            </w:r>
            <w:r w:rsidRPr="00B00931">
              <w:rPr>
                <w:rFonts w:ascii="Tahoma" w:hAnsi="Tahoma" w:cs="Tahoma"/>
                <w:b/>
              </w:rPr>
              <w:t>marriage certificate</w:t>
            </w:r>
            <w:r w:rsidRPr="00B00931">
              <w:rPr>
                <w:rFonts w:ascii="Tahoma" w:hAnsi="Tahoma" w:cs="Tahoma"/>
              </w:rPr>
              <w:t xml:space="preserve"> or a certified copy of the certificate from where you got married (a photocopy will </w:t>
            </w:r>
            <w:r w:rsidRPr="00B00931">
              <w:rPr>
                <w:rFonts w:ascii="Tahoma" w:hAnsi="Tahoma" w:cs="Tahoma"/>
                <w:b/>
              </w:rPr>
              <w:t>not</w:t>
            </w:r>
            <w:r w:rsidRPr="00B00931">
              <w:rPr>
                <w:rFonts w:ascii="Tahoma" w:hAnsi="Tahoma" w:cs="Tahoma"/>
              </w:rPr>
              <w:t xml:space="preserve"> be accepted).</w:t>
            </w:r>
          </w:p>
          <w:p w:rsidR="00EE39FC" w:rsidRPr="00B00931" w:rsidRDefault="00EE39FC" w:rsidP="00C112B3">
            <w:pPr>
              <w:pStyle w:val="ListParagraph"/>
              <w:shd w:val="clear" w:color="auto" w:fill="E7E6E6" w:themeFill="background2"/>
              <w:jc w:val="both"/>
              <w:rPr>
                <w:rFonts w:ascii="Tahoma" w:hAnsi="Tahoma" w:cs="Tahoma"/>
              </w:rPr>
            </w:pPr>
          </w:p>
          <w:p w:rsidR="00EE39FC" w:rsidRDefault="00EE39FC" w:rsidP="00C112B3">
            <w:pPr>
              <w:pStyle w:val="ListParagraph"/>
              <w:numPr>
                <w:ilvl w:val="0"/>
                <w:numId w:val="1"/>
              </w:numPr>
              <w:shd w:val="clear" w:color="auto" w:fill="E7E6E6" w:themeFill="background2"/>
              <w:spacing w:line="276" w:lineRule="auto"/>
              <w:ind w:left="714" w:hanging="357"/>
              <w:jc w:val="both"/>
              <w:rPr>
                <w:rFonts w:ascii="Tahoma" w:hAnsi="Tahoma" w:cs="Tahoma"/>
              </w:rPr>
            </w:pPr>
            <w:r w:rsidRPr="00B00931">
              <w:rPr>
                <w:rFonts w:ascii="Tahoma" w:hAnsi="Tahoma" w:cs="Tahoma"/>
              </w:rPr>
              <w:t xml:space="preserve">A </w:t>
            </w:r>
            <w:r w:rsidRPr="00B00931">
              <w:rPr>
                <w:rFonts w:ascii="Tahoma" w:hAnsi="Tahoma" w:cs="Tahoma"/>
                <w:b/>
              </w:rPr>
              <w:t>translation</w:t>
            </w:r>
            <w:r w:rsidRPr="00B00931">
              <w:rPr>
                <w:rFonts w:ascii="Tahoma" w:hAnsi="Tahoma" w:cs="Tahoma"/>
              </w:rPr>
              <w:t xml:space="preserve"> of your marriage certificate that has been certified by a </w:t>
            </w:r>
            <w:r w:rsidRPr="00953E45">
              <w:rPr>
                <w:rFonts w:ascii="Tahoma" w:hAnsi="Tahoma" w:cs="Tahoma"/>
              </w:rPr>
              <w:t>notary public or</w:t>
            </w:r>
            <w:r w:rsidRPr="00B00931">
              <w:rPr>
                <w:rFonts w:ascii="Tahoma" w:hAnsi="Tahoma" w:cs="Tahoma"/>
                <w:color w:val="FF0000"/>
              </w:rPr>
              <w:t xml:space="preserve"> </w:t>
            </w:r>
            <w:r w:rsidRPr="00B00931">
              <w:rPr>
                <w:rFonts w:ascii="Tahoma" w:hAnsi="Tahoma" w:cs="Tahoma"/>
              </w:rPr>
              <w:t xml:space="preserve">authenticated by a statement of truth by the person who did the translation. This should be provided if your marriage certificate (or similar document issued under the law in the country you registered your marriage) is not in English. </w:t>
            </w:r>
          </w:p>
          <w:p w:rsidR="00BC1917" w:rsidRPr="00BC1917" w:rsidRDefault="00BC1917" w:rsidP="00C112B3">
            <w:pPr>
              <w:shd w:val="clear" w:color="auto" w:fill="E7E6E6" w:themeFill="background2"/>
              <w:spacing w:line="276" w:lineRule="auto"/>
              <w:jc w:val="both"/>
              <w:rPr>
                <w:rFonts w:ascii="Tahoma" w:hAnsi="Tahoma" w:cs="Tahoma"/>
              </w:rPr>
            </w:pPr>
          </w:p>
          <w:p w:rsidR="00EE39FC" w:rsidRPr="00B00931" w:rsidRDefault="00EE39FC" w:rsidP="00C112B3">
            <w:pPr>
              <w:pStyle w:val="ListParagraph"/>
              <w:numPr>
                <w:ilvl w:val="0"/>
                <w:numId w:val="1"/>
              </w:numPr>
              <w:shd w:val="clear" w:color="auto" w:fill="E7E6E6" w:themeFill="background2"/>
              <w:spacing w:line="276" w:lineRule="auto"/>
              <w:rPr>
                <w:rFonts w:ascii="Tahoma" w:hAnsi="Tahoma" w:cs="Tahoma"/>
              </w:rPr>
            </w:pPr>
            <w:r w:rsidRPr="00B00931">
              <w:rPr>
                <w:rFonts w:ascii="Tahoma" w:hAnsi="Tahoma" w:cs="Tahoma"/>
                <w:b/>
              </w:rPr>
              <w:t>Statement of Arrangements for Children</w:t>
            </w:r>
            <w:r w:rsidRPr="00B00931">
              <w:rPr>
                <w:rFonts w:ascii="Tahoma" w:hAnsi="Tahoma" w:cs="Tahoma"/>
              </w:rPr>
              <w:t xml:space="preserve"> if applicable.</w:t>
            </w:r>
          </w:p>
          <w:p w:rsidR="00EE39FC" w:rsidRDefault="00EE39FC" w:rsidP="00C112B3">
            <w:pPr>
              <w:shd w:val="clear" w:color="auto" w:fill="E7E6E6" w:themeFill="background2"/>
              <w:jc w:val="both"/>
              <w:rPr>
                <w:rFonts w:ascii="Tahoma" w:hAnsi="Tahoma" w:cs="Tahoma"/>
              </w:rPr>
            </w:pPr>
          </w:p>
          <w:p w:rsidR="00D60D06" w:rsidRDefault="003626F2" w:rsidP="003626F2">
            <w:pPr>
              <w:shd w:val="clear" w:color="auto" w:fill="E7E6E6" w:themeFill="background2"/>
              <w:spacing w:line="276" w:lineRule="auto"/>
              <w:jc w:val="both"/>
              <w:rPr>
                <w:rFonts w:ascii="Tahoma" w:hAnsi="Tahoma" w:cs="Tahoma"/>
              </w:rPr>
            </w:pPr>
            <w:r>
              <w:rPr>
                <w:rFonts w:ascii="Tahoma" w:hAnsi="Tahoma" w:cs="Tahoma"/>
              </w:rPr>
              <w:t xml:space="preserve">This form can be completed on paper or electronically on the Courts website at </w:t>
            </w:r>
            <w:hyperlink r:id="rId12" w:history="1">
              <w:r w:rsidR="00D60D06" w:rsidRPr="005B5394">
                <w:rPr>
                  <w:rStyle w:val="Hyperlink"/>
                  <w:rFonts w:ascii="Tahoma" w:hAnsi="Tahoma" w:cs="Tahoma"/>
                </w:rPr>
                <w:t>www.courts.im/no-fault-divorce/forms</w:t>
              </w:r>
            </w:hyperlink>
          </w:p>
          <w:p w:rsidR="00C112B3" w:rsidRDefault="003626F2" w:rsidP="003626F2">
            <w:pPr>
              <w:shd w:val="clear" w:color="auto" w:fill="E7E6E6" w:themeFill="background2"/>
              <w:spacing w:line="276" w:lineRule="auto"/>
              <w:jc w:val="both"/>
              <w:rPr>
                <w:rFonts w:ascii="Tahoma" w:hAnsi="Tahoma" w:cs="Tahoma"/>
              </w:rPr>
            </w:pPr>
            <w:r w:rsidRPr="00BC1917">
              <w:rPr>
                <w:rFonts w:ascii="Tahoma" w:hAnsi="Tahoma" w:cs="Tahoma"/>
              </w:rPr>
              <w:t>prior to printing and signing.</w:t>
            </w:r>
          </w:p>
          <w:p w:rsidR="00C112B3" w:rsidRPr="00C112B3" w:rsidRDefault="00C112B3" w:rsidP="003626F2">
            <w:pPr>
              <w:shd w:val="clear" w:color="auto" w:fill="E7E6E6" w:themeFill="background2"/>
              <w:spacing w:line="276" w:lineRule="auto"/>
              <w:jc w:val="both"/>
              <w:rPr>
                <w:rFonts w:ascii="Tahoma" w:hAnsi="Tahoma" w:cs="Tahoma"/>
                <w:sz w:val="16"/>
                <w:szCs w:val="16"/>
              </w:rPr>
            </w:pPr>
          </w:p>
          <w:p w:rsidR="00761836" w:rsidRDefault="00EE39FC" w:rsidP="00110D18">
            <w:pPr>
              <w:shd w:val="clear" w:color="auto" w:fill="E7E6E6" w:themeFill="background2"/>
              <w:spacing w:line="276" w:lineRule="auto"/>
              <w:jc w:val="both"/>
              <w:rPr>
                <w:rFonts w:ascii="Tahoma" w:hAnsi="Tahoma" w:cs="Tahoma"/>
              </w:rPr>
            </w:pPr>
            <w:r w:rsidRPr="00B00931">
              <w:rPr>
                <w:rFonts w:ascii="Tahoma" w:hAnsi="Tahoma" w:cs="Tahoma"/>
              </w:rPr>
              <w:t xml:space="preserve">Please ensure </w:t>
            </w:r>
            <w:r w:rsidR="00953E45">
              <w:rPr>
                <w:rFonts w:ascii="Tahoma" w:hAnsi="Tahoma" w:cs="Tahoma"/>
              </w:rPr>
              <w:t>this form is</w:t>
            </w:r>
            <w:r w:rsidRPr="00B00931">
              <w:rPr>
                <w:rFonts w:ascii="Tahoma" w:hAnsi="Tahoma" w:cs="Tahoma"/>
              </w:rPr>
              <w:t xml:space="preserve"> </w:t>
            </w:r>
            <w:r w:rsidRPr="00B00931">
              <w:rPr>
                <w:rFonts w:ascii="Tahoma" w:hAnsi="Tahoma" w:cs="Tahoma"/>
                <w:b/>
              </w:rPr>
              <w:t>completed</w:t>
            </w:r>
            <w:r w:rsidR="00953E45">
              <w:rPr>
                <w:rFonts w:ascii="Tahoma" w:hAnsi="Tahoma" w:cs="Tahoma"/>
                <w:b/>
              </w:rPr>
              <w:t xml:space="preserve"> clearly,</w:t>
            </w:r>
            <w:r w:rsidRPr="00B00931">
              <w:rPr>
                <w:rFonts w:ascii="Tahoma" w:hAnsi="Tahoma" w:cs="Tahoma"/>
                <w:b/>
              </w:rPr>
              <w:t xml:space="preserve"> in full, signed and dated</w:t>
            </w:r>
            <w:r w:rsidRPr="00B00931">
              <w:rPr>
                <w:rFonts w:ascii="Tahoma" w:hAnsi="Tahoma" w:cs="Tahoma"/>
              </w:rPr>
              <w:t xml:space="preserve"> or it will </w:t>
            </w:r>
            <w:r w:rsidR="006F5F09">
              <w:rPr>
                <w:rFonts w:ascii="Tahoma" w:hAnsi="Tahoma" w:cs="Tahoma"/>
              </w:rPr>
              <w:t xml:space="preserve">need to </w:t>
            </w:r>
            <w:r w:rsidRPr="00B00931">
              <w:rPr>
                <w:rFonts w:ascii="Tahoma" w:hAnsi="Tahoma" w:cs="Tahoma"/>
              </w:rPr>
              <w:t>be returned to you for amendments.</w:t>
            </w:r>
          </w:p>
        </w:tc>
        <w:tc>
          <w:tcPr>
            <w:tcW w:w="417" w:type="dxa"/>
            <w:vMerge/>
          </w:tcPr>
          <w:p w:rsidR="00EE39FC" w:rsidRPr="00B00931" w:rsidRDefault="00EE39FC" w:rsidP="00EE39FC">
            <w:pPr>
              <w:rPr>
                <w:rFonts w:ascii="Tahoma" w:hAnsi="Tahoma" w:cs="Tahoma"/>
              </w:rPr>
            </w:pPr>
          </w:p>
        </w:tc>
        <w:tc>
          <w:tcPr>
            <w:tcW w:w="3330" w:type="dxa"/>
            <w:vMerge/>
            <w:shd w:val="clear" w:color="auto" w:fill="E7E6E6" w:themeFill="background2"/>
          </w:tcPr>
          <w:p w:rsidR="00EE39FC" w:rsidRPr="00B00931" w:rsidRDefault="00EE39FC" w:rsidP="00EE39FC">
            <w:pPr>
              <w:jc w:val="center"/>
              <w:rPr>
                <w:rFonts w:ascii="Tahoma" w:hAnsi="Tahoma" w:cs="Tahoma"/>
                <w:b/>
              </w:rPr>
            </w:pPr>
          </w:p>
        </w:tc>
      </w:tr>
    </w:tbl>
    <w:p w:rsidR="00751327" w:rsidRPr="00B00931" w:rsidRDefault="00751327">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227" w:type="dxa"/>
        </w:tblCellMar>
        <w:tblLook w:val="04A0" w:firstRow="1" w:lastRow="0" w:firstColumn="1" w:lastColumn="0" w:noHBand="0" w:noVBand="1"/>
      </w:tblPr>
      <w:tblGrid>
        <w:gridCol w:w="10456"/>
      </w:tblGrid>
      <w:tr w:rsidR="00CA3150" w:rsidRPr="00B00931" w:rsidTr="00252384">
        <w:tc>
          <w:tcPr>
            <w:tcW w:w="10456" w:type="dxa"/>
            <w:shd w:val="clear" w:color="auto" w:fill="E7E6E6" w:themeFill="background2"/>
          </w:tcPr>
          <w:p w:rsidR="00CA3150" w:rsidRPr="00B00931" w:rsidRDefault="00CA3150" w:rsidP="00D24022">
            <w:pPr>
              <w:shd w:val="clear" w:color="auto" w:fill="E7E6E6" w:themeFill="background2"/>
              <w:spacing w:before="240"/>
              <w:jc w:val="both"/>
              <w:rPr>
                <w:rFonts w:ascii="Tahoma" w:hAnsi="Tahoma" w:cs="Tahoma"/>
                <w:b/>
              </w:rPr>
            </w:pPr>
            <w:r w:rsidRPr="00B00931">
              <w:rPr>
                <w:rFonts w:ascii="Tahoma" w:hAnsi="Tahoma" w:cs="Tahoma"/>
                <w:b/>
              </w:rPr>
              <w:t>Section 1 – Your Application</w:t>
            </w:r>
          </w:p>
          <w:p w:rsidR="00CA3150" w:rsidRPr="00B00931" w:rsidRDefault="00CA3150" w:rsidP="00751327">
            <w:pPr>
              <w:pStyle w:val="ListParagraph"/>
              <w:shd w:val="clear" w:color="auto" w:fill="E7E6E6" w:themeFill="background2"/>
              <w:ind w:left="360"/>
              <w:jc w:val="both"/>
              <w:rPr>
                <w:rFonts w:ascii="Tahoma" w:hAnsi="Tahoma" w:cs="Tahoma"/>
              </w:rPr>
            </w:pPr>
          </w:p>
          <w:p w:rsidR="00CA3150" w:rsidRPr="00B00931" w:rsidRDefault="00CA3150" w:rsidP="00751327">
            <w:pPr>
              <w:pStyle w:val="ListParagraph"/>
              <w:numPr>
                <w:ilvl w:val="0"/>
                <w:numId w:val="2"/>
              </w:numPr>
              <w:shd w:val="clear" w:color="auto" w:fill="E7E6E6" w:themeFill="background2"/>
              <w:rPr>
                <w:rFonts w:ascii="Tahoma" w:hAnsi="Tahoma" w:cs="Tahoma"/>
              </w:rPr>
            </w:pPr>
            <w:r w:rsidRPr="00B00931">
              <w:rPr>
                <w:rFonts w:ascii="Tahoma" w:hAnsi="Tahoma" w:cs="Tahoma"/>
              </w:rPr>
              <w:t xml:space="preserve">What application are you making? (please </w:t>
            </w:r>
            <w:r w:rsidRPr="00CA3150">
              <w:rPr>
                <w:rFonts w:ascii="Tahoma" w:hAnsi="Tahoma" w:cs="Tahoma"/>
              </w:rPr>
              <w:t>tick</w:t>
            </w:r>
            <w:r w:rsidRPr="00B00931">
              <w:rPr>
                <w:rFonts w:ascii="Tahoma" w:hAnsi="Tahoma" w:cs="Tahoma"/>
              </w:rPr>
              <w:t>)</w:t>
            </w:r>
          </w:p>
          <w:p w:rsidR="00CA3150" w:rsidRPr="00B00931" w:rsidRDefault="00CA3150" w:rsidP="00751327">
            <w:pPr>
              <w:shd w:val="clear" w:color="auto" w:fill="E7E6E6" w:themeFill="background2"/>
              <w:rPr>
                <w:rFonts w:ascii="Tahoma" w:hAnsi="Tahoma" w:cs="Tahoma"/>
              </w:rPr>
            </w:pPr>
          </w:p>
          <w:p w:rsidR="00CA3150" w:rsidRPr="00B00931" w:rsidRDefault="00045376" w:rsidP="00CA3150">
            <w:pPr>
              <w:shd w:val="clear" w:color="auto" w:fill="E7E6E6" w:themeFill="background2"/>
              <w:spacing w:line="276" w:lineRule="auto"/>
              <w:jc w:val="both"/>
              <w:rPr>
                <w:rFonts w:ascii="Tahoma" w:hAnsi="Tahoma" w:cs="Tahoma"/>
              </w:rPr>
            </w:pPr>
            <w:sdt>
              <w:sdtPr>
                <w:rPr>
                  <w:rFonts w:ascii="Tahoma" w:hAnsi="Tahoma" w:cs="Tahoma"/>
                </w:rPr>
                <w:id w:val="129990225"/>
                <w14:checkbox>
                  <w14:checked w14:val="0"/>
                  <w14:checkedState w14:val="2612" w14:font="MS Gothic"/>
                  <w14:uncheckedState w14:val="2610" w14:font="MS Gothic"/>
                </w14:checkbox>
              </w:sdtPr>
              <w:sdtEndPr/>
              <w:sdtContent>
                <w:r w:rsidR="00CA3150" w:rsidRPr="00B00931">
                  <w:rPr>
                    <w:rFonts w:ascii="Segoe UI Symbol" w:eastAsia="MS Gothic" w:hAnsi="Segoe UI Symbol" w:cs="Segoe UI Symbol"/>
                  </w:rPr>
                  <w:t>☐</w:t>
                </w:r>
              </w:sdtContent>
            </w:sdt>
            <w:r w:rsidR="00CA3150" w:rsidRPr="00B00931">
              <w:rPr>
                <w:rFonts w:ascii="Tahoma" w:hAnsi="Tahoma" w:cs="Tahoma"/>
              </w:rPr>
              <w:t xml:space="preserve"> </w:t>
            </w:r>
            <w:r w:rsidR="00CA3150">
              <w:rPr>
                <w:rFonts w:ascii="Tahoma" w:hAnsi="Tahoma" w:cs="Tahoma"/>
              </w:rPr>
              <w:tab/>
            </w:r>
            <w:r w:rsidR="00CA3150" w:rsidRPr="00B00931">
              <w:rPr>
                <w:rFonts w:ascii="Tahoma" w:hAnsi="Tahoma" w:cs="Tahoma"/>
                <w:b/>
              </w:rPr>
              <w:t>A</w:t>
            </w:r>
            <w:r w:rsidR="00CA3150" w:rsidRPr="00B00931">
              <w:rPr>
                <w:rFonts w:ascii="Tahoma" w:hAnsi="Tahoma" w:cs="Tahoma"/>
              </w:rPr>
              <w:t xml:space="preserve"> </w:t>
            </w:r>
            <w:r w:rsidR="00CA3150" w:rsidRPr="00B00931">
              <w:rPr>
                <w:rFonts w:ascii="Tahoma" w:hAnsi="Tahoma" w:cs="Tahoma"/>
                <w:b/>
              </w:rPr>
              <w:t>sole application</w:t>
            </w:r>
            <w:r w:rsidR="00CA3150" w:rsidRPr="00B00931">
              <w:rPr>
                <w:rFonts w:ascii="Tahoma" w:hAnsi="Tahoma" w:cs="Tahoma"/>
              </w:rPr>
              <w:t xml:space="preserve"> (I am applying on my own) </w:t>
            </w:r>
          </w:p>
          <w:p w:rsidR="00CA3150" w:rsidRDefault="00CA3150" w:rsidP="00CA3150">
            <w:pPr>
              <w:shd w:val="clear" w:color="auto" w:fill="E7E6E6" w:themeFill="background2"/>
              <w:spacing w:line="276" w:lineRule="auto"/>
              <w:jc w:val="both"/>
              <w:rPr>
                <w:rFonts w:ascii="Tahoma" w:hAnsi="Tahoma" w:cs="Tahoma"/>
              </w:rPr>
            </w:pPr>
            <w:r>
              <w:rPr>
                <w:rFonts w:ascii="Tahoma" w:hAnsi="Tahoma" w:cs="Tahoma"/>
              </w:rPr>
              <w:tab/>
            </w:r>
            <w:r w:rsidRPr="00B00931">
              <w:rPr>
                <w:rFonts w:ascii="Tahoma" w:hAnsi="Tahoma" w:cs="Tahoma"/>
              </w:rPr>
              <w:t xml:space="preserve">You will complete this application on your own before you </w:t>
            </w:r>
            <w:r w:rsidRPr="00B00931">
              <w:rPr>
                <w:rFonts w:ascii="Tahoma" w:hAnsi="Tahoma" w:cs="Tahoma"/>
              </w:rPr>
              <w:tab/>
              <w:t xml:space="preserve">submit it to the </w:t>
            </w:r>
            <w:r w:rsidR="00D9462A">
              <w:rPr>
                <w:rFonts w:ascii="Tahoma" w:hAnsi="Tahoma" w:cs="Tahoma"/>
              </w:rPr>
              <w:t>Court</w:t>
            </w:r>
            <w:r w:rsidRPr="00B00931">
              <w:rPr>
                <w:rFonts w:ascii="Tahoma" w:hAnsi="Tahoma" w:cs="Tahoma"/>
              </w:rPr>
              <w:t xml:space="preserve">. The </w:t>
            </w:r>
            <w:r w:rsidR="00D9462A">
              <w:rPr>
                <w:rFonts w:ascii="Tahoma" w:hAnsi="Tahoma" w:cs="Tahoma"/>
              </w:rPr>
              <w:t>Court</w:t>
            </w:r>
            <w:r w:rsidRPr="00B00931">
              <w:rPr>
                <w:rFonts w:ascii="Tahoma" w:hAnsi="Tahoma" w:cs="Tahoma"/>
              </w:rPr>
              <w:t xml:space="preserve"> will </w:t>
            </w:r>
            <w:r>
              <w:rPr>
                <w:rFonts w:ascii="Tahoma" w:hAnsi="Tahoma" w:cs="Tahoma"/>
              </w:rPr>
              <w:tab/>
            </w:r>
            <w:r w:rsidRPr="00B00931">
              <w:rPr>
                <w:rFonts w:ascii="Tahoma" w:hAnsi="Tahoma" w:cs="Tahoma"/>
              </w:rPr>
              <w:t xml:space="preserve">then send a copy of </w:t>
            </w:r>
            <w:r>
              <w:rPr>
                <w:rFonts w:ascii="Tahoma" w:hAnsi="Tahoma" w:cs="Tahoma"/>
              </w:rPr>
              <w:t xml:space="preserve">your </w:t>
            </w:r>
            <w:r w:rsidRPr="00B00931">
              <w:rPr>
                <w:rFonts w:ascii="Tahoma" w:hAnsi="Tahoma" w:cs="Tahoma"/>
              </w:rPr>
              <w:t xml:space="preserve">application to your spouse. You will be referred to as </w:t>
            </w:r>
            <w:r>
              <w:rPr>
                <w:rFonts w:ascii="Tahoma" w:hAnsi="Tahoma" w:cs="Tahoma"/>
              </w:rPr>
              <w:t xml:space="preserve">the </w:t>
            </w:r>
            <w:r w:rsidRPr="00B00931">
              <w:rPr>
                <w:rFonts w:ascii="Tahoma" w:hAnsi="Tahoma" w:cs="Tahoma"/>
              </w:rPr>
              <w:t>‘</w:t>
            </w:r>
            <w:r w:rsidR="001F5B97" w:rsidRPr="00B00931">
              <w:rPr>
                <w:rFonts w:ascii="Tahoma" w:hAnsi="Tahoma" w:cs="Tahoma"/>
              </w:rPr>
              <w:t xml:space="preserve">Sole Applicant’ </w:t>
            </w:r>
            <w:r>
              <w:rPr>
                <w:rFonts w:ascii="Tahoma" w:hAnsi="Tahoma" w:cs="Tahoma"/>
              </w:rPr>
              <w:tab/>
            </w:r>
            <w:r w:rsidRPr="00B00931">
              <w:rPr>
                <w:rFonts w:ascii="Tahoma" w:hAnsi="Tahoma" w:cs="Tahoma"/>
              </w:rPr>
              <w:t>and your spouse will be referred to as the ‘</w:t>
            </w:r>
            <w:r w:rsidR="001F5B97" w:rsidRPr="00B00931">
              <w:rPr>
                <w:rFonts w:ascii="Tahoma" w:hAnsi="Tahoma" w:cs="Tahoma"/>
              </w:rPr>
              <w:t xml:space="preserve">Respondent’ </w:t>
            </w:r>
            <w:r w:rsidRPr="00B00931">
              <w:rPr>
                <w:rFonts w:ascii="Tahoma" w:hAnsi="Tahoma" w:cs="Tahoma"/>
              </w:rPr>
              <w:t>in this application.</w:t>
            </w:r>
          </w:p>
          <w:p w:rsidR="00CA3150" w:rsidRDefault="00CA3150" w:rsidP="00751327">
            <w:pPr>
              <w:shd w:val="clear" w:color="auto" w:fill="E7E6E6" w:themeFill="background2"/>
              <w:jc w:val="both"/>
              <w:rPr>
                <w:rFonts w:ascii="Tahoma" w:hAnsi="Tahoma" w:cs="Tahoma"/>
              </w:rPr>
            </w:pPr>
          </w:p>
          <w:p w:rsidR="00CA3150" w:rsidRPr="00B00931" w:rsidRDefault="00045376" w:rsidP="00CA3150">
            <w:pPr>
              <w:shd w:val="clear" w:color="auto" w:fill="E7E6E6" w:themeFill="background2"/>
              <w:spacing w:line="276" w:lineRule="auto"/>
              <w:jc w:val="both"/>
              <w:rPr>
                <w:rFonts w:ascii="Tahoma" w:hAnsi="Tahoma" w:cs="Tahoma"/>
              </w:rPr>
            </w:pPr>
            <w:sdt>
              <w:sdtPr>
                <w:rPr>
                  <w:rFonts w:ascii="Tahoma" w:hAnsi="Tahoma" w:cs="Tahoma"/>
                </w:rPr>
                <w:id w:val="1910491089"/>
                <w14:checkbox>
                  <w14:checked w14:val="0"/>
                  <w14:checkedState w14:val="2612" w14:font="MS Gothic"/>
                  <w14:uncheckedState w14:val="2610" w14:font="MS Gothic"/>
                </w14:checkbox>
              </w:sdtPr>
              <w:sdtEndPr/>
              <w:sdtContent>
                <w:r w:rsidR="002B0598">
                  <w:rPr>
                    <w:rFonts w:ascii="MS Gothic" w:eastAsia="MS Gothic" w:hAnsi="MS Gothic" w:cs="Tahoma" w:hint="eastAsia"/>
                  </w:rPr>
                  <w:t>☐</w:t>
                </w:r>
              </w:sdtContent>
            </w:sdt>
            <w:r w:rsidR="00CA3150" w:rsidRPr="00B00931">
              <w:rPr>
                <w:rFonts w:ascii="Tahoma" w:hAnsi="Tahoma" w:cs="Tahoma"/>
              </w:rPr>
              <w:t xml:space="preserve"> </w:t>
            </w:r>
            <w:r w:rsidR="00CA3150">
              <w:rPr>
                <w:rFonts w:ascii="Tahoma" w:hAnsi="Tahoma" w:cs="Tahoma"/>
              </w:rPr>
              <w:tab/>
            </w:r>
            <w:r w:rsidR="00CA3150" w:rsidRPr="00B00931">
              <w:rPr>
                <w:rFonts w:ascii="Tahoma" w:hAnsi="Tahoma" w:cs="Tahoma"/>
                <w:b/>
              </w:rPr>
              <w:t>A</w:t>
            </w:r>
            <w:r w:rsidR="00CA3150" w:rsidRPr="00B00931">
              <w:rPr>
                <w:rFonts w:ascii="Tahoma" w:hAnsi="Tahoma" w:cs="Tahoma"/>
              </w:rPr>
              <w:t xml:space="preserve"> </w:t>
            </w:r>
            <w:r w:rsidR="00CA3150" w:rsidRPr="00B00931">
              <w:rPr>
                <w:rFonts w:ascii="Tahoma" w:hAnsi="Tahoma" w:cs="Tahoma"/>
                <w:b/>
              </w:rPr>
              <w:t>joint application</w:t>
            </w:r>
            <w:r w:rsidR="00CA3150" w:rsidRPr="00B00931">
              <w:rPr>
                <w:rFonts w:ascii="Tahoma" w:hAnsi="Tahoma" w:cs="Tahoma"/>
              </w:rPr>
              <w:t xml:space="preserve"> (we are applying together) </w:t>
            </w:r>
          </w:p>
          <w:p w:rsidR="00CA3150" w:rsidRPr="00B00931" w:rsidRDefault="00CA3150" w:rsidP="00CA3150">
            <w:pPr>
              <w:shd w:val="clear" w:color="auto" w:fill="E7E6E6" w:themeFill="background2"/>
              <w:spacing w:line="276" w:lineRule="auto"/>
              <w:jc w:val="both"/>
              <w:rPr>
                <w:rFonts w:ascii="Tahoma" w:hAnsi="Tahoma" w:cs="Tahoma"/>
              </w:rPr>
            </w:pPr>
            <w:r w:rsidRPr="00B00931">
              <w:rPr>
                <w:rFonts w:ascii="Tahoma" w:hAnsi="Tahoma" w:cs="Tahoma"/>
              </w:rPr>
              <w:tab/>
              <w:t>You and your spouse will complete this application jointly before you submit</w:t>
            </w:r>
            <w:r w:rsidR="00C270FD">
              <w:rPr>
                <w:rFonts w:ascii="Tahoma" w:hAnsi="Tahoma" w:cs="Tahoma"/>
              </w:rPr>
              <w:t xml:space="preserve"> it</w:t>
            </w:r>
            <w:r w:rsidRPr="00B00931">
              <w:rPr>
                <w:rFonts w:ascii="Tahoma" w:hAnsi="Tahoma" w:cs="Tahoma"/>
              </w:rPr>
              <w:t xml:space="preserve"> to the </w:t>
            </w:r>
            <w:r w:rsidR="00D9462A">
              <w:rPr>
                <w:rFonts w:ascii="Tahoma" w:hAnsi="Tahoma" w:cs="Tahoma"/>
              </w:rPr>
              <w:t>Court</w:t>
            </w:r>
            <w:r w:rsidRPr="00B00931">
              <w:rPr>
                <w:rFonts w:ascii="Tahoma" w:hAnsi="Tahoma" w:cs="Tahoma"/>
              </w:rPr>
              <w:t xml:space="preserve">. You </w:t>
            </w:r>
            <w:r>
              <w:rPr>
                <w:rFonts w:ascii="Tahoma" w:hAnsi="Tahoma" w:cs="Tahoma"/>
              </w:rPr>
              <w:tab/>
            </w:r>
            <w:r w:rsidRPr="00B00931">
              <w:rPr>
                <w:rFonts w:ascii="Tahoma" w:hAnsi="Tahoma" w:cs="Tahoma"/>
              </w:rPr>
              <w:t xml:space="preserve">will be referred to as </w:t>
            </w:r>
            <w:r w:rsidRPr="00B00931">
              <w:rPr>
                <w:rFonts w:ascii="Tahoma" w:hAnsi="Tahoma" w:cs="Tahoma"/>
              </w:rPr>
              <w:tab/>
              <w:t>‘</w:t>
            </w:r>
            <w:r w:rsidR="001F5B97" w:rsidRPr="00B00931">
              <w:rPr>
                <w:rFonts w:ascii="Tahoma" w:hAnsi="Tahoma" w:cs="Tahoma"/>
              </w:rPr>
              <w:t xml:space="preserve">Applicant </w:t>
            </w:r>
            <w:r w:rsidRPr="00B00931">
              <w:rPr>
                <w:rFonts w:ascii="Tahoma" w:hAnsi="Tahoma" w:cs="Tahoma"/>
              </w:rPr>
              <w:t xml:space="preserve">1’ and your spouse will be referred to as </w:t>
            </w:r>
            <w:r w:rsidR="002520AA">
              <w:rPr>
                <w:rFonts w:ascii="Tahoma" w:hAnsi="Tahoma" w:cs="Tahoma"/>
              </w:rPr>
              <w:t>‘</w:t>
            </w:r>
            <w:r w:rsidR="001F5B97" w:rsidRPr="00B00931">
              <w:rPr>
                <w:rFonts w:ascii="Tahoma" w:hAnsi="Tahoma" w:cs="Tahoma"/>
              </w:rPr>
              <w:t xml:space="preserve">Applicant </w:t>
            </w:r>
            <w:r w:rsidRPr="00B00931">
              <w:rPr>
                <w:rFonts w:ascii="Tahoma" w:hAnsi="Tahoma" w:cs="Tahoma"/>
              </w:rPr>
              <w:t xml:space="preserve">2’ in this </w:t>
            </w:r>
            <w:r>
              <w:rPr>
                <w:rFonts w:ascii="Tahoma" w:hAnsi="Tahoma" w:cs="Tahoma"/>
              </w:rPr>
              <w:tab/>
            </w:r>
            <w:r w:rsidRPr="00B00931">
              <w:rPr>
                <w:rFonts w:ascii="Tahoma" w:hAnsi="Tahoma" w:cs="Tahoma"/>
              </w:rPr>
              <w:t>application. Applicant 2 must complete section 3 and the statement of truth.</w:t>
            </w:r>
          </w:p>
          <w:p w:rsidR="00CA3150" w:rsidRPr="0082278B" w:rsidRDefault="00CA3150" w:rsidP="00751327">
            <w:pPr>
              <w:rPr>
                <w:rFonts w:ascii="Tahoma" w:hAnsi="Tahoma" w:cs="Tahoma"/>
                <w:b/>
                <w:color w:val="FF0000"/>
                <w:sz w:val="20"/>
              </w:rPr>
            </w:pPr>
          </w:p>
        </w:tc>
      </w:tr>
    </w:tbl>
    <w:p w:rsidR="00EE39FC" w:rsidRPr="00B00931" w:rsidRDefault="00EE39FC" w:rsidP="00F006CC">
      <w:pPr>
        <w:spacing w:after="0"/>
        <w:rPr>
          <w:rFonts w:ascii="Tahoma" w:hAnsi="Tahoma" w:cs="Tahoma"/>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227" w:type="dxa"/>
        </w:tblCellMar>
        <w:tblLook w:val="04A0" w:firstRow="1" w:lastRow="0" w:firstColumn="1" w:lastColumn="0" w:noHBand="0" w:noVBand="1"/>
      </w:tblPr>
      <w:tblGrid>
        <w:gridCol w:w="7513"/>
        <w:gridCol w:w="425"/>
        <w:gridCol w:w="2552"/>
      </w:tblGrid>
      <w:tr w:rsidR="000650E1" w:rsidRPr="00B00931" w:rsidTr="00EF3AAE">
        <w:tc>
          <w:tcPr>
            <w:tcW w:w="7513" w:type="dxa"/>
            <w:shd w:val="clear" w:color="auto" w:fill="E7E6E6" w:themeFill="background2"/>
          </w:tcPr>
          <w:p w:rsidR="000650E1" w:rsidRPr="00B00931" w:rsidRDefault="000650E1" w:rsidP="00D24022">
            <w:pPr>
              <w:spacing w:before="240"/>
              <w:rPr>
                <w:rFonts w:ascii="Tahoma" w:hAnsi="Tahoma" w:cs="Tahoma"/>
                <w:b/>
              </w:rPr>
            </w:pPr>
            <w:r w:rsidRPr="00B00931">
              <w:rPr>
                <w:rFonts w:ascii="Tahoma" w:hAnsi="Tahoma" w:cs="Tahoma"/>
                <w:b/>
              </w:rPr>
              <w:t xml:space="preserve">Section 2 – About you </w:t>
            </w:r>
            <w:r w:rsidRPr="00B00931">
              <w:rPr>
                <w:rFonts w:ascii="Tahoma" w:hAnsi="Tahoma" w:cs="Tahoma"/>
              </w:rPr>
              <w:t xml:space="preserve">(the </w:t>
            </w:r>
            <w:r w:rsidR="001F5B97" w:rsidRPr="00B00931">
              <w:rPr>
                <w:rFonts w:ascii="Tahoma" w:hAnsi="Tahoma" w:cs="Tahoma"/>
              </w:rPr>
              <w:t xml:space="preserve">Sole </w:t>
            </w:r>
            <w:r w:rsidR="002520AA">
              <w:rPr>
                <w:rFonts w:ascii="Tahoma" w:hAnsi="Tahoma" w:cs="Tahoma"/>
              </w:rPr>
              <w:t>A</w:t>
            </w:r>
            <w:r w:rsidRPr="00B00931">
              <w:rPr>
                <w:rFonts w:ascii="Tahoma" w:hAnsi="Tahoma" w:cs="Tahoma"/>
              </w:rPr>
              <w:t xml:space="preserve">pplicant or </w:t>
            </w:r>
            <w:r w:rsidR="001F5B97" w:rsidRPr="00B00931">
              <w:rPr>
                <w:rFonts w:ascii="Tahoma" w:hAnsi="Tahoma" w:cs="Tahoma"/>
              </w:rPr>
              <w:t xml:space="preserve">Applicant </w:t>
            </w:r>
            <w:r w:rsidRPr="00B00931">
              <w:rPr>
                <w:rFonts w:ascii="Tahoma" w:hAnsi="Tahoma" w:cs="Tahoma"/>
              </w:rPr>
              <w:t>1)</w:t>
            </w:r>
          </w:p>
          <w:p w:rsidR="000650E1" w:rsidRPr="00B00931" w:rsidRDefault="000650E1" w:rsidP="00751327">
            <w:pPr>
              <w:rPr>
                <w:rFonts w:ascii="Tahoma" w:hAnsi="Tahoma" w:cs="Tahoma"/>
              </w:rPr>
            </w:pPr>
          </w:p>
          <w:p w:rsidR="000650E1" w:rsidRPr="00B00931" w:rsidRDefault="000650E1" w:rsidP="00153547">
            <w:pPr>
              <w:pStyle w:val="ListParagraph"/>
              <w:numPr>
                <w:ilvl w:val="0"/>
                <w:numId w:val="2"/>
              </w:numPr>
              <w:spacing w:line="276" w:lineRule="auto"/>
              <w:rPr>
                <w:rFonts w:ascii="Tahoma" w:hAnsi="Tahoma" w:cs="Tahoma"/>
              </w:rPr>
            </w:pPr>
            <w:r w:rsidRPr="00B00931">
              <w:rPr>
                <w:rFonts w:ascii="Tahoma" w:hAnsi="Tahoma" w:cs="Tahoma"/>
              </w:rPr>
              <w:t xml:space="preserve">Full name of the </w:t>
            </w:r>
            <w:r w:rsidR="00B745D7" w:rsidRPr="00B00931">
              <w:rPr>
                <w:rFonts w:ascii="Tahoma" w:hAnsi="Tahoma" w:cs="Tahoma"/>
              </w:rPr>
              <w:t xml:space="preserve">Sole Applicant </w:t>
            </w:r>
            <w:r w:rsidRPr="00B00931">
              <w:rPr>
                <w:rFonts w:ascii="Tahoma" w:hAnsi="Tahoma" w:cs="Tahoma"/>
              </w:rPr>
              <w:t xml:space="preserve">or </w:t>
            </w:r>
            <w:r w:rsidR="00B745D7" w:rsidRPr="00B00931">
              <w:rPr>
                <w:rFonts w:ascii="Tahoma" w:hAnsi="Tahoma" w:cs="Tahoma"/>
              </w:rPr>
              <w:t xml:space="preserve">Applicant </w:t>
            </w:r>
            <w:r w:rsidRPr="00B00931">
              <w:rPr>
                <w:rFonts w:ascii="Tahoma" w:hAnsi="Tahoma" w:cs="Tahoma"/>
              </w:rPr>
              <w:t>1</w:t>
            </w:r>
          </w:p>
          <w:p w:rsidR="000650E1" w:rsidRPr="00B00931" w:rsidRDefault="000650E1" w:rsidP="00153547">
            <w:pPr>
              <w:spacing w:line="276" w:lineRule="auto"/>
              <w:rPr>
                <w:rFonts w:ascii="Tahoma" w:hAnsi="Tahoma" w:cs="Tahoma"/>
              </w:rPr>
            </w:pPr>
          </w:p>
          <w:p w:rsidR="0015373A" w:rsidRDefault="000650E1" w:rsidP="00153547">
            <w:pPr>
              <w:spacing w:line="276" w:lineRule="auto"/>
              <w:rPr>
                <w:rFonts w:ascii="Tahoma" w:hAnsi="Tahoma" w:cs="Tahoma"/>
              </w:rPr>
            </w:pPr>
            <w:r w:rsidRPr="00B00931">
              <w:rPr>
                <w:rFonts w:ascii="Tahoma" w:hAnsi="Tahoma" w:cs="Tahoma"/>
              </w:rPr>
              <w:t>F</w:t>
            </w:r>
            <w:r w:rsidR="0015373A">
              <w:rPr>
                <w:rFonts w:ascii="Tahoma" w:hAnsi="Tahoma" w:cs="Tahoma"/>
              </w:rPr>
              <w:t>orename(s) (as appears on your marriage certificate):</w:t>
            </w:r>
          </w:p>
          <w:p w:rsidR="000650E1" w:rsidRPr="00B00931" w:rsidRDefault="00045376" w:rsidP="00153547">
            <w:pPr>
              <w:spacing w:line="276" w:lineRule="auto"/>
              <w:rPr>
                <w:rFonts w:ascii="Tahoma" w:eastAsia="MS Gothic" w:hAnsi="Tahoma" w:cs="Tahoma"/>
              </w:rPr>
            </w:pPr>
            <w:sdt>
              <w:sdtPr>
                <w:rPr>
                  <w:rFonts w:ascii="Tahoma" w:hAnsi="Tahoma" w:cs="Tahoma"/>
                  <w:shd w:val="clear" w:color="auto" w:fill="FFFFFF" w:themeFill="background1"/>
                </w:rPr>
                <w:id w:val="331884596"/>
                <w:placeholder>
                  <w:docPart w:val="DefaultPlaceholder_-1854013440"/>
                </w:placeholder>
                <w:showingPlcHdr/>
              </w:sdtPr>
              <w:sdtEndPr/>
              <w:sdtContent>
                <w:r w:rsidR="00B0621F" w:rsidRPr="0015373A">
                  <w:rPr>
                    <w:rStyle w:val="PlaceholderText"/>
                    <w:rFonts w:ascii="Tahoma" w:hAnsi="Tahoma" w:cs="Tahoma"/>
                    <w:shd w:val="clear" w:color="auto" w:fill="FFFFFF" w:themeFill="background1"/>
                  </w:rPr>
                  <w:t>Click or tap here to enter text.</w:t>
                </w:r>
              </w:sdtContent>
            </w:sdt>
          </w:p>
          <w:p w:rsidR="000650E1" w:rsidRPr="00B00931" w:rsidRDefault="000650E1" w:rsidP="00153547">
            <w:pPr>
              <w:spacing w:line="276" w:lineRule="auto"/>
              <w:rPr>
                <w:rFonts w:ascii="Tahoma" w:hAnsi="Tahoma" w:cs="Tahoma"/>
              </w:rPr>
            </w:pPr>
          </w:p>
          <w:p w:rsidR="000650E1" w:rsidRPr="00B00931" w:rsidRDefault="00361F9A" w:rsidP="00153547">
            <w:pPr>
              <w:spacing w:line="276" w:lineRule="auto"/>
              <w:rPr>
                <w:rFonts w:ascii="Tahoma" w:hAnsi="Tahoma" w:cs="Tahoma"/>
              </w:rPr>
            </w:pPr>
            <w:r w:rsidRPr="00B00931">
              <w:rPr>
                <w:rFonts w:ascii="Tahoma" w:hAnsi="Tahoma" w:cs="Tahoma"/>
              </w:rPr>
              <w:t>Surname:</w:t>
            </w:r>
            <w:r w:rsidR="00600B2D" w:rsidRPr="00B00931">
              <w:rPr>
                <w:rFonts w:ascii="Tahoma" w:hAnsi="Tahoma" w:cs="Tahoma"/>
              </w:rPr>
              <w:t xml:space="preserve"> </w:t>
            </w:r>
            <w:sdt>
              <w:sdtPr>
                <w:rPr>
                  <w:rFonts w:ascii="Tahoma" w:hAnsi="Tahoma" w:cs="Tahoma"/>
                </w:rPr>
                <w:id w:val="337281250"/>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C21997" w:rsidRPr="00B00931" w:rsidRDefault="00C21997" w:rsidP="00153547">
            <w:pPr>
              <w:spacing w:line="276" w:lineRule="auto"/>
              <w:jc w:val="both"/>
              <w:rPr>
                <w:rFonts w:ascii="Tahoma" w:hAnsi="Tahoma" w:cs="Tahoma"/>
              </w:rPr>
            </w:pPr>
          </w:p>
          <w:p w:rsidR="000650E1" w:rsidRPr="00B00931" w:rsidRDefault="000650E1" w:rsidP="00153547">
            <w:pPr>
              <w:pStyle w:val="ListParagraph"/>
              <w:numPr>
                <w:ilvl w:val="0"/>
                <w:numId w:val="2"/>
              </w:numPr>
              <w:spacing w:before="240" w:line="276" w:lineRule="auto"/>
              <w:rPr>
                <w:rFonts w:ascii="Tahoma" w:hAnsi="Tahoma" w:cs="Tahoma"/>
              </w:rPr>
            </w:pPr>
            <w:r w:rsidRPr="00B00931">
              <w:rPr>
                <w:rFonts w:ascii="Tahoma" w:hAnsi="Tahoma" w:cs="Tahoma"/>
              </w:rPr>
              <w:t>Your address and contact details</w:t>
            </w:r>
          </w:p>
          <w:p w:rsidR="00336B64" w:rsidRDefault="00336B64"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 xml:space="preserve">Building and street: </w:t>
            </w:r>
            <w:sdt>
              <w:sdtPr>
                <w:rPr>
                  <w:rFonts w:ascii="Tahoma" w:hAnsi="Tahoma" w:cs="Tahoma"/>
                </w:rPr>
                <w:id w:val="-847863474"/>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0B4A96" w:rsidRPr="00B00931" w:rsidRDefault="000B4A96"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 xml:space="preserve">Second line of address: </w:t>
            </w:r>
            <w:sdt>
              <w:sdtPr>
                <w:rPr>
                  <w:rFonts w:ascii="Tahoma" w:hAnsi="Tahoma" w:cs="Tahoma"/>
                </w:rPr>
                <w:id w:val="-1624769853"/>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0650E1" w:rsidRPr="00B00931" w:rsidRDefault="000650E1"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 xml:space="preserve">Town or city: </w:t>
            </w:r>
            <w:sdt>
              <w:sdtPr>
                <w:rPr>
                  <w:rFonts w:ascii="Tahoma" w:hAnsi="Tahoma" w:cs="Tahoma"/>
                </w:rPr>
                <w:id w:val="2098972556"/>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0650E1" w:rsidRPr="00B00931" w:rsidRDefault="000650E1"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 xml:space="preserve">Country: </w:t>
            </w:r>
            <w:sdt>
              <w:sdtPr>
                <w:rPr>
                  <w:rFonts w:ascii="Tahoma" w:hAnsi="Tahoma" w:cs="Tahoma"/>
                </w:rPr>
                <w:id w:val="-1469977602"/>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0650E1" w:rsidRPr="00B00931" w:rsidRDefault="000650E1"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 xml:space="preserve">Postcode: </w:t>
            </w:r>
            <w:sdt>
              <w:sdtPr>
                <w:rPr>
                  <w:rFonts w:ascii="Tahoma" w:hAnsi="Tahoma" w:cs="Tahoma"/>
                </w:rPr>
                <w:id w:val="-533277043"/>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7716BE" w:rsidRDefault="007716BE"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Phone number</w:t>
            </w:r>
            <w:r w:rsidR="00F03C03">
              <w:rPr>
                <w:rFonts w:ascii="Tahoma" w:hAnsi="Tahoma" w:cs="Tahoma"/>
              </w:rPr>
              <w:t xml:space="preserve"> (optional)</w:t>
            </w:r>
            <w:r w:rsidRPr="00B00931">
              <w:rPr>
                <w:rFonts w:ascii="Tahoma" w:hAnsi="Tahoma" w:cs="Tahoma"/>
              </w:rPr>
              <w:t xml:space="preserve">: </w:t>
            </w:r>
            <w:sdt>
              <w:sdtPr>
                <w:rPr>
                  <w:rFonts w:ascii="Tahoma" w:hAnsi="Tahoma" w:cs="Tahoma"/>
                </w:rPr>
                <w:id w:val="1128204977"/>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D936F2" w:rsidRDefault="00D936F2" w:rsidP="00153547">
            <w:pPr>
              <w:spacing w:line="276" w:lineRule="auto"/>
              <w:rPr>
                <w:rFonts w:ascii="Tahoma" w:hAnsi="Tahoma" w:cs="Tahoma"/>
              </w:rPr>
            </w:pPr>
          </w:p>
          <w:p w:rsidR="000650E1" w:rsidRPr="00B00931" w:rsidRDefault="00361F9A" w:rsidP="00153547">
            <w:pPr>
              <w:spacing w:line="276" w:lineRule="auto"/>
              <w:rPr>
                <w:rFonts w:ascii="Tahoma" w:hAnsi="Tahoma" w:cs="Tahoma"/>
              </w:rPr>
            </w:pPr>
            <w:r w:rsidRPr="00B00931">
              <w:rPr>
                <w:rFonts w:ascii="Tahoma" w:hAnsi="Tahoma" w:cs="Tahoma"/>
              </w:rPr>
              <w:t xml:space="preserve">Email address: </w:t>
            </w:r>
            <w:sdt>
              <w:sdtPr>
                <w:rPr>
                  <w:rFonts w:ascii="Tahoma" w:hAnsi="Tahoma" w:cs="Tahoma"/>
                </w:rPr>
                <w:id w:val="1941724922"/>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DF12C4" w:rsidRDefault="00DF12C4" w:rsidP="00751327">
            <w:pPr>
              <w:rPr>
                <w:rFonts w:ascii="Tahoma" w:hAnsi="Tahoma" w:cs="Tahoma"/>
              </w:rPr>
            </w:pPr>
          </w:p>
          <w:p w:rsidR="0039404B" w:rsidRPr="0039404B" w:rsidRDefault="0039404B" w:rsidP="00404A4C">
            <w:pPr>
              <w:pStyle w:val="ListParagraph"/>
              <w:numPr>
                <w:ilvl w:val="0"/>
                <w:numId w:val="2"/>
              </w:numPr>
              <w:spacing w:after="100" w:afterAutospacing="1"/>
              <w:ind w:left="394" w:hanging="357"/>
              <w:rPr>
                <w:rFonts w:ascii="Tahoma" w:hAnsi="Tahoma" w:cs="Tahoma"/>
              </w:rPr>
            </w:pPr>
            <w:r w:rsidRPr="0039404B">
              <w:rPr>
                <w:rFonts w:ascii="Tahoma" w:hAnsi="Tahoma" w:cs="Tahoma"/>
              </w:rPr>
              <w:t xml:space="preserve">Your occupation: </w:t>
            </w:r>
            <w:r>
              <w:rPr>
                <w:rFonts w:ascii="Tahoma" w:hAnsi="Tahoma" w:cs="Tahoma"/>
              </w:rPr>
              <w:t xml:space="preserve"> </w:t>
            </w:r>
            <w:sdt>
              <w:sdtPr>
                <w:rPr>
                  <w:rFonts w:ascii="Tahoma" w:hAnsi="Tahoma" w:cs="Tahoma"/>
                </w:rPr>
                <w:id w:val="-996879402"/>
                <w:placeholder>
                  <w:docPart w:val="C68F4F6D40234F649F633788126A893F"/>
                </w:placeholder>
                <w:showingPlcHdr/>
              </w:sdtPr>
              <w:sdtEndPr/>
              <w:sdtContent>
                <w:r w:rsidRPr="0039404B">
                  <w:rPr>
                    <w:rStyle w:val="PlaceholderText"/>
                    <w:rFonts w:ascii="Tahoma" w:hAnsi="Tahoma" w:cs="Tahoma"/>
                    <w:shd w:val="clear" w:color="auto" w:fill="FFFFFF" w:themeFill="background1"/>
                  </w:rPr>
                  <w:t>Click or tap here to enter text.</w:t>
                </w:r>
              </w:sdtContent>
            </w:sdt>
          </w:p>
          <w:p w:rsidR="00D9462A" w:rsidRPr="00D9462A" w:rsidRDefault="00D9462A" w:rsidP="00D9462A">
            <w:pPr>
              <w:rPr>
                <w:rFonts w:ascii="Tahoma" w:hAnsi="Tahoma" w:cs="Tahoma"/>
              </w:rPr>
            </w:pPr>
          </w:p>
          <w:p w:rsidR="00C9711A" w:rsidRPr="00B00931" w:rsidRDefault="0015373A" w:rsidP="005E489D">
            <w:pPr>
              <w:pStyle w:val="ListParagraph"/>
              <w:numPr>
                <w:ilvl w:val="0"/>
                <w:numId w:val="2"/>
              </w:numPr>
              <w:spacing w:before="240"/>
              <w:rPr>
                <w:rFonts w:ascii="Tahoma" w:hAnsi="Tahoma" w:cs="Tahoma"/>
              </w:rPr>
            </w:pPr>
            <w:r>
              <w:rPr>
                <w:rFonts w:ascii="Tahoma" w:hAnsi="Tahoma" w:cs="Tahoma"/>
              </w:rPr>
              <w:lastRenderedPageBreak/>
              <w:t>Are you represented by an advocate for the purposes of these divorce proceedings</w:t>
            </w:r>
            <w:r w:rsidR="003F071F">
              <w:rPr>
                <w:rFonts w:ascii="Tahoma" w:hAnsi="Tahoma" w:cs="Tahoma"/>
              </w:rPr>
              <w:t xml:space="preserve"> (</w:t>
            </w:r>
            <w:r w:rsidR="00172A78">
              <w:rPr>
                <w:rFonts w:ascii="Tahoma" w:hAnsi="Tahoma" w:cs="Tahoma"/>
              </w:rPr>
              <w:t>See Note 5</w:t>
            </w:r>
            <w:r w:rsidR="003F071F">
              <w:rPr>
                <w:rFonts w:ascii="Tahoma" w:hAnsi="Tahoma" w:cs="Tahoma"/>
              </w:rPr>
              <w:t>)</w:t>
            </w:r>
          </w:p>
          <w:p w:rsidR="000650E1" w:rsidRPr="00B00931" w:rsidRDefault="000650E1" w:rsidP="00751327">
            <w:pPr>
              <w:jc w:val="both"/>
              <w:rPr>
                <w:rFonts w:ascii="Tahoma" w:hAnsi="Tahoma" w:cs="Tahoma"/>
              </w:rPr>
            </w:pPr>
          </w:p>
          <w:p w:rsidR="0024281D" w:rsidRPr="00B00931" w:rsidRDefault="00A96CDE" w:rsidP="00751327">
            <w:pPr>
              <w:rPr>
                <w:rFonts w:ascii="Tahoma" w:hAnsi="Tahoma" w:cs="Tahoma"/>
              </w:rPr>
            </w:pPr>
            <w:r w:rsidRPr="00B00931">
              <w:rPr>
                <w:rFonts w:ascii="Tahoma" w:hAnsi="Tahoma" w:cs="Tahoma"/>
              </w:rPr>
              <w:tab/>
            </w:r>
            <w:sdt>
              <w:sdtPr>
                <w:rPr>
                  <w:rFonts w:ascii="Tahoma" w:hAnsi="Tahoma" w:cs="Tahoma"/>
                </w:rPr>
                <w:id w:val="-59948205"/>
                <w14:checkbox>
                  <w14:checked w14:val="0"/>
                  <w14:checkedState w14:val="2612" w14:font="MS Gothic"/>
                  <w14:uncheckedState w14:val="2610" w14:font="MS Gothic"/>
                </w14:checkbox>
              </w:sdtPr>
              <w:sdtEndPr/>
              <w:sdtContent>
                <w:r w:rsidR="00726AA0" w:rsidRPr="00B00931">
                  <w:rPr>
                    <w:rFonts w:ascii="Segoe UI Symbol" w:eastAsia="MS Gothic" w:hAnsi="Segoe UI Symbol" w:cs="Segoe UI Symbol"/>
                  </w:rPr>
                  <w:t>☐</w:t>
                </w:r>
              </w:sdtContent>
            </w:sdt>
            <w:r w:rsidR="00726AA0" w:rsidRPr="00B00931">
              <w:rPr>
                <w:rFonts w:ascii="Tahoma" w:hAnsi="Tahoma" w:cs="Tahoma"/>
              </w:rPr>
              <w:t xml:space="preserve"> </w:t>
            </w:r>
            <w:r w:rsidR="0024281D" w:rsidRPr="00B00931">
              <w:rPr>
                <w:rFonts w:ascii="Tahoma" w:hAnsi="Tahoma" w:cs="Tahoma"/>
              </w:rPr>
              <w:t xml:space="preserve">Yes </w:t>
            </w:r>
            <w:r w:rsidR="0024281D" w:rsidRPr="00F56D22">
              <w:rPr>
                <w:rFonts w:ascii="Tahoma" w:hAnsi="Tahoma" w:cs="Tahoma"/>
              </w:rPr>
              <w:t xml:space="preserve">(complete the following questions </w:t>
            </w:r>
            <w:r w:rsidR="00D9462A" w:rsidRPr="00F56D22">
              <w:rPr>
                <w:rFonts w:ascii="Tahoma" w:hAnsi="Tahoma" w:cs="Tahoma"/>
              </w:rPr>
              <w:t>6</w:t>
            </w:r>
            <w:r w:rsidR="0024281D" w:rsidRPr="00F56D22">
              <w:rPr>
                <w:rFonts w:ascii="Tahoma" w:hAnsi="Tahoma" w:cs="Tahoma"/>
              </w:rPr>
              <w:t xml:space="preserve"> - </w:t>
            </w:r>
            <w:r w:rsidR="00D9462A" w:rsidRPr="00F56D22">
              <w:rPr>
                <w:rFonts w:ascii="Tahoma" w:hAnsi="Tahoma" w:cs="Tahoma"/>
              </w:rPr>
              <w:t>10</w:t>
            </w:r>
            <w:r w:rsidR="0024281D" w:rsidRPr="00F56D22">
              <w:rPr>
                <w:rFonts w:ascii="Tahoma" w:hAnsi="Tahoma" w:cs="Tahoma"/>
              </w:rPr>
              <w:t>)</w:t>
            </w:r>
          </w:p>
          <w:p w:rsidR="0024281D" w:rsidRPr="00B00931" w:rsidRDefault="0024281D" w:rsidP="00751327">
            <w:pPr>
              <w:rPr>
                <w:rFonts w:ascii="Tahoma" w:eastAsia="MS Gothic" w:hAnsi="Tahoma" w:cs="Tahoma"/>
              </w:rPr>
            </w:pPr>
            <w:r w:rsidRPr="00B00931">
              <w:rPr>
                <w:rFonts w:ascii="Tahoma" w:eastAsia="MS Gothic" w:hAnsi="Tahoma" w:cs="Tahoma"/>
              </w:rPr>
              <w:tab/>
            </w:r>
          </w:p>
          <w:p w:rsidR="0024281D" w:rsidRPr="00B00931" w:rsidRDefault="00A96CDE" w:rsidP="00751327">
            <w:pPr>
              <w:rPr>
                <w:rFonts w:ascii="Tahoma" w:hAnsi="Tahoma" w:cs="Tahoma"/>
              </w:rPr>
            </w:pPr>
            <w:r w:rsidRPr="00B00931">
              <w:rPr>
                <w:rFonts w:ascii="Tahoma" w:hAnsi="Tahoma" w:cs="Tahoma"/>
              </w:rPr>
              <w:tab/>
            </w:r>
            <w:sdt>
              <w:sdtPr>
                <w:rPr>
                  <w:rFonts w:ascii="Tahoma" w:hAnsi="Tahoma" w:cs="Tahoma"/>
                </w:rPr>
                <w:id w:val="553131129"/>
                <w14:checkbox>
                  <w14:checked w14:val="0"/>
                  <w14:checkedState w14:val="2612" w14:font="MS Gothic"/>
                  <w14:uncheckedState w14:val="2610" w14:font="MS Gothic"/>
                </w14:checkbox>
              </w:sdtPr>
              <w:sdtEndPr/>
              <w:sdtContent>
                <w:r w:rsidR="00726AA0" w:rsidRPr="00B00931">
                  <w:rPr>
                    <w:rFonts w:ascii="Segoe UI Symbol" w:eastAsia="MS Gothic" w:hAnsi="Segoe UI Symbol" w:cs="Segoe UI Symbol"/>
                  </w:rPr>
                  <w:t>☐</w:t>
                </w:r>
              </w:sdtContent>
            </w:sdt>
            <w:r w:rsidR="00726AA0" w:rsidRPr="00B00931">
              <w:rPr>
                <w:rFonts w:ascii="Tahoma" w:hAnsi="Tahoma" w:cs="Tahoma"/>
              </w:rPr>
              <w:t xml:space="preserve"> </w:t>
            </w:r>
            <w:r w:rsidR="0024281D" w:rsidRPr="00B00931">
              <w:rPr>
                <w:rFonts w:ascii="Tahoma" w:hAnsi="Tahoma" w:cs="Tahoma"/>
              </w:rPr>
              <w:t xml:space="preserve">No </w:t>
            </w:r>
            <w:r w:rsidR="0024281D" w:rsidRPr="00F56D22">
              <w:rPr>
                <w:rFonts w:ascii="Tahoma" w:hAnsi="Tahoma" w:cs="Tahoma"/>
              </w:rPr>
              <w:t>(go to</w:t>
            </w:r>
            <w:r w:rsidR="0024281D" w:rsidRPr="00B00931">
              <w:rPr>
                <w:rFonts w:ascii="Tahoma" w:hAnsi="Tahoma" w:cs="Tahoma"/>
                <w:b/>
              </w:rPr>
              <w:t xml:space="preserve"> </w:t>
            </w:r>
            <w:r w:rsidR="0024281D" w:rsidRPr="00F56D22">
              <w:rPr>
                <w:rFonts w:ascii="Tahoma" w:hAnsi="Tahoma" w:cs="Tahoma"/>
              </w:rPr>
              <w:t>section 3)</w:t>
            </w:r>
          </w:p>
          <w:p w:rsidR="000650E1" w:rsidRPr="00B00931" w:rsidRDefault="000650E1" w:rsidP="00751327">
            <w:pPr>
              <w:jc w:val="both"/>
              <w:rPr>
                <w:rFonts w:ascii="Tahoma" w:hAnsi="Tahoma" w:cs="Tahoma"/>
              </w:rPr>
            </w:pPr>
          </w:p>
          <w:p w:rsidR="0024281D" w:rsidRPr="00B00931" w:rsidRDefault="0024281D" w:rsidP="00A62CA9">
            <w:pPr>
              <w:pStyle w:val="ListParagraph"/>
              <w:numPr>
                <w:ilvl w:val="0"/>
                <w:numId w:val="2"/>
              </w:numPr>
              <w:spacing w:after="160" w:line="276" w:lineRule="auto"/>
              <w:rPr>
                <w:rFonts w:ascii="Tahoma" w:hAnsi="Tahoma" w:cs="Tahoma"/>
              </w:rPr>
            </w:pPr>
            <w:r w:rsidRPr="00B00931">
              <w:rPr>
                <w:rFonts w:ascii="Tahoma" w:hAnsi="Tahoma" w:cs="Tahoma"/>
              </w:rPr>
              <w:t xml:space="preserve">The advocate’s name: </w:t>
            </w:r>
            <w:sdt>
              <w:sdtPr>
                <w:rPr>
                  <w:rFonts w:ascii="Tahoma" w:hAnsi="Tahoma" w:cs="Tahoma"/>
                </w:rPr>
                <w:id w:val="368180651"/>
                <w:placeholder>
                  <w:docPart w:val="DefaultPlaceholder_-1854013440"/>
                </w:placeholder>
                <w:showingPlcHdr/>
              </w:sdtPr>
              <w:sdtEndPr/>
              <w:sdtContent>
                <w:r w:rsidR="007745F2" w:rsidRPr="00487855">
                  <w:rPr>
                    <w:rStyle w:val="PlaceholderText"/>
                    <w:rFonts w:ascii="Tahoma" w:hAnsi="Tahoma" w:cs="Tahoma"/>
                    <w:shd w:val="clear" w:color="auto" w:fill="FFFFFF" w:themeFill="background1"/>
                  </w:rPr>
                  <w:t>Click or tap here to enter text.</w:t>
                </w:r>
              </w:sdtContent>
            </w:sdt>
          </w:p>
          <w:p w:rsidR="0024281D" w:rsidRPr="00B00931" w:rsidRDefault="0024281D" w:rsidP="00A62CA9">
            <w:pPr>
              <w:pStyle w:val="ListParagraph"/>
              <w:spacing w:line="276" w:lineRule="auto"/>
              <w:ind w:left="360"/>
              <w:rPr>
                <w:rFonts w:ascii="Tahoma" w:hAnsi="Tahoma" w:cs="Tahoma"/>
              </w:rPr>
            </w:pPr>
          </w:p>
          <w:p w:rsidR="0024281D" w:rsidRPr="00B00931" w:rsidRDefault="0024281D" w:rsidP="00A62CA9">
            <w:pPr>
              <w:pStyle w:val="ListParagraph"/>
              <w:numPr>
                <w:ilvl w:val="0"/>
                <w:numId w:val="2"/>
              </w:numPr>
              <w:spacing w:after="160" w:line="276" w:lineRule="auto"/>
              <w:rPr>
                <w:rFonts w:ascii="Tahoma" w:hAnsi="Tahoma" w:cs="Tahoma"/>
              </w:rPr>
            </w:pPr>
            <w:r w:rsidRPr="00B00931">
              <w:rPr>
                <w:rFonts w:ascii="Tahoma" w:hAnsi="Tahoma" w:cs="Tahoma"/>
              </w:rPr>
              <w:t xml:space="preserve">The advocate’s reference: </w:t>
            </w:r>
            <w:sdt>
              <w:sdtPr>
                <w:rPr>
                  <w:rFonts w:ascii="Tahoma" w:hAnsi="Tahoma" w:cs="Tahoma"/>
                </w:rPr>
                <w:id w:val="-61638251"/>
                <w:placeholder>
                  <w:docPart w:val="087FB2EF279B49ECA106F1A7A2318CA0"/>
                </w:placeholder>
                <w:showingPlcHdr/>
              </w:sdtPr>
              <w:sdtEndPr/>
              <w:sdtContent>
                <w:r w:rsidR="007745F2" w:rsidRPr="00487855">
                  <w:rPr>
                    <w:rStyle w:val="PlaceholderText"/>
                    <w:rFonts w:ascii="Tahoma" w:hAnsi="Tahoma" w:cs="Tahoma"/>
                    <w:shd w:val="clear" w:color="auto" w:fill="FFFFFF" w:themeFill="background1"/>
                  </w:rPr>
                  <w:t>Click or tap here to enter text.</w:t>
                </w:r>
              </w:sdtContent>
            </w:sdt>
          </w:p>
          <w:p w:rsidR="0024281D" w:rsidRPr="00B00931" w:rsidRDefault="0024281D" w:rsidP="00A62CA9">
            <w:pPr>
              <w:pStyle w:val="ListParagraph"/>
              <w:spacing w:line="276" w:lineRule="auto"/>
              <w:ind w:left="360"/>
              <w:rPr>
                <w:rFonts w:ascii="Tahoma" w:hAnsi="Tahoma" w:cs="Tahoma"/>
              </w:rPr>
            </w:pPr>
          </w:p>
          <w:p w:rsidR="0024281D" w:rsidRPr="00B00931" w:rsidRDefault="0024281D" w:rsidP="00A62CA9">
            <w:pPr>
              <w:pStyle w:val="ListParagraph"/>
              <w:numPr>
                <w:ilvl w:val="0"/>
                <w:numId w:val="2"/>
              </w:numPr>
              <w:spacing w:after="160" w:line="276" w:lineRule="auto"/>
              <w:rPr>
                <w:rFonts w:ascii="Tahoma" w:hAnsi="Tahoma" w:cs="Tahoma"/>
              </w:rPr>
            </w:pPr>
            <w:r w:rsidRPr="00B00931">
              <w:rPr>
                <w:rFonts w:ascii="Tahoma" w:hAnsi="Tahoma" w:cs="Tahoma"/>
              </w:rPr>
              <w:t xml:space="preserve">Name of the advocate’s law firm: </w:t>
            </w:r>
            <w:sdt>
              <w:sdtPr>
                <w:rPr>
                  <w:rFonts w:ascii="Tahoma" w:hAnsi="Tahoma" w:cs="Tahoma"/>
                </w:rPr>
                <w:id w:val="1676068248"/>
                <w:placeholder>
                  <w:docPart w:val="A6D5F554453E41B686C3245FF3D3F4AB"/>
                </w:placeholder>
                <w:showingPlcHdr/>
              </w:sdtPr>
              <w:sdtEndPr/>
              <w:sdtContent>
                <w:r w:rsidR="007745F2" w:rsidRPr="00B00931">
                  <w:rPr>
                    <w:rStyle w:val="PlaceholderText"/>
                    <w:rFonts w:ascii="Tahoma" w:hAnsi="Tahoma" w:cs="Tahoma"/>
                    <w:shd w:val="clear" w:color="auto" w:fill="FFFFFF" w:themeFill="background1"/>
                  </w:rPr>
                  <w:t>Click or tap here to enter text.</w:t>
                </w:r>
              </w:sdtContent>
            </w:sdt>
          </w:p>
          <w:p w:rsidR="0024281D" w:rsidRPr="00B00931" w:rsidRDefault="0024281D" w:rsidP="00A62CA9">
            <w:pPr>
              <w:pStyle w:val="ListParagraph"/>
              <w:spacing w:line="276" w:lineRule="auto"/>
              <w:ind w:left="360"/>
              <w:rPr>
                <w:rFonts w:ascii="Tahoma" w:hAnsi="Tahoma" w:cs="Tahoma"/>
              </w:rPr>
            </w:pPr>
          </w:p>
          <w:p w:rsidR="0024281D" w:rsidRPr="00B00931" w:rsidRDefault="0024281D" w:rsidP="00A62CA9">
            <w:pPr>
              <w:pStyle w:val="ListParagraph"/>
              <w:numPr>
                <w:ilvl w:val="0"/>
                <w:numId w:val="2"/>
              </w:numPr>
              <w:spacing w:line="276" w:lineRule="auto"/>
              <w:rPr>
                <w:rFonts w:ascii="Tahoma" w:hAnsi="Tahoma" w:cs="Tahoma"/>
              </w:rPr>
            </w:pPr>
            <w:r w:rsidRPr="00B00931">
              <w:rPr>
                <w:rFonts w:ascii="Tahoma" w:hAnsi="Tahoma" w:cs="Tahoma"/>
              </w:rPr>
              <w:t>The advocate</w:t>
            </w:r>
            <w:r w:rsidR="00AD4A40">
              <w:rPr>
                <w:rFonts w:ascii="Tahoma" w:hAnsi="Tahoma" w:cs="Tahoma"/>
              </w:rPr>
              <w:t>’</w:t>
            </w:r>
            <w:r w:rsidRPr="00B00931">
              <w:rPr>
                <w:rFonts w:ascii="Tahoma" w:hAnsi="Tahoma" w:cs="Tahoma"/>
              </w:rPr>
              <w:t xml:space="preserve">s telephone number: </w:t>
            </w:r>
            <w:sdt>
              <w:sdtPr>
                <w:rPr>
                  <w:rFonts w:ascii="Tahoma" w:hAnsi="Tahoma" w:cs="Tahoma"/>
                </w:rPr>
                <w:id w:val="1528445107"/>
                <w:placeholder>
                  <w:docPart w:val="FFD099EE8A0349628A699A9957B4F1DA"/>
                </w:placeholder>
                <w:showingPlcHdr/>
              </w:sdtPr>
              <w:sdtEndPr/>
              <w:sdtContent>
                <w:r w:rsidR="007745F2" w:rsidRPr="00B00931">
                  <w:rPr>
                    <w:rStyle w:val="PlaceholderText"/>
                    <w:rFonts w:ascii="Tahoma" w:hAnsi="Tahoma" w:cs="Tahoma"/>
                    <w:shd w:val="clear" w:color="auto" w:fill="FFFFFF" w:themeFill="background1"/>
                  </w:rPr>
                  <w:t>Click or tap here to enter text.</w:t>
                </w:r>
              </w:sdtContent>
            </w:sdt>
          </w:p>
          <w:p w:rsidR="0024281D" w:rsidRPr="00B00931" w:rsidRDefault="0024281D" w:rsidP="00A62CA9">
            <w:pPr>
              <w:pStyle w:val="ListParagraph"/>
              <w:spacing w:line="276" w:lineRule="auto"/>
              <w:rPr>
                <w:rFonts w:ascii="Tahoma" w:hAnsi="Tahoma" w:cs="Tahoma"/>
              </w:rPr>
            </w:pPr>
          </w:p>
          <w:p w:rsidR="0024281D" w:rsidRPr="00B00931" w:rsidRDefault="0024281D" w:rsidP="00A62CA9">
            <w:pPr>
              <w:pStyle w:val="ListParagraph"/>
              <w:numPr>
                <w:ilvl w:val="0"/>
                <w:numId w:val="2"/>
              </w:numPr>
              <w:spacing w:line="276" w:lineRule="auto"/>
              <w:rPr>
                <w:rFonts w:ascii="Tahoma" w:hAnsi="Tahoma" w:cs="Tahoma"/>
              </w:rPr>
            </w:pPr>
            <w:r w:rsidRPr="00B00931">
              <w:rPr>
                <w:rFonts w:ascii="Tahoma" w:hAnsi="Tahoma" w:cs="Tahoma"/>
              </w:rPr>
              <w:t>The advocate</w:t>
            </w:r>
            <w:r w:rsidR="00AD4A40">
              <w:rPr>
                <w:rFonts w:ascii="Tahoma" w:hAnsi="Tahoma" w:cs="Tahoma"/>
              </w:rPr>
              <w:t>’</w:t>
            </w:r>
            <w:r w:rsidRPr="00B00931">
              <w:rPr>
                <w:rFonts w:ascii="Tahoma" w:hAnsi="Tahoma" w:cs="Tahoma"/>
              </w:rPr>
              <w:t>s email address</w:t>
            </w:r>
            <w:r w:rsidR="000C6BD1" w:rsidRPr="00B00931">
              <w:rPr>
                <w:rFonts w:ascii="Tahoma" w:hAnsi="Tahoma" w:cs="Tahoma"/>
              </w:rPr>
              <w:t xml:space="preserve">: </w:t>
            </w:r>
            <w:sdt>
              <w:sdtPr>
                <w:rPr>
                  <w:rFonts w:ascii="Tahoma" w:hAnsi="Tahoma" w:cs="Tahoma"/>
                </w:rPr>
                <w:id w:val="734139156"/>
                <w:placeholder>
                  <w:docPart w:val="D962421A42374BDAB49AA2A9F3B84433"/>
                </w:placeholder>
                <w:showingPlcHdr/>
              </w:sdtPr>
              <w:sdtEndPr/>
              <w:sdtContent>
                <w:r w:rsidR="007745F2" w:rsidRPr="00B00931">
                  <w:rPr>
                    <w:rStyle w:val="PlaceholderText"/>
                    <w:rFonts w:ascii="Tahoma" w:hAnsi="Tahoma" w:cs="Tahoma"/>
                    <w:shd w:val="clear" w:color="auto" w:fill="FFFFFF" w:themeFill="background1"/>
                  </w:rPr>
                  <w:t>Click or tap here to enter text.</w:t>
                </w:r>
              </w:sdtContent>
            </w:sdt>
          </w:p>
          <w:p w:rsidR="00D90E38" w:rsidRPr="00B00931" w:rsidRDefault="00D90E38" w:rsidP="00751327">
            <w:pPr>
              <w:rPr>
                <w:rFonts w:ascii="Tahoma" w:hAnsi="Tahoma" w:cs="Tahoma"/>
              </w:rPr>
            </w:pPr>
          </w:p>
        </w:tc>
        <w:tc>
          <w:tcPr>
            <w:tcW w:w="425" w:type="dxa"/>
          </w:tcPr>
          <w:p w:rsidR="00C21997" w:rsidRPr="00B00931" w:rsidRDefault="00C21997" w:rsidP="00751327">
            <w:pPr>
              <w:rPr>
                <w:rFonts w:ascii="Tahoma" w:hAnsi="Tahoma" w:cs="Tahoma"/>
              </w:rPr>
            </w:pPr>
          </w:p>
        </w:tc>
        <w:tc>
          <w:tcPr>
            <w:tcW w:w="2552" w:type="dxa"/>
            <w:shd w:val="clear" w:color="auto" w:fill="E7E6E6" w:themeFill="background2"/>
          </w:tcPr>
          <w:p w:rsidR="00C21997" w:rsidRPr="00031400" w:rsidRDefault="00C21997" w:rsidP="004E7979">
            <w:pPr>
              <w:spacing w:before="240"/>
              <w:jc w:val="center"/>
              <w:rPr>
                <w:rFonts w:ascii="Tahoma" w:hAnsi="Tahoma" w:cs="Tahoma"/>
                <w:b/>
                <w:sz w:val="21"/>
                <w:szCs w:val="21"/>
              </w:rPr>
            </w:pPr>
            <w:r w:rsidRPr="00031400">
              <w:rPr>
                <w:rFonts w:ascii="Tahoma" w:hAnsi="Tahoma" w:cs="Tahoma"/>
                <w:b/>
                <w:sz w:val="21"/>
                <w:szCs w:val="21"/>
              </w:rPr>
              <w:t>Guidance Notes</w:t>
            </w:r>
          </w:p>
          <w:p w:rsidR="00474F2C" w:rsidRPr="00031400" w:rsidRDefault="00474F2C" w:rsidP="00075064">
            <w:pPr>
              <w:jc w:val="both"/>
              <w:rPr>
                <w:rFonts w:ascii="Tahoma" w:hAnsi="Tahoma" w:cs="Tahoma"/>
                <w:sz w:val="21"/>
                <w:szCs w:val="21"/>
              </w:rPr>
            </w:pPr>
          </w:p>
          <w:p w:rsidR="0015373A" w:rsidRDefault="0015373A" w:rsidP="00075064">
            <w:pPr>
              <w:jc w:val="both"/>
              <w:rPr>
                <w:rFonts w:ascii="Tahoma" w:hAnsi="Tahoma" w:cs="Tahoma"/>
                <w:b/>
                <w:sz w:val="20"/>
                <w:szCs w:val="20"/>
              </w:rPr>
            </w:pPr>
          </w:p>
          <w:p w:rsidR="0015373A" w:rsidRDefault="0015373A" w:rsidP="00075064">
            <w:pPr>
              <w:jc w:val="both"/>
              <w:rPr>
                <w:rFonts w:ascii="Tahoma" w:hAnsi="Tahoma" w:cs="Tahoma"/>
                <w:b/>
                <w:sz w:val="20"/>
                <w:szCs w:val="20"/>
              </w:rPr>
            </w:pPr>
          </w:p>
          <w:p w:rsidR="00C21997" w:rsidRPr="00D266D3" w:rsidRDefault="00474F2C" w:rsidP="00075064">
            <w:pPr>
              <w:jc w:val="both"/>
              <w:rPr>
                <w:rFonts w:ascii="Tahoma" w:hAnsi="Tahoma" w:cs="Tahoma"/>
                <w:b/>
                <w:sz w:val="20"/>
                <w:szCs w:val="20"/>
              </w:rPr>
            </w:pPr>
            <w:r w:rsidRPr="00D266D3">
              <w:rPr>
                <w:rFonts w:ascii="Tahoma" w:hAnsi="Tahoma" w:cs="Tahoma"/>
                <w:b/>
                <w:sz w:val="20"/>
                <w:szCs w:val="20"/>
              </w:rPr>
              <w:t>Note 2</w:t>
            </w:r>
          </w:p>
          <w:p w:rsidR="0015373A" w:rsidRDefault="0015373A" w:rsidP="00AD4A40">
            <w:pPr>
              <w:spacing w:line="276" w:lineRule="auto"/>
              <w:jc w:val="both"/>
              <w:rPr>
                <w:rFonts w:ascii="Tahoma" w:hAnsi="Tahoma" w:cs="Tahoma"/>
                <w:sz w:val="20"/>
                <w:szCs w:val="20"/>
              </w:rPr>
            </w:pPr>
            <w:r>
              <w:rPr>
                <w:rFonts w:ascii="Tahoma" w:hAnsi="Tahoma" w:cs="Tahoma"/>
                <w:sz w:val="20"/>
                <w:szCs w:val="20"/>
              </w:rPr>
              <w:t>Your surname can</w:t>
            </w:r>
            <w:r w:rsidR="00C95889" w:rsidRPr="00D266D3">
              <w:rPr>
                <w:rFonts w:ascii="Tahoma" w:hAnsi="Tahoma" w:cs="Tahoma"/>
                <w:sz w:val="20"/>
                <w:szCs w:val="20"/>
              </w:rPr>
              <w:t xml:space="preserve"> be your last name, your spouse’s last name or a double-barrelled last name that combines the two. </w:t>
            </w:r>
          </w:p>
          <w:p w:rsidR="0015373A" w:rsidRDefault="0015373A" w:rsidP="00AD4A40">
            <w:pPr>
              <w:spacing w:line="276" w:lineRule="auto"/>
              <w:jc w:val="both"/>
              <w:rPr>
                <w:rFonts w:ascii="Tahoma" w:hAnsi="Tahoma" w:cs="Tahoma"/>
                <w:sz w:val="20"/>
                <w:szCs w:val="20"/>
              </w:rPr>
            </w:pPr>
          </w:p>
          <w:p w:rsidR="00C95889" w:rsidRPr="00D266D3" w:rsidRDefault="00C95889" w:rsidP="00AD4A40">
            <w:pPr>
              <w:spacing w:line="276" w:lineRule="auto"/>
              <w:jc w:val="both"/>
              <w:rPr>
                <w:rFonts w:ascii="Tahoma" w:hAnsi="Tahoma" w:cs="Tahoma"/>
                <w:sz w:val="20"/>
                <w:szCs w:val="20"/>
              </w:rPr>
            </w:pPr>
            <w:r w:rsidRPr="00D266D3">
              <w:rPr>
                <w:rFonts w:ascii="Tahoma" w:hAnsi="Tahoma" w:cs="Tahoma"/>
                <w:sz w:val="20"/>
                <w:szCs w:val="20"/>
              </w:rPr>
              <w:t xml:space="preserve">If you have changed your name, other than through your marriage, since you got married you must attach a copy of your </w:t>
            </w:r>
            <w:r w:rsidR="00CF3979" w:rsidRPr="00D266D3">
              <w:rPr>
                <w:rFonts w:ascii="Tahoma" w:hAnsi="Tahoma" w:cs="Tahoma"/>
                <w:sz w:val="20"/>
                <w:szCs w:val="20"/>
              </w:rPr>
              <w:t xml:space="preserve">change of </w:t>
            </w:r>
            <w:r w:rsidRPr="00D266D3">
              <w:rPr>
                <w:rFonts w:ascii="Tahoma" w:hAnsi="Tahoma" w:cs="Tahoma"/>
                <w:sz w:val="20"/>
                <w:szCs w:val="20"/>
              </w:rPr>
              <w:t xml:space="preserve">name deed. </w:t>
            </w:r>
          </w:p>
          <w:p w:rsidR="00C21997" w:rsidRPr="00D266D3" w:rsidRDefault="00C21997" w:rsidP="00075064">
            <w:pPr>
              <w:jc w:val="both"/>
              <w:rPr>
                <w:rFonts w:ascii="Tahoma" w:hAnsi="Tahoma" w:cs="Tahoma"/>
                <w:sz w:val="20"/>
                <w:szCs w:val="20"/>
              </w:rPr>
            </w:pPr>
          </w:p>
          <w:p w:rsidR="009818BF" w:rsidRPr="00D266D3" w:rsidRDefault="009818BF" w:rsidP="00075064">
            <w:pPr>
              <w:jc w:val="both"/>
              <w:rPr>
                <w:rFonts w:ascii="Tahoma" w:hAnsi="Tahoma" w:cs="Tahoma"/>
                <w:sz w:val="20"/>
                <w:szCs w:val="20"/>
              </w:rPr>
            </w:pPr>
          </w:p>
          <w:p w:rsidR="009818BF" w:rsidRPr="00D266D3" w:rsidRDefault="009818BF" w:rsidP="00075064">
            <w:pPr>
              <w:jc w:val="both"/>
              <w:rPr>
                <w:rFonts w:ascii="Tahoma" w:hAnsi="Tahoma" w:cs="Tahoma"/>
                <w:sz w:val="20"/>
                <w:szCs w:val="20"/>
              </w:rPr>
            </w:pPr>
          </w:p>
          <w:p w:rsidR="0015373A" w:rsidRPr="00D266D3" w:rsidRDefault="0015373A" w:rsidP="00075064">
            <w:pPr>
              <w:jc w:val="both"/>
              <w:rPr>
                <w:rFonts w:ascii="Tahoma" w:hAnsi="Tahoma" w:cs="Tahoma"/>
                <w:sz w:val="20"/>
                <w:szCs w:val="20"/>
              </w:rPr>
            </w:pPr>
          </w:p>
          <w:p w:rsidR="009818BF" w:rsidRPr="00D266D3" w:rsidRDefault="00474F2C" w:rsidP="00075064">
            <w:pPr>
              <w:jc w:val="both"/>
              <w:rPr>
                <w:rFonts w:ascii="Tahoma" w:hAnsi="Tahoma" w:cs="Tahoma"/>
                <w:b/>
                <w:sz w:val="20"/>
                <w:szCs w:val="20"/>
              </w:rPr>
            </w:pPr>
            <w:r w:rsidRPr="00D266D3">
              <w:rPr>
                <w:rFonts w:ascii="Tahoma" w:hAnsi="Tahoma" w:cs="Tahoma"/>
                <w:b/>
                <w:sz w:val="20"/>
                <w:szCs w:val="20"/>
              </w:rPr>
              <w:t>Note 3</w:t>
            </w:r>
          </w:p>
          <w:p w:rsidR="009818BF" w:rsidRDefault="00F03C03" w:rsidP="00AD4A40">
            <w:pPr>
              <w:jc w:val="both"/>
              <w:rPr>
                <w:rFonts w:ascii="Tahoma" w:hAnsi="Tahoma" w:cs="Tahoma"/>
                <w:w w:val="90"/>
                <w:sz w:val="20"/>
                <w:szCs w:val="20"/>
              </w:rPr>
            </w:pPr>
            <w:r w:rsidRPr="00D266D3">
              <w:rPr>
                <w:rFonts w:ascii="Tahoma" w:hAnsi="Tahoma" w:cs="Tahoma"/>
                <w:sz w:val="20"/>
                <w:szCs w:val="20"/>
              </w:rPr>
              <w:t>If</w:t>
            </w:r>
            <w:r w:rsidRPr="00D266D3">
              <w:rPr>
                <w:rFonts w:ascii="Tahoma" w:hAnsi="Tahoma" w:cs="Tahoma"/>
                <w:spacing w:val="-14"/>
                <w:sz w:val="20"/>
                <w:szCs w:val="20"/>
              </w:rPr>
              <w:t xml:space="preserve"> </w:t>
            </w:r>
            <w:r w:rsidRPr="00D266D3">
              <w:rPr>
                <w:rFonts w:ascii="Tahoma" w:hAnsi="Tahoma" w:cs="Tahoma"/>
                <w:sz w:val="20"/>
                <w:szCs w:val="20"/>
              </w:rPr>
              <w:t>the</w:t>
            </w:r>
            <w:r w:rsidRPr="00D266D3">
              <w:rPr>
                <w:rFonts w:ascii="Tahoma" w:hAnsi="Tahoma" w:cs="Tahoma"/>
                <w:spacing w:val="-3"/>
                <w:sz w:val="20"/>
                <w:szCs w:val="20"/>
              </w:rPr>
              <w:t xml:space="preserve"> </w:t>
            </w:r>
            <w:r w:rsidR="00D9462A" w:rsidRPr="00D266D3">
              <w:rPr>
                <w:rFonts w:ascii="Tahoma" w:hAnsi="Tahoma" w:cs="Tahoma"/>
                <w:sz w:val="20"/>
                <w:szCs w:val="20"/>
              </w:rPr>
              <w:t>Court</w:t>
            </w:r>
            <w:r w:rsidRPr="00D266D3">
              <w:rPr>
                <w:rFonts w:ascii="Tahoma" w:hAnsi="Tahoma" w:cs="Tahoma"/>
                <w:spacing w:val="-3"/>
                <w:sz w:val="20"/>
                <w:szCs w:val="20"/>
              </w:rPr>
              <w:t xml:space="preserve"> </w:t>
            </w:r>
            <w:r w:rsidRPr="00D266D3">
              <w:rPr>
                <w:rFonts w:ascii="Tahoma" w:hAnsi="Tahoma" w:cs="Tahoma"/>
                <w:sz w:val="20"/>
                <w:szCs w:val="20"/>
              </w:rPr>
              <w:t>needs</w:t>
            </w:r>
            <w:r w:rsidRPr="00D266D3">
              <w:rPr>
                <w:rFonts w:ascii="Tahoma" w:hAnsi="Tahoma" w:cs="Tahoma"/>
                <w:spacing w:val="-9"/>
                <w:sz w:val="20"/>
                <w:szCs w:val="20"/>
              </w:rPr>
              <w:t xml:space="preserve"> </w:t>
            </w:r>
            <w:r w:rsidRPr="00D266D3">
              <w:rPr>
                <w:rFonts w:ascii="Tahoma" w:hAnsi="Tahoma" w:cs="Tahoma"/>
                <w:sz w:val="20"/>
                <w:szCs w:val="20"/>
              </w:rPr>
              <w:t xml:space="preserve">to </w:t>
            </w:r>
            <w:r w:rsidRPr="00D266D3">
              <w:rPr>
                <w:rFonts w:ascii="Tahoma" w:hAnsi="Tahoma" w:cs="Tahoma"/>
                <w:w w:val="95"/>
                <w:sz w:val="20"/>
                <w:szCs w:val="20"/>
              </w:rPr>
              <w:t>contact</w:t>
            </w:r>
            <w:r w:rsidRPr="00D266D3">
              <w:rPr>
                <w:rFonts w:ascii="Tahoma" w:hAnsi="Tahoma" w:cs="Tahoma"/>
                <w:spacing w:val="-6"/>
                <w:w w:val="95"/>
                <w:sz w:val="20"/>
                <w:szCs w:val="20"/>
              </w:rPr>
              <w:t xml:space="preserve"> </w:t>
            </w:r>
            <w:r w:rsidRPr="00D266D3">
              <w:rPr>
                <w:rFonts w:ascii="Tahoma" w:hAnsi="Tahoma" w:cs="Tahoma"/>
                <w:w w:val="95"/>
                <w:sz w:val="20"/>
                <w:szCs w:val="20"/>
              </w:rPr>
              <w:t>you, it will</w:t>
            </w:r>
            <w:r w:rsidRPr="00D266D3">
              <w:rPr>
                <w:rFonts w:ascii="Tahoma" w:hAnsi="Tahoma" w:cs="Tahoma"/>
                <w:spacing w:val="-7"/>
                <w:w w:val="95"/>
                <w:sz w:val="20"/>
                <w:szCs w:val="20"/>
              </w:rPr>
              <w:t xml:space="preserve"> </w:t>
            </w:r>
            <w:r w:rsidRPr="00D266D3">
              <w:rPr>
                <w:rFonts w:ascii="Tahoma" w:hAnsi="Tahoma" w:cs="Tahoma"/>
                <w:w w:val="95"/>
                <w:sz w:val="20"/>
                <w:szCs w:val="20"/>
              </w:rPr>
              <w:t xml:space="preserve">be able </w:t>
            </w:r>
            <w:r w:rsidRPr="00D266D3">
              <w:rPr>
                <w:rFonts w:ascii="Tahoma" w:hAnsi="Tahoma" w:cs="Tahoma"/>
                <w:w w:val="90"/>
                <w:sz w:val="20"/>
                <w:szCs w:val="20"/>
              </w:rPr>
              <w:t>to</w:t>
            </w:r>
            <w:r w:rsidRPr="00D266D3">
              <w:rPr>
                <w:rFonts w:ascii="Tahoma" w:hAnsi="Tahoma" w:cs="Tahoma"/>
                <w:spacing w:val="-7"/>
                <w:w w:val="90"/>
                <w:sz w:val="20"/>
                <w:szCs w:val="20"/>
              </w:rPr>
              <w:t xml:space="preserve"> </w:t>
            </w:r>
            <w:r w:rsidRPr="00D266D3">
              <w:rPr>
                <w:rFonts w:ascii="Tahoma" w:hAnsi="Tahoma" w:cs="Tahoma"/>
                <w:w w:val="90"/>
                <w:sz w:val="20"/>
                <w:szCs w:val="20"/>
              </w:rPr>
              <w:t>do</w:t>
            </w:r>
            <w:r w:rsidRPr="00D266D3">
              <w:rPr>
                <w:rFonts w:ascii="Tahoma" w:hAnsi="Tahoma" w:cs="Tahoma"/>
                <w:spacing w:val="-6"/>
                <w:w w:val="90"/>
                <w:sz w:val="20"/>
                <w:szCs w:val="20"/>
              </w:rPr>
              <w:t xml:space="preserve"> </w:t>
            </w:r>
            <w:r w:rsidRPr="00D266D3">
              <w:rPr>
                <w:rFonts w:ascii="Tahoma" w:hAnsi="Tahoma" w:cs="Tahoma"/>
                <w:w w:val="90"/>
                <w:sz w:val="20"/>
                <w:szCs w:val="20"/>
              </w:rPr>
              <w:t>so</w:t>
            </w:r>
            <w:r w:rsidRPr="00D266D3">
              <w:rPr>
                <w:rFonts w:ascii="Tahoma" w:hAnsi="Tahoma" w:cs="Tahoma"/>
                <w:spacing w:val="-6"/>
                <w:w w:val="90"/>
                <w:sz w:val="20"/>
                <w:szCs w:val="20"/>
              </w:rPr>
              <w:t xml:space="preserve"> </w:t>
            </w:r>
            <w:r w:rsidRPr="00D266D3">
              <w:rPr>
                <w:rFonts w:ascii="Tahoma" w:hAnsi="Tahoma" w:cs="Tahoma"/>
                <w:w w:val="90"/>
                <w:sz w:val="20"/>
                <w:szCs w:val="20"/>
              </w:rPr>
              <w:t>more</w:t>
            </w:r>
            <w:r w:rsidRPr="00D266D3">
              <w:rPr>
                <w:rFonts w:ascii="Tahoma" w:hAnsi="Tahoma" w:cs="Tahoma"/>
                <w:spacing w:val="-6"/>
                <w:w w:val="90"/>
                <w:sz w:val="20"/>
                <w:szCs w:val="20"/>
              </w:rPr>
              <w:t xml:space="preserve"> </w:t>
            </w:r>
            <w:r w:rsidRPr="00D266D3">
              <w:rPr>
                <w:rFonts w:ascii="Tahoma" w:hAnsi="Tahoma" w:cs="Tahoma"/>
                <w:w w:val="90"/>
                <w:sz w:val="20"/>
                <w:szCs w:val="20"/>
              </w:rPr>
              <w:t>quickly</w:t>
            </w:r>
            <w:r w:rsidRPr="00D266D3">
              <w:rPr>
                <w:rFonts w:ascii="Tahoma" w:hAnsi="Tahoma" w:cs="Tahoma"/>
                <w:spacing w:val="-11"/>
                <w:w w:val="90"/>
                <w:sz w:val="20"/>
                <w:szCs w:val="20"/>
              </w:rPr>
              <w:t xml:space="preserve"> </w:t>
            </w:r>
            <w:r w:rsidRPr="00D266D3">
              <w:rPr>
                <w:rFonts w:ascii="Tahoma" w:hAnsi="Tahoma" w:cs="Tahoma"/>
                <w:w w:val="90"/>
                <w:sz w:val="20"/>
                <w:szCs w:val="20"/>
              </w:rPr>
              <w:t>if</w:t>
            </w:r>
            <w:r w:rsidRPr="00D266D3">
              <w:rPr>
                <w:rFonts w:ascii="Tahoma" w:hAnsi="Tahoma" w:cs="Tahoma"/>
                <w:spacing w:val="-15"/>
                <w:w w:val="90"/>
                <w:sz w:val="20"/>
                <w:szCs w:val="20"/>
              </w:rPr>
              <w:t xml:space="preserve"> </w:t>
            </w:r>
            <w:r w:rsidRPr="00D266D3">
              <w:rPr>
                <w:rFonts w:ascii="Tahoma" w:hAnsi="Tahoma" w:cs="Tahoma"/>
                <w:w w:val="90"/>
                <w:sz w:val="20"/>
                <w:szCs w:val="20"/>
              </w:rPr>
              <w:t>you provide your email address and phone number</w:t>
            </w:r>
            <w:r w:rsidR="00D266D3">
              <w:rPr>
                <w:rFonts w:ascii="Tahoma" w:hAnsi="Tahoma" w:cs="Tahoma"/>
                <w:w w:val="90"/>
                <w:sz w:val="20"/>
                <w:szCs w:val="20"/>
              </w:rPr>
              <w:t>.</w:t>
            </w:r>
          </w:p>
          <w:p w:rsidR="0015373A" w:rsidRDefault="0015373A" w:rsidP="00AD4A40">
            <w:pPr>
              <w:jc w:val="both"/>
              <w:rPr>
                <w:rFonts w:ascii="Tahoma" w:hAnsi="Tahoma" w:cs="Tahoma"/>
                <w:w w:val="90"/>
                <w:sz w:val="20"/>
                <w:szCs w:val="20"/>
              </w:rPr>
            </w:pPr>
          </w:p>
          <w:p w:rsidR="009818BF" w:rsidRPr="00D266D3" w:rsidRDefault="009818BF" w:rsidP="00751327">
            <w:pPr>
              <w:rPr>
                <w:rFonts w:ascii="Tahoma" w:hAnsi="Tahoma" w:cs="Tahoma"/>
                <w:sz w:val="20"/>
                <w:szCs w:val="20"/>
              </w:rPr>
            </w:pPr>
          </w:p>
          <w:p w:rsidR="009818BF" w:rsidRPr="00D266D3" w:rsidRDefault="009818BF" w:rsidP="00751327">
            <w:pPr>
              <w:rPr>
                <w:rFonts w:ascii="Tahoma" w:hAnsi="Tahoma" w:cs="Tahoma"/>
                <w:sz w:val="20"/>
                <w:szCs w:val="20"/>
              </w:rPr>
            </w:pPr>
          </w:p>
          <w:p w:rsidR="00DB3E0C" w:rsidRPr="00031400" w:rsidRDefault="00DB3E0C" w:rsidP="00751327">
            <w:pPr>
              <w:rPr>
                <w:rFonts w:ascii="Tahoma" w:hAnsi="Tahoma" w:cs="Tahoma"/>
                <w:b/>
                <w:sz w:val="21"/>
                <w:szCs w:val="21"/>
              </w:rPr>
            </w:pPr>
          </w:p>
          <w:p w:rsidR="00031400" w:rsidRDefault="00031400" w:rsidP="00D9462A">
            <w:pPr>
              <w:spacing w:line="276" w:lineRule="auto"/>
              <w:jc w:val="center"/>
              <w:rPr>
                <w:rFonts w:ascii="Tahoma" w:hAnsi="Tahoma" w:cs="Tahoma"/>
                <w:b/>
                <w:sz w:val="21"/>
                <w:szCs w:val="21"/>
              </w:rPr>
            </w:pPr>
          </w:p>
          <w:p w:rsidR="00031400" w:rsidRDefault="00031400" w:rsidP="00D9462A">
            <w:pPr>
              <w:spacing w:line="276" w:lineRule="auto"/>
              <w:jc w:val="center"/>
              <w:rPr>
                <w:rFonts w:ascii="Tahoma" w:hAnsi="Tahoma" w:cs="Tahoma"/>
                <w:b/>
                <w:sz w:val="21"/>
                <w:szCs w:val="21"/>
              </w:rPr>
            </w:pPr>
          </w:p>
          <w:p w:rsidR="00D9462A" w:rsidRPr="00031400" w:rsidRDefault="00D9462A" w:rsidP="00D9462A">
            <w:pPr>
              <w:spacing w:line="276" w:lineRule="auto"/>
              <w:jc w:val="center"/>
              <w:rPr>
                <w:rFonts w:ascii="Tahoma" w:hAnsi="Tahoma" w:cs="Tahoma"/>
                <w:b/>
                <w:sz w:val="21"/>
                <w:szCs w:val="21"/>
              </w:rPr>
            </w:pPr>
            <w:r w:rsidRPr="00031400">
              <w:rPr>
                <w:rFonts w:ascii="Tahoma" w:hAnsi="Tahoma" w:cs="Tahoma"/>
                <w:b/>
                <w:sz w:val="21"/>
                <w:szCs w:val="21"/>
              </w:rPr>
              <w:t>Guidance Notes</w:t>
            </w:r>
          </w:p>
          <w:p w:rsidR="00D9462A" w:rsidRPr="00031400" w:rsidRDefault="00D9462A" w:rsidP="00075064">
            <w:pPr>
              <w:spacing w:line="276" w:lineRule="auto"/>
              <w:jc w:val="both"/>
              <w:rPr>
                <w:rFonts w:ascii="Tahoma" w:hAnsi="Tahoma" w:cs="Tahoma"/>
                <w:b/>
                <w:sz w:val="21"/>
                <w:szCs w:val="21"/>
              </w:rPr>
            </w:pPr>
          </w:p>
          <w:p w:rsidR="009818BF" w:rsidRPr="00D266D3" w:rsidRDefault="009818BF" w:rsidP="00075064">
            <w:pPr>
              <w:spacing w:line="276" w:lineRule="auto"/>
              <w:jc w:val="both"/>
              <w:rPr>
                <w:rFonts w:ascii="Tahoma" w:hAnsi="Tahoma" w:cs="Tahoma"/>
                <w:b/>
                <w:sz w:val="20"/>
                <w:szCs w:val="20"/>
              </w:rPr>
            </w:pPr>
            <w:r w:rsidRPr="00D266D3">
              <w:rPr>
                <w:rFonts w:ascii="Tahoma" w:hAnsi="Tahoma" w:cs="Tahoma"/>
                <w:b/>
                <w:sz w:val="20"/>
                <w:szCs w:val="20"/>
              </w:rPr>
              <w:t xml:space="preserve">Note </w:t>
            </w:r>
            <w:r w:rsidR="00F03C03" w:rsidRPr="00D266D3">
              <w:rPr>
                <w:rFonts w:ascii="Tahoma" w:hAnsi="Tahoma" w:cs="Tahoma"/>
                <w:b/>
                <w:sz w:val="20"/>
                <w:szCs w:val="20"/>
              </w:rPr>
              <w:t>5</w:t>
            </w:r>
          </w:p>
          <w:p w:rsidR="009818BF" w:rsidRPr="00D266D3" w:rsidRDefault="009818BF" w:rsidP="00075064">
            <w:pPr>
              <w:spacing w:line="276" w:lineRule="auto"/>
              <w:jc w:val="both"/>
              <w:rPr>
                <w:rFonts w:ascii="Tahoma" w:hAnsi="Tahoma" w:cs="Tahoma"/>
                <w:sz w:val="20"/>
                <w:szCs w:val="20"/>
              </w:rPr>
            </w:pPr>
            <w:r w:rsidRPr="00D266D3">
              <w:rPr>
                <w:rFonts w:ascii="Tahoma" w:hAnsi="Tahoma" w:cs="Tahoma"/>
                <w:sz w:val="20"/>
                <w:szCs w:val="20"/>
              </w:rPr>
              <w:t>If you have an advocate on record</w:t>
            </w:r>
            <w:r w:rsidR="00172A78">
              <w:rPr>
                <w:rFonts w:ascii="Tahoma" w:hAnsi="Tahoma" w:cs="Tahoma"/>
                <w:sz w:val="20"/>
                <w:szCs w:val="20"/>
              </w:rPr>
              <w:t xml:space="preserve"> for these divorce proceedings,</w:t>
            </w:r>
            <w:r w:rsidRPr="00D266D3">
              <w:rPr>
                <w:rFonts w:ascii="Tahoma" w:hAnsi="Tahoma" w:cs="Tahoma"/>
                <w:sz w:val="20"/>
                <w:szCs w:val="20"/>
              </w:rPr>
              <w:t xml:space="preserve"> all correspondence will be sent to them rather than you. </w:t>
            </w:r>
            <w:r w:rsidR="00AC2E99">
              <w:rPr>
                <w:rFonts w:ascii="Tahoma" w:hAnsi="Tahoma" w:cs="Tahoma"/>
                <w:sz w:val="20"/>
                <w:szCs w:val="20"/>
              </w:rPr>
              <w:t>Your advocate must file a completed MPR2 Cer</w:t>
            </w:r>
            <w:r w:rsidR="00F56D22">
              <w:rPr>
                <w:rFonts w:ascii="Tahoma" w:hAnsi="Tahoma" w:cs="Tahoma"/>
                <w:sz w:val="20"/>
                <w:szCs w:val="20"/>
              </w:rPr>
              <w:t>tificate of Reconciliation form with this form.</w:t>
            </w:r>
          </w:p>
          <w:p w:rsidR="009818BF" w:rsidRPr="00031400" w:rsidRDefault="009818BF" w:rsidP="00751327">
            <w:pPr>
              <w:rPr>
                <w:rFonts w:ascii="Tahoma" w:hAnsi="Tahoma" w:cs="Tahoma"/>
                <w:sz w:val="21"/>
                <w:szCs w:val="21"/>
              </w:rPr>
            </w:pPr>
          </w:p>
        </w:tc>
      </w:tr>
    </w:tbl>
    <w:p w:rsidR="00C21997" w:rsidRPr="00B00931" w:rsidRDefault="00C21997" w:rsidP="00812B0D">
      <w:pPr>
        <w:spacing w:after="0" w:line="240" w:lineRule="auto"/>
        <w:rPr>
          <w:rFonts w:ascii="Tahoma" w:hAnsi="Tahoma" w:cs="Tahoma"/>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227" w:type="dxa"/>
        </w:tblCellMar>
        <w:tblLook w:val="04A0" w:firstRow="1" w:lastRow="0" w:firstColumn="1" w:lastColumn="0" w:noHBand="0" w:noVBand="1"/>
      </w:tblPr>
      <w:tblGrid>
        <w:gridCol w:w="7513"/>
        <w:gridCol w:w="474"/>
        <w:gridCol w:w="2503"/>
      </w:tblGrid>
      <w:tr w:rsidR="00545A12" w:rsidRPr="00B00931" w:rsidTr="00EF3AAE">
        <w:tc>
          <w:tcPr>
            <w:tcW w:w="7513" w:type="dxa"/>
            <w:shd w:val="clear" w:color="auto" w:fill="E7E6E6" w:themeFill="background2"/>
          </w:tcPr>
          <w:p w:rsidR="00545A12" w:rsidRPr="00B00931" w:rsidRDefault="00C339B8" w:rsidP="00B65040">
            <w:pPr>
              <w:spacing w:before="240"/>
              <w:jc w:val="both"/>
              <w:rPr>
                <w:rFonts w:ascii="Tahoma" w:hAnsi="Tahoma" w:cs="Tahoma"/>
                <w:b/>
              </w:rPr>
            </w:pPr>
            <w:r w:rsidRPr="00B00931">
              <w:rPr>
                <w:rFonts w:ascii="Tahoma" w:hAnsi="Tahoma" w:cs="Tahoma"/>
                <w:b/>
              </w:rPr>
              <w:t xml:space="preserve">Section 3 – About the </w:t>
            </w:r>
            <w:r w:rsidR="001F5B97" w:rsidRPr="00B00931">
              <w:rPr>
                <w:rFonts w:ascii="Tahoma" w:hAnsi="Tahoma" w:cs="Tahoma"/>
                <w:b/>
              </w:rPr>
              <w:t xml:space="preserve">Respondent </w:t>
            </w:r>
            <w:r w:rsidRPr="00B00931">
              <w:rPr>
                <w:rFonts w:ascii="Tahoma" w:hAnsi="Tahoma" w:cs="Tahoma"/>
                <w:b/>
              </w:rPr>
              <w:t xml:space="preserve">or </w:t>
            </w:r>
            <w:r w:rsidR="001F5B97" w:rsidRPr="00B00931">
              <w:rPr>
                <w:rFonts w:ascii="Tahoma" w:hAnsi="Tahoma" w:cs="Tahoma"/>
                <w:b/>
              </w:rPr>
              <w:t xml:space="preserve">Applicant </w:t>
            </w:r>
            <w:r w:rsidRPr="00B00931">
              <w:rPr>
                <w:rFonts w:ascii="Tahoma" w:hAnsi="Tahoma" w:cs="Tahoma"/>
                <w:b/>
              </w:rPr>
              <w:t>2</w:t>
            </w:r>
          </w:p>
          <w:p w:rsidR="00C339B8" w:rsidRPr="00B00931" w:rsidRDefault="00C339B8" w:rsidP="00314C2F">
            <w:pPr>
              <w:jc w:val="both"/>
              <w:rPr>
                <w:rFonts w:ascii="Tahoma" w:hAnsi="Tahoma" w:cs="Tahoma"/>
                <w:b/>
              </w:rPr>
            </w:pPr>
          </w:p>
          <w:p w:rsidR="00C339B8" w:rsidRPr="00B00931" w:rsidRDefault="00C339B8" w:rsidP="007A0307">
            <w:pPr>
              <w:spacing w:line="276" w:lineRule="auto"/>
              <w:jc w:val="both"/>
              <w:rPr>
                <w:rFonts w:ascii="Tahoma" w:hAnsi="Tahoma" w:cs="Tahoma"/>
                <w:b/>
              </w:rPr>
            </w:pPr>
            <w:r w:rsidRPr="00B00931">
              <w:rPr>
                <w:rFonts w:ascii="Tahoma" w:hAnsi="Tahoma" w:cs="Tahoma"/>
                <w:b/>
              </w:rPr>
              <w:t>Sole application</w:t>
            </w:r>
          </w:p>
          <w:p w:rsidR="00C339B8" w:rsidRPr="00B00931" w:rsidRDefault="00C339B8" w:rsidP="007A0307">
            <w:pPr>
              <w:spacing w:line="276" w:lineRule="auto"/>
              <w:jc w:val="both"/>
              <w:rPr>
                <w:rFonts w:ascii="Tahoma" w:hAnsi="Tahoma" w:cs="Tahoma"/>
              </w:rPr>
            </w:pPr>
            <w:r w:rsidRPr="00B00931">
              <w:rPr>
                <w:rFonts w:ascii="Tahoma" w:hAnsi="Tahoma" w:cs="Tahoma"/>
              </w:rPr>
              <w:t xml:space="preserve">If you are applying as a </w:t>
            </w:r>
            <w:r w:rsidR="00B745D7" w:rsidRPr="00943E8C">
              <w:rPr>
                <w:rFonts w:ascii="Tahoma" w:hAnsi="Tahoma" w:cs="Tahoma"/>
                <w:b/>
              </w:rPr>
              <w:t>Sole Applicant</w:t>
            </w:r>
            <w:r w:rsidRPr="00B00931">
              <w:rPr>
                <w:rFonts w:ascii="Tahoma" w:hAnsi="Tahoma" w:cs="Tahoma"/>
              </w:rPr>
              <w:t xml:space="preserve">, </w:t>
            </w:r>
            <w:r w:rsidRPr="00943E8C">
              <w:rPr>
                <w:rFonts w:ascii="Tahoma" w:hAnsi="Tahoma" w:cs="Tahoma"/>
              </w:rPr>
              <w:t xml:space="preserve">complete this section with the </w:t>
            </w:r>
            <w:r w:rsidR="001F5B97" w:rsidRPr="00943E8C">
              <w:rPr>
                <w:rFonts w:ascii="Tahoma" w:hAnsi="Tahoma" w:cs="Tahoma"/>
              </w:rPr>
              <w:t xml:space="preserve">Respondent’s </w:t>
            </w:r>
            <w:r w:rsidRPr="00943E8C">
              <w:rPr>
                <w:rFonts w:ascii="Tahoma" w:hAnsi="Tahoma" w:cs="Tahoma"/>
              </w:rPr>
              <w:t>details</w:t>
            </w:r>
            <w:r w:rsidRPr="00B00931">
              <w:rPr>
                <w:rFonts w:ascii="Tahoma" w:hAnsi="Tahoma" w:cs="Tahoma"/>
              </w:rPr>
              <w:t>.</w:t>
            </w:r>
          </w:p>
          <w:p w:rsidR="00C339B8" w:rsidRPr="00B00931" w:rsidRDefault="00C339B8" w:rsidP="007A0307">
            <w:pPr>
              <w:spacing w:line="276" w:lineRule="auto"/>
              <w:jc w:val="both"/>
              <w:rPr>
                <w:rFonts w:ascii="Tahoma" w:hAnsi="Tahoma" w:cs="Tahoma"/>
              </w:rPr>
            </w:pPr>
          </w:p>
          <w:p w:rsidR="00C339B8" w:rsidRPr="00B00931" w:rsidRDefault="00C339B8" w:rsidP="007A0307">
            <w:pPr>
              <w:spacing w:line="276" w:lineRule="auto"/>
              <w:jc w:val="both"/>
              <w:rPr>
                <w:rFonts w:ascii="Tahoma" w:hAnsi="Tahoma" w:cs="Tahoma"/>
                <w:b/>
              </w:rPr>
            </w:pPr>
            <w:r w:rsidRPr="00B00931">
              <w:rPr>
                <w:rFonts w:ascii="Tahoma" w:hAnsi="Tahoma" w:cs="Tahoma"/>
                <w:b/>
              </w:rPr>
              <w:t>Joint application</w:t>
            </w:r>
          </w:p>
          <w:p w:rsidR="00C339B8" w:rsidRPr="00B00931" w:rsidRDefault="00C339B8" w:rsidP="007A0307">
            <w:pPr>
              <w:spacing w:line="276" w:lineRule="auto"/>
              <w:jc w:val="both"/>
              <w:rPr>
                <w:rFonts w:ascii="Tahoma" w:hAnsi="Tahoma" w:cs="Tahoma"/>
              </w:rPr>
            </w:pPr>
            <w:r w:rsidRPr="00B00931">
              <w:rPr>
                <w:rFonts w:ascii="Tahoma" w:hAnsi="Tahoma" w:cs="Tahoma"/>
              </w:rPr>
              <w:t xml:space="preserve">If you are applying jointly, </w:t>
            </w:r>
            <w:r w:rsidR="00B745D7" w:rsidRPr="00943E8C">
              <w:rPr>
                <w:rFonts w:ascii="Tahoma" w:hAnsi="Tahoma" w:cs="Tahoma"/>
                <w:b/>
              </w:rPr>
              <w:t xml:space="preserve">Applicant </w:t>
            </w:r>
            <w:r w:rsidRPr="00943E8C">
              <w:rPr>
                <w:rFonts w:ascii="Tahoma" w:hAnsi="Tahoma" w:cs="Tahoma"/>
                <w:b/>
              </w:rPr>
              <w:t>2</w:t>
            </w:r>
            <w:r w:rsidRPr="00943E8C">
              <w:rPr>
                <w:rFonts w:ascii="Tahoma" w:hAnsi="Tahoma" w:cs="Tahoma"/>
              </w:rPr>
              <w:t xml:space="preserve"> must complete this section</w:t>
            </w:r>
            <w:r w:rsidRPr="00B00931">
              <w:rPr>
                <w:rFonts w:ascii="Tahoma" w:hAnsi="Tahoma" w:cs="Tahoma"/>
              </w:rPr>
              <w:t>. Applicant 1 should continue to complete this form at Section 4.</w:t>
            </w:r>
          </w:p>
          <w:p w:rsidR="00C339B8" w:rsidRPr="00B00931" w:rsidRDefault="00C339B8" w:rsidP="00314C2F">
            <w:pPr>
              <w:jc w:val="both"/>
              <w:rPr>
                <w:rFonts w:ascii="Tahoma" w:hAnsi="Tahoma" w:cs="Tahoma"/>
              </w:rPr>
            </w:pPr>
          </w:p>
          <w:p w:rsidR="00C339B8" w:rsidRPr="00B00931" w:rsidRDefault="00C339B8" w:rsidP="007A0307">
            <w:pPr>
              <w:pStyle w:val="ListParagraph"/>
              <w:numPr>
                <w:ilvl w:val="0"/>
                <w:numId w:val="2"/>
              </w:numPr>
              <w:spacing w:before="240" w:line="276" w:lineRule="auto"/>
              <w:jc w:val="both"/>
              <w:rPr>
                <w:rFonts w:ascii="Tahoma" w:hAnsi="Tahoma" w:cs="Tahoma"/>
              </w:rPr>
            </w:pPr>
            <w:r w:rsidRPr="00B00931">
              <w:rPr>
                <w:rFonts w:ascii="Tahoma" w:hAnsi="Tahoma" w:cs="Tahoma"/>
              </w:rPr>
              <w:t xml:space="preserve"> Full name of the </w:t>
            </w:r>
            <w:r w:rsidR="00B745D7" w:rsidRPr="00B00931">
              <w:rPr>
                <w:rFonts w:ascii="Tahoma" w:hAnsi="Tahoma" w:cs="Tahoma"/>
              </w:rPr>
              <w:t xml:space="preserve">Respondent </w:t>
            </w:r>
            <w:r w:rsidRPr="00B00931">
              <w:rPr>
                <w:rFonts w:ascii="Tahoma" w:hAnsi="Tahoma" w:cs="Tahoma"/>
              </w:rPr>
              <w:t xml:space="preserve">or </w:t>
            </w:r>
            <w:r w:rsidR="00B745D7" w:rsidRPr="00B00931">
              <w:rPr>
                <w:rFonts w:ascii="Tahoma" w:hAnsi="Tahoma" w:cs="Tahoma"/>
              </w:rPr>
              <w:t xml:space="preserve">Applicant </w:t>
            </w:r>
            <w:r w:rsidRPr="00B00931">
              <w:rPr>
                <w:rFonts w:ascii="Tahoma" w:hAnsi="Tahoma" w:cs="Tahoma"/>
              </w:rPr>
              <w:t>2</w:t>
            </w:r>
            <w:r w:rsidR="004B3895">
              <w:rPr>
                <w:rFonts w:ascii="Tahoma" w:hAnsi="Tahoma" w:cs="Tahoma"/>
              </w:rPr>
              <w:t>:</w:t>
            </w:r>
          </w:p>
          <w:p w:rsidR="00C339B8" w:rsidRPr="00B00931" w:rsidRDefault="00C339B8" w:rsidP="007A0307">
            <w:pPr>
              <w:spacing w:line="276" w:lineRule="auto"/>
              <w:jc w:val="both"/>
              <w:rPr>
                <w:rFonts w:ascii="Tahoma" w:hAnsi="Tahoma" w:cs="Tahoma"/>
              </w:rPr>
            </w:pPr>
          </w:p>
          <w:p w:rsidR="002A668F" w:rsidRDefault="002A668F" w:rsidP="002A668F">
            <w:pPr>
              <w:spacing w:line="276" w:lineRule="auto"/>
              <w:rPr>
                <w:rFonts w:ascii="Tahoma" w:hAnsi="Tahoma" w:cs="Tahoma"/>
              </w:rPr>
            </w:pPr>
            <w:r w:rsidRPr="00B00931">
              <w:rPr>
                <w:rFonts w:ascii="Tahoma" w:hAnsi="Tahoma" w:cs="Tahoma"/>
              </w:rPr>
              <w:t>F</w:t>
            </w:r>
            <w:r>
              <w:rPr>
                <w:rFonts w:ascii="Tahoma" w:hAnsi="Tahoma" w:cs="Tahoma"/>
              </w:rPr>
              <w:t>orename(s) (as appears on your marriage certificate):</w:t>
            </w:r>
          </w:p>
          <w:p w:rsidR="00C560AF" w:rsidRDefault="00045376" w:rsidP="002A668F">
            <w:pPr>
              <w:spacing w:line="276" w:lineRule="auto"/>
              <w:rPr>
                <w:rFonts w:ascii="Tahoma" w:hAnsi="Tahoma" w:cs="Tahoma"/>
              </w:rPr>
            </w:pPr>
            <w:sdt>
              <w:sdtPr>
                <w:rPr>
                  <w:rFonts w:ascii="Tahoma" w:hAnsi="Tahoma" w:cs="Tahoma"/>
                  <w:shd w:val="clear" w:color="auto" w:fill="FFFFFF" w:themeFill="background1"/>
                </w:rPr>
                <w:id w:val="-1257128763"/>
                <w:placeholder>
                  <w:docPart w:val="CD72704F50114002A379F203B884962D"/>
                </w:placeholder>
                <w:showingPlcHdr/>
              </w:sdtPr>
              <w:sdtEndPr/>
              <w:sdtContent>
                <w:r w:rsidR="002A668F" w:rsidRPr="0015373A">
                  <w:rPr>
                    <w:rStyle w:val="PlaceholderText"/>
                    <w:rFonts w:ascii="Tahoma" w:hAnsi="Tahoma" w:cs="Tahoma"/>
                    <w:shd w:val="clear" w:color="auto" w:fill="FFFFFF" w:themeFill="background1"/>
                  </w:rPr>
                  <w:t>Click or tap here to enter text.</w:t>
                </w:r>
              </w:sdtContent>
            </w:sdt>
            <w:r w:rsidR="002A668F" w:rsidRPr="00B00931">
              <w:rPr>
                <w:rFonts w:ascii="Tahoma" w:hAnsi="Tahoma" w:cs="Tahoma"/>
              </w:rPr>
              <w:t xml:space="preserve"> </w:t>
            </w:r>
          </w:p>
          <w:p w:rsidR="002A668F" w:rsidRPr="00B00931" w:rsidRDefault="002A668F" w:rsidP="002A668F">
            <w:pPr>
              <w:spacing w:line="276" w:lineRule="auto"/>
              <w:rPr>
                <w:rFonts w:ascii="Tahoma" w:hAnsi="Tahoma" w:cs="Tahoma"/>
              </w:rPr>
            </w:pPr>
          </w:p>
          <w:p w:rsidR="00C339B8" w:rsidRPr="00B00931" w:rsidRDefault="00C339B8" w:rsidP="007A0307">
            <w:pPr>
              <w:spacing w:line="276" w:lineRule="auto"/>
              <w:rPr>
                <w:rFonts w:ascii="Tahoma" w:hAnsi="Tahoma" w:cs="Tahoma"/>
              </w:rPr>
            </w:pPr>
            <w:r w:rsidRPr="00B00931">
              <w:rPr>
                <w:rFonts w:ascii="Tahoma" w:hAnsi="Tahoma" w:cs="Tahoma"/>
              </w:rPr>
              <w:t xml:space="preserve">Surname: </w:t>
            </w:r>
            <w:sdt>
              <w:sdtPr>
                <w:rPr>
                  <w:rFonts w:ascii="Tahoma" w:hAnsi="Tahoma" w:cs="Tahoma"/>
                </w:rPr>
                <w:id w:val="303594841"/>
              </w:sdtPr>
              <w:sdtEndPr/>
              <w:sdtContent>
                <w:sdt>
                  <w:sdtPr>
                    <w:rPr>
                      <w:rFonts w:ascii="Tahoma" w:eastAsia="MS Gothic" w:hAnsi="Tahoma" w:cs="Tahoma"/>
                    </w:rPr>
                    <w:id w:val="353084486"/>
                    <w:showingPlcHdr/>
                  </w:sdtPr>
                  <w:sdtEndPr/>
                  <w:sdtContent>
                    <w:r w:rsidRPr="00B00931">
                      <w:rPr>
                        <w:rStyle w:val="PlaceholderText"/>
                        <w:rFonts w:ascii="Tahoma" w:hAnsi="Tahoma" w:cs="Tahoma"/>
                        <w:shd w:val="clear" w:color="auto" w:fill="FFFFFF" w:themeFill="background1"/>
                      </w:rPr>
                      <w:t>Click or tap here to enter text.</w:t>
                    </w:r>
                  </w:sdtContent>
                </w:sdt>
              </w:sdtContent>
            </w:sdt>
          </w:p>
          <w:p w:rsidR="00C339B8" w:rsidRPr="00B00931" w:rsidRDefault="00C339B8" w:rsidP="00314C2F">
            <w:pPr>
              <w:jc w:val="both"/>
              <w:rPr>
                <w:rFonts w:ascii="Tahoma" w:hAnsi="Tahoma" w:cs="Tahoma"/>
              </w:rPr>
            </w:pPr>
          </w:p>
          <w:p w:rsidR="00B00931" w:rsidRPr="00B00931" w:rsidRDefault="00B00931" w:rsidP="007A0307">
            <w:pPr>
              <w:pStyle w:val="ListParagraph"/>
              <w:numPr>
                <w:ilvl w:val="0"/>
                <w:numId w:val="2"/>
              </w:numPr>
              <w:spacing w:before="240"/>
              <w:jc w:val="both"/>
              <w:rPr>
                <w:rFonts w:ascii="Tahoma" w:hAnsi="Tahoma" w:cs="Tahoma"/>
              </w:rPr>
            </w:pPr>
            <w:r w:rsidRPr="00B00931">
              <w:rPr>
                <w:rFonts w:ascii="Tahoma" w:hAnsi="Tahoma" w:cs="Tahoma"/>
              </w:rPr>
              <w:t xml:space="preserve"> The address </w:t>
            </w:r>
            <w:r w:rsidRPr="00B00931">
              <w:rPr>
                <w:rFonts w:ascii="Tahoma" w:hAnsi="Tahoma" w:cs="Tahoma"/>
                <w:color w:val="000000" w:themeColor="text1"/>
              </w:rPr>
              <w:t xml:space="preserve">and contact details </w:t>
            </w:r>
            <w:r w:rsidRPr="00B00931">
              <w:rPr>
                <w:rFonts w:ascii="Tahoma" w:hAnsi="Tahoma" w:cs="Tahoma"/>
              </w:rPr>
              <w:t xml:space="preserve">of the </w:t>
            </w:r>
            <w:r w:rsidR="00B745D7" w:rsidRPr="00B00931">
              <w:rPr>
                <w:rFonts w:ascii="Tahoma" w:hAnsi="Tahoma" w:cs="Tahoma"/>
              </w:rPr>
              <w:t xml:space="preserve">Respondent </w:t>
            </w:r>
            <w:r w:rsidRPr="00B00931">
              <w:rPr>
                <w:rFonts w:ascii="Tahoma" w:hAnsi="Tahoma" w:cs="Tahoma"/>
              </w:rPr>
              <w:t xml:space="preserve">or </w:t>
            </w:r>
            <w:r w:rsidR="00B745D7" w:rsidRPr="00B00931">
              <w:rPr>
                <w:rFonts w:ascii="Tahoma" w:hAnsi="Tahoma" w:cs="Tahoma"/>
              </w:rPr>
              <w:t xml:space="preserve">Applicant </w:t>
            </w:r>
            <w:r w:rsidRPr="00B00931">
              <w:rPr>
                <w:rFonts w:ascii="Tahoma" w:hAnsi="Tahoma" w:cs="Tahoma"/>
              </w:rPr>
              <w:t>2</w:t>
            </w:r>
            <w:r w:rsidR="004B3895">
              <w:rPr>
                <w:rFonts w:ascii="Tahoma" w:hAnsi="Tahoma" w:cs="Tahoma"/>
              </w:rPr>
              <w:t>:</w:t>
            </w:r>
          </w:p>
          <w:p w:rsidR="00B00931" w:rsidRPr="00B00931" w:rsidRDefault="00B00931" w:rsidP="00314C2F">
            <w:pPr>
              <w:jc w:val="both"/>
              <w:rPr>
                <w:rFonts w:ascii="Tahoma" w:hAnsi="Tahoma" w:cs="Tahoma"/>
              </w:rPr>
            </w:pPr>
          </w:p>
          <w:p w:rsidR="00B00931" w:rsidRPr="00B00931" w:rsidRDefault="00B00931" w:rsidP="00314C2F">
            <w:pPr>
              <w:rPr>
                <w:rFonts w:ascii="Tahoma" w:hAnsi="Tahoma" w:cs="Tahoma"/>
              </w:rPr>
            </w:pPr>
            <w:r w:rsidRPr="00B00931">
              <w:rPr>
                <w:rFonts w:ascii="Tahoma" w:hAnsi="Tahoma" w:cs="Tahoma"/>
              </w:rPr>
              <w:t xml:space="preserve">Building and street: </w:t>
            </w:r>
            <w:sdt>
              <w:sdtPr>
                <w:rPr>
                  <w:rFonts w:ascii="Tahoma" w:hAnsi="Tahoma" w:cs="Tahoma"/>
                </w:rPr>
                <w:id w:val="-1803767643"/>
                <w:showingPlcHdr/>
              </w:sdtPr>
              <w:sdtEndPr/>
              <w:sdtContent>
                <w:r w:rsidRPr="00B745D7">
                  <w:rPr>
                    <w:rStyle w:val="PlaceholderText"/>
                    <w:rFonts w:ascii="Tahoma" w:hAnsi="Tahoma" w:cs="Tahoma"/>
                    <w:shd w:val="clear" w:color="auto" w:fill="FFFFFF" w:themeFill="background1"/>
                  </w:rPr>
                  <w:t>Click or tap here to enter text.</w:t>
                </w:r>
              </w:sdtContent>
            </w:sdt>
          </w:p>
          <w:p w:rsidR="00FB524D" w:rsidRDefault="00FB524D" w:rsidP="00314C2F">
            <w:pPr>
              <w:rPr>
                <w:rFonts w:ascii="Tahoma" w:hAnsi="Tahoma" w:cs="Tahoma"/>
              </w:rPr>
            </w:pPr>
          </w:p>
          <w:p w:rsidR="00B00931" w:rsidRPr="00B00931" w:rsidRDefault="00B00931" w:rsidP="00314C2F">
            <w:pPr>
              <w:rPr>
                <w:rFonts w:ascii="Tahoma" w:hAnsi="Tahoma" w:cs="Tahoma"/>
              </w:rPr>
            </w:pPr>
            <w:r w:rsidRPr="00B00931">
              <w:rPr>
                <w:rFonts w:ascii="Tahoma" w:hAnsi="Tahoma" w:cs="Tahoma"/>
              </w:rPr>
              <w:t xml:space="preserve">Second line of address: </w:t>
            </w:r>
            <w:sdt>
              <w:sdtPr>
                <w:rPr>
                  <w:rFonts w:ascii="Tahoma" w:hAnsi="Tahoma" w:cs="Tahoma"/>
                </w:rPr>
                <w:id w:val="193510119"/>
                <w:showingPlcHdr/>
              </w:sdtPr>
              <w:sdtEndPr/>
              <w:sdtContent>
                <w:r w:rsidRPr="00B00931">
                  <w:rPr>
                    <w:rStyle w:val="PlaceholderText"/>
                    <w:rFonts w:ascii="Tahoma" w:hAnsi="Tahoma" w:cs="Tahoma"/>
                    <w:shd w:val="clear" w:color="auto" w:fill="FFFFFF" w:themeFill="background1"/>
                  </w:rPr>
                  <w:t>Click or tap here to enter text.</w:t>
                </w:r>
              </w:sdtContent>
            </w:sdt>
          </w:p>
          <w:p w:rsidR="00B00931" w:rsidRPr="00B00931" w:rsidRDefault="00B00931" w:rsidP="00314C2F">
            <w:pPr>
              <w:rPr>
                <w:rFonts w:ascii="Tahoma" w:hAnsi="Tahoma" w:cs="Tahoma"/>
              </w:rPr>
            </w:pPr>
          </w:p>
          <w:p w:rsidR="00B00931" w:rsidRPr="00B00931" w:rsidRDefault="00B00931" w:rsidP="00314C2F">
            <w:pPr>
              <w:rPr>
                <w:rFonts w:ascii="Tahoma" w:hAnsi="Tahoma" w:cs="Tahoma"/>
              </w:rPr>
            </w:pPr>
            <w:r w:rsidRPr="00B00931">
              <w:rPr>
                <w:rFonts w:ascii="Tahoma" w:hAnsi="Tahoma" w:cs="Tahoma"/>
              </w:rPr>
              <w:t xml:space="preserve">Town or city: </w:t>
            </w:r>
            <w:sdt>
              <w:sdtPr>
                <w:rPr>
                  <w:rFonts w:ascii="Tahoma" w:hAnsi="Tahoma" w:cs="Tahoma"/>
                </w:rPr>
                <w:id w:val="-1886786875"/>
                <w:showingPlcHdr/>
              </w:sdtPr>
              <w:sdtEndPr/>
              <w:sdtContent>
                <w:r w:rsidRPr="00B00931">
                  <w:rPr>
                    <w:rStyle w:val="PlaceholderText"/>
                    <w:rFonts w:ascii="Tahoma" w:hAnsi="Tahoma" w:cs="Tahoma"/>
                    <w:shd w:val="clear" w:color="auto" w:fill="FFFFFF" w:themeFill="background1"/>
                  </w:rPr>
                  <w:t>Click or tap here to enter text.</w:t>
                </w:r>
              </w:sdtContent>
            </w:sdt>
          </w:p>
          <w:p w:rsidR="00293473" w:rsidRDefault="00293473" w:rsidP="00314C2F">
            <w:pPr>
              <w:rPr>
                <w:rFonts w:ascii="Tahoma" w:hAnsi="Tahoma" w:cs="Tahoma"/>
              </w:rPr>
            </w:pPr>
          </w:p>
          <w:p w:rsidR="00FE79B6" w:rsidRDefault="00FE79B6" w:rsidP="00D80B1C">
            <w:pPr>
              <w:spacing w:line="276" w:lineRule="auto"/>
              <w:rPr>
                <w:rFonts w:ascii="Tahoma" w:hAnsi="Tahoma" w:cs="Tahoma"/>
              </w:rPr>
            </w:pPr>
          </w:p>
          <w:p w:rsidR="00AF2DE9" w:rsidRDefault="00AF2DE9" w:rsidP="00D80B1C">
            <w:pPr>
              <w:spacing w:line="276" w:lineRule="auto"/>
              <w:rPr>
                <w:rFonts w:ascii="Tahoma" w:hAnsi="Tahoma" w:cs="Tahoma"/>
              </w:rPr>
            </w:pPr>
          </w:p>
          <w:p w:rsidR="00B00931" w:rsidRDefault="00B00931" w:rsidP="00D80B1C">
            <w:pPr>
              <w:spacing w:line="276" w:lineRule="auto"/>
              <w:rPr>
                <w:rFonts w:ascii="Tahoma" w:hAnsi="Tahoma" w:cs="Tahoma"/>
              </w:rPr>
            </w:pPr>
            <w:r w:rsidRPr="00B00931">
              <w:rPr>
                <w:rFonts w:ascii="Tahoma" w:hAnsi="Tahoma" w:cs="Tahoma"/>
              </w:rPr>
              <w:lastRenderedPageBreak/>
              <w:t xml:space="preserve">Country: </w:t>
            </w:r>
            <w:sdt>
              <w:sdtPr>
                <w:rPr>
                  <w:rFonts w:ascii="Tahoma" w:hAnsi="Tahoma" w:cs="Tahoma"/>
                </w:rPr>
                <w:id w:val="-313257749"/>
                <w:showingPlcHdr/>
              </w:sdtPr>
              <w:sdtEndPr/>
              <w:sdtContent>
                <w:r w:rsidRPr="00B00931">
                  <w:rPr>
                    <w:rStyle w:val="PlaceholderText"/>
                    <w:rFonts w:ascii="Tahoma" w:hAnsi="Tahoma" w:cs="Tahoma"/>
                    <w:shd w:val="clear" w:color="auto" w:fill="FFFFFF" w:themeFill="background1"/>
                  </w:rPr>
                  <w:t>Click or tap here to enter text.</w:t>
                </w:r>
              </w:sdtContent>
            </w:sdt>
          </w:p>
          <w:p w:rsidR="00EF3AAE" w:rsidRPr="00B00931" w:rsidRDefault="00EF3AAE" w:rsidP="00D80B1C">
            <w:pPr>
              <w:spacing w:line="276" w:lineRule="auto"/>
              <w:rPr>
                <w:rFonts w:ascii="Tahoma" w:hAnsi="Tahoma" w:cs="Tahoma"/>
              </w:rPr>
            </w:pPr>
          </w:p>
          <w:p w:rsidR="00B00931" w:rsidRPr="00B00931" w:rsidRDefault="00B00931" w:rsidP="00D80B1C">
            <w:pPr>
              <w:spacing w:line="276" w:lineRule="auto"/>
              <w:rPr>
                <w:rFonts w:ascii="Tahoma" w:hAnsi="Tahoma" w:cs="Tahoma"/>
              </w:rPr>
            </w:pPr>
            <w:r w:rsidRPr="00B00931">
              <w:rPr>
                <w:rFonts w:ascii="Tahoma" w:hAnsi="Tahoma" w:cs="Tahoma"/>
              </w:rPr>
              <w:t xml:space="preserve">Postcode: </w:t>
            </w:r>
            <w:sdt>
              <w:sdtPr>
                <w:rPr>
                  <w:rFonts w:ascii="Tahoma" w:hAnsi="Tahoma" w:cs="Tahoma"/>
                </w:rPr>
                <w:id w:val="1294788645"/>
                <w:showingPlcHdr/>
              </w:sdtPr>
              <w:sdtEndPr/>
              <w:sdtContent>
                <w:r w:rsidRPr="00B00931">
                  <w:rPr>
                    <w:rStyle w:val="PlaceholderText"/>
                    <w:rFonts w:ascii="Tahoma" w:hAnsi="Tahoma" w:cs="Tahoma"/>
                    <w:shd w:val="clear" w:color="auto" w:fill="FFFFFF" w:themeFill="background1"/>
                  </w:rPr>
                  <w:t>Click or tap here to enter text.</w:t>
                </w:r>
              </w:sdtContent>
            </w:sdt>
          </w:p>
          <w:p w:rsidR="00B00931" w:rsidRPr="00B00931" w:rsidRDefault="00B00931" w:rsidP="00D80B1C">
            <w:pPr>
              <w:spacing w:line="276" w:lineRule="auto"/>
              <w:rPr>
                <w:rFonts w:ascii="Tahoma" w:hAnsi="Tahoma" w:cs="Tahoma"/>
              </w:rPr>
            </w:pPr>
          </w:p>
          <w:p w:rsidR="00B00931" w:rsidRPr="00B00931" w:rsidRDefault="00B00931" w:rsidP="00D80B1C">
            <w:pPr>
              <w:spacing w:line="276" w:lineRule="auto"/>
              <w:rPr>
                <w:rFonts w:ascii="Tahoma" w:hAnsi="Tahoma" w:cs="Tahoma"/>
              </w:rPr>
            </w:pPr>
            <w:r w:rsidRPr="00B00931">
              <w:rPr>
                <w:rFonts w:ascii="Tahoma" w:hAnsi="Tahoma" w:cs="Tahoma"/>
              </w:rPr>
              <w:t xml:space="preserve">Phone number: </w:t>
            </w:r>
            <w:sdt>
              <w:sdtPr>
                <w:rPr>
                  <w:rFonts w:ascii="Tahoma" w:hAnsi="Tahoma" w:cs="Tahoma"/>
                </w:rPr>
                <w:id w:val="779993841"/>
                <w:showingPlcHdr/>
              </w:sdtPr>
              <w:sdtEndPr/>
              <w:sdtContent>
                <w:r w:rsidRPr="00B00931">
                  <w:rPr>
                    <w:rStyle w:val="PlaceholderText"/>
                    <w:rFonts w:ascii="Tahoma" w:hAnsi="Tahoma" w:cs="Tahoma"/>
                    <w:shd w:val="clear" w:color="auto" w:fill="FFFFFF" w:themeFill="background1"/>
                  </w:rPr>
                  <w:t>Click or tap here to enter text.</w:t>
                </w:r>
              </w:sdtContent>
            </w:sdt>
          </w:p>
          <w:p w:rsidR="00B00931" w:rsidRPr="00B00931" w:rsidRDefault="00B00931" w:rsidP="00D80B1C">
            <w:pPr>
              <w:spacing w:line="276" w:lineRule="auto"/>
              <w:rPr>
                <w:rFonts w:ascii="Tahoma" w:hAnsi="Tahoma" w:cs="Tahoma"/>
              </w:rPr>
            </w:pPr>
          </w:p>
          <w:p w:rsidR="00B00931" w:rsidRPr="00B00931" w:rsidRDefault="00B00931" w:rsidP="00D80B1C">
            <w:pPr>
              <w:spacing w:line="276" w:lineRule="auto"/>
              <w:rPr>
                <w:rFonts w:ascii="Tahoma" w:hAnsi="Tahoma" w:cs="Tahoma"/>
              </w:rPr>
            </w:pPr>
            <w:r w:rsidRPr="00B00931">
              <w:rPr>
                <w:rFonts w:ascii="Tahoma" w:hAnsi="Tahoma" w:cs="Tahoma"/>
              </w:rPr>
              <w:t xml:space="preserve">Email address: </w:t>
            </w:r>
            <w:sdt>
              <w:sdtPr>
                <w:rPr>
                  <w:rFonts w:ascii="Tahoma" w:hAnsi="Tahoma" w:cs="Tahoma"/>
                </w:rPr>
                <w:id w:val="-182828197"/>
                <w:showingPlcHdr/>
              </w:sdtPr>
              <w:sdtEndPr/>
              <w:sdtContent>
                <w:r w:rsidRPr="00B00931">
                  <w:rPr>
                    <w:rStyle w:val="PlaceholderText"/>
                    <w:rFonts w:ascii="Tahoma" w:hAnsi="Tahoma" w:cs="Tahoma"/>
                    <w:shd w:val="clear" w:color="auto" w:fill="FFFFFF" w:themeFill="background1"/>
                  </w:rPr>
                  <w:t>Click or tap here to enter text.</w:t>
                </w:r>
              </w:sdtContent>
            </w:sdt>
          </w:p>
          <w:p w:rsidR="00B00931" w:rsidRPr="00B00931" w:rsidRDefault="00B00931" w:rsidP="00314C2F">
            <w:pPr>
              <w:jc w:val="both"/>
              <w:rPr>
                <w:rFonts w:ascii="Tahoma" w:hAnsi="Tahoma" w:cs="Tahoma"/>
              </w:rPr>
            </w:pPr>
          </w:p>
          <w:p w:rsidR="00B00931" w:rsidRDefault="00045376" w:rsidP="00EF3AAE">
            <w:pPr>
              <w:spacing w:line="276" w:lineRule="auto"/>
              <w:ind w:left="253" w:hanging="284"/>
              <w:rPr>
                <w:rFonts w:ascii="Tahoma" w:hAnsi="Tahoma" w:cs="Tahoma"/>
              </w:rPr>
            </w:pPr>
            <w:sdt>
              <w:sdtPr>
                <w:rPr>
                  <w:rFonts w:ascii="Tahoma" w:hAnsi="Tahoma" w:cs="Tahoma"/>
                </w:rPr>
                <w:id w:val="1997379133"/>
                <w14:checkbox>
                  <w14:checked w14:val="0"/>
                  <w14:checkedState w14:val="2612" w14:font="MS Gothic"/>
                  <w14:uncheckedState w14:val="2610" w14:font="MS Gothic"/>
                </w14:checkbox>
              </w:sdtPr>
              <w:sdtEndPr/>
              <w:sdtContent>
                <w:r w:rsidR="00B00931" w:rsidRPr="00B00931">
                  <w:rPr>
                    <w:rFonts w:ascii="Segoe UI Symbol" w:eastAsia="MS Gothic" w:hAnsi="Segoe UI Symbol" w:cs="Segoe UI Symbol"/>
                  </w:rPr>
                  <w:t>☐</w:t>
                </w:r>
              </w:sdtContent>
            </w:sdt>
            <w:r w:rsidR="00EF3AAE">
              <w:rPr>
                <w:rFonts w:ascii="Tahoma" w:hAnsi="Tahoma" w:cs="Tahoma"/>
              </w:rPr>
              <w:t xml:space="preserve"> </w:t>
            </w:r>
            <w:r w:rsidR="00B00931" w:rsidRPr="00B00931">
              <w:rPr>
                <w:rFonts w:ascii="Tahoma" w:hAnsi="Tahoma" w:cs="Tahoma"/>
              </w:rPr>
              <w:t xml:space="preserve">I confirm that to the best of my knowledge only the </w:t>
            </w:r>
            <w:r w:rsidR="001F5B97" w:rsidRPr="00B00931">
              <w:rPr>
                <w:rFonts w:ascii="Tahoma" w:hAnsi="Tahoma" w:cs="Tahoma"/>
              </w:rPr>
              <w:t xml:space="preserve">Respondent </w:t>
            </w:r>
            <w:r w:rsidR="00B00931" w:rsidRPr="00B00931">
              <w:rPr>
                <w:rFonts w:ascii="Tahoma" w:hAnsi="Tahoma" w:cs="Tahoma"/>
              </w:rPr>
              <w:t xml:space="preserve">has access to the above email account (please </w:t>
            </w:r>
            <w:r w:rsidR="00B00931" w:rsidRPr="00DF126C">
              <w:rPr>
                <w:rFonts w:ascii="Tahoma" w:hAnsi="Tahoma" w:cs="Tahoma"/>
              </w:rPr>
              <w:t xml:space="preserve">tick </w:t>
            </w:r>
            <w:r w:rsidR="00B00931" w:rsidRPr="00B00931">
              <w:rPr>
                <w:rFonts w:ascii="Tahoma" w:hAnsi="Tahoma" w:cs="Tahoma"/>
              </w:rPr>
              <w:t>box</w:t>
            </w:r>
            <w:r w:rsidR="00C270FD">
              <w:rPr>
                <w:rFonts w:ascii="Tahoma" w:hAnsi="Tahoma" w:cs="Tahoma"/>
              </w:rPr>
              <w:t xml:space="preserve"> if applicable</w:t>
            </w:r>
            <w:r w:rsidR="00B00931" w:rsidRPr="00B00931">
              <w:rPr>
                <w:rFonts w:ascii="Tahoma" w:hAnsi="Tahoma" w:cs="Tahoma"/>
              </w:rPr>
              <w:t>).</w:t>
            </w:r>
          </w:p>
          <w:p w:rsidR="00EF3AAE" w:rsidRDefault="00EF3AAE" w:rsidP="00EF3AAE">
            <w:pPr>
              <w:spacing w:line="276" w:lineRule="auto"/>
              <w:ind w:left="253" w:hanging="284"/>
              <w:rPr>
                <w:rFonts w:ascii="Tahoma" w:hAnsi="Tahoma" w:cs="Tahoma"/>
              </w:rPr>
            </w:pPr>
          </w:p>
          <w:p w:rsidR="00691D49" w:rsidRPr="007C2B9C" w:rsidRDefault="00EF3AAE" w:rsidP="007C2B9C">
            <w:pPr>
              <w:pStyle w:val="ListParagraph"/>
              <w:numPr>
                <w:ilvl w:val="0"/>
                <w:numId w:val="2"/>
              </w:numPr>
              <w:spacing w:line="276" w:lineRule="auto"/>
              <w:rPr>
                <w:rFonts w:ascii="Tahoma" w:hAnsi="Tahoma" w:cs="Tahoma"/>
              </w:rPr>
            </w:pPr>
            <w:r>
              <w:rPr>
                <w:rFonts w:ascii="Tahoma" w:hAnsi="Tahoma" w:cs="Tahoma"/>
              </w:rPr>
              <w:t xml:space="preserve"> The </w:t>
            </w:r>
            <w:r w:rsidR="00B745D7">
              <w:rPr>
                <w:rFonts w:ascii="Tahoma" w:hAnsi="Tahoma" w:cs="Tahoma"/>
              </w:rPr>
              <w:t>Respondent’s</w:t>
            </w:r>
            <w:r w:rsidR="00974D68">
              <w:rPr>
                <w:rFonts w:ascii="Tahoma" w:hAnsi="Tahoma" w:cs="Tahoma"/>
              </w:rPr>
              <w:t>/</w:t>
            </w:r>
            <w:r w:rsidR="00B745D7">
              <w:rPr>
                <w:rFonts w:ascii="Tahoma" w:hAnsi="Tahoma" w:cs="Tahoma"/>
              </w:rPr>
              <w:t xml:space="preserve">Applicant </w:t>
            </w:r>
            <w:r w:rsidR="00974D68">
              <w:rPr>
                <w:rFonts w:ascii="Tahoma" w:hAnsi="Tahoma" w:cs="Tahoma"/>
              </w:rPr>
              <w:t>2</w:t>
            </w:r>
            <w:r w:rsidR="00B745D7">
              <w:rPr>
                <w:rFonts w:ascii="Tahoma" w:hAnsi="Tahoma" w:cs="Tahoma"/>
              </w:rPr>
              <w:t>’s</w:t>
            </w:r>
            <w:r>
              <w:rPr>
                <w:rFonts w:ascii="Tahoma" w:hAnsi="Tahoma" w:cs="Tahoma"/>
              </w:rPr>
              <w:t xml:space="preserve"> occupation: </w:t>
            </w:r>
            <w:sdt>
              <w:sdtPr>
                <w:rPr>
                  <w:rFonts w:ascii="Tahoma" w:hAnsi="Tahoma" w:cs="Tahoma"/>
                </w:rPr>
                <w:id w:val="1755326535"/>
                <w:showingPlcHdr/>
              </w:sdtPr>
              <w:sdtEndPr/>
              <w:sdtContent>
                <w:r w:rsidRPr="00B00931">
                  <w:rPr>
                    <w:rStyle w:val="PlaceholderText"/>
                    <w:rFonts w:ascii="Tahoma" w:hAnsi="Tahoma" w:cs="Tahoma"/>
                    <w:shd w:val="clear" w:color="auto" w:fill="FFFFFF" w:themeFill="background1"/>
                  </w:rPr>
                  <w:t>Click or tap here to enter text.</w:t>
                </w:r>
              </w:sdtContent>
            </w:sdt>
          </w:p>
        </w:tc>
        <w:tc>
          <w:tcPr>
            <w:tcW w:w="474" w:type="dxa"/>
          </w:tcPr>
          <w:p w:rsidR="00545A12" w:rsidRPr="00B00931" w:rsidRDefault="00545A12" w:rsidP="00314C2F">
            <w:pPr>
              <w:rPr>
                <w:rFonts w:ascii="Tahoma" w:hAnsi="Tahoma" w:cs="Tahoma"/>
              </w:rPr>
            </w:pPr>
          </w:p>
        </w:tc>
        <w:tc>
          <w:tcPr>
            <w:tcW w:w="2503" w:type="dxa"/>
            <w:shd w:val="clear" w:color="auto" w:fill="E7E6E6" w:themeFill="background2"/>
          </w:tcPr>
          <w:p w:rsidR="00545A12" w:rsidRPr="00D266D3" w:rsidRDefault="00E60F34" w:rsidP="004E7979">
            <w:pPr>
              <w:spacing w:before="240"/>
              <w:jc w:val="center"/>
              <w:rPr>
                <w:rFonts w:ascii="Tahoma" w:hAnsi="Tahoma" w:cs="Tahoma"/>
                <w:b/>
                <w:sz w:val="20"/>
                <w:szCs w:val="20"/>
              </w:rPr>
            </w:pPr>
            <w:r w:rsidRPr="00D266D3">
              <w:rPr>
                <w:rFonts w:ascii="Tahoma" w:hAnsi="Tahoma" w:cs="Tahoma"/>
                <w:b/>
                <w:sz w:val="20"/>
                <w:szCs w:val="20"/>
              </w:rPr>
              <w:t>Guidance Notes</w:t>
            </w:r>
          </w:p>
          <w:p w:rsidR="00545A12" w:rsidRPr="00D266D3" w:rsidRDefault="00545A12" w:rsidP="00314C2F">
            <w:pPr>
              <w:rPr>
                <w:rFonts w:ascii="Tahoma" w:hAnsi="Tahoma" w:cs="Tahoma"/>
                <w:sz w:val="20"/>
                <w:szCs w:val="20"/>
              </w:rPr>
            </w:pPr>
          </w:p>
          <w:p w:rsidR="00F03C03" w:rsidRPr="00D266D3" w:rsidRDefault="00F03C03" w:rsidP="00793E7A">
            <w:pPr>
              <w:spacing w:line="276" w:lineRule="auto"/>
              <w:rPr>
                <w:rFonts w:ascii="Tahoma" w:hAnsi="Tahoma" w:cs="Tahoma"/>
                <w:b/>
                <w:sz w:val="20"/>
                <w:szCs w:val="20"/>
              </w:rPr>
            </w:pPr>
          </w:p>
          <w:p w:rsidR="00F03C03" w:rsidRPr="00D266D3" w:rsidRDefault="00F03C03" w:rsidP="00793E7A">
            <w:pPr>
              <w:spacing w:line="276" w:lineRule="auto"/>
              <w:rPr>
                <w:rFonts w:ascii="Tahoma" w:hAnsi="Tahoma" w:cs="Tahoma"/>
                <w:b/>
                <w:sz w:val="20"/>
                <w:szCs w:val="20"/>
              </w:rPr>
            </w:pPr>
          </w:p>
          <w:p w:rsidR="00F03C03" w:rsidRPr="00D266D3" w:rsidRDefault="00F03C03" w:rsidP="00793E7A">
            <w:pPr>
              <w:spacing w:line="276" w:lineRule="auto"/>
              <w:rPr>
                <w:rFonts w:ascii="Tahoma" w:hAnsi="Tahoma" w:cs="Tahoma"/>
                <w:b/>
                <w:sz w:val="20"/>
                <w:szCs w:val="20"/>
              </w:rPr>
            </w:pPr>
          </w:p>
          <w:p w:rsidR="00D266D3" w:rsidRPr="00D266D3" w:rsidRDefault="00D266D3" w:rsidP="00075064">
            <w:pPr>
              <w:spacing w:line="276" w:lineRule="auto"/>
              <w:jc w:val="both"/>
              <w:rPr>
                <w:rFonts w:ascii="Tahoma" w:hAnsi="Tahoma" w:cs="Tahoma"/>
                <w:b/>
                <w:sz w:val="20"/>
                <w:szCs w:val="20"/>
              </w:rPr>
            </w:pPr>
          </w:p>
          <w:p w:rsidR="00D266D3" w:rsidRPr="00D266D3" w:rsidRDefault="00D266D3" w:rsidP="00075064">
            <w:pPr>
              <w:spacing w:line="276" w:lineRule="auto"/>
              <w:jc w:val="both"/>
              <w:rPr>
                <w:rFonts w:ascii="Tahoma" w:hAnsi="Tahoma" w:cs="Tahoma"/>
                <w:b/>
                <w:sz w:val="20"/>
                <w:szCs w:val="20"/>
              </w:rPr>
            </w:pPr>
          </w:p>
          <w:p w:rsidR="00D266D3" w:rsidRPr="00D266D3" w:rsidRDefault="00D266D3" w:rsidP="00075064">
            <w:pPr>
              <w:spacing w:line="276" w:lineRule="auto"/>
              <w:jc w:val="both"/>
              <w:rPr>
                <w:rFonts w:ascii="Tahoma" w:hAnsi="Tahoma" w:cs="Tahoma"/>
                <w:b/>
                <w:sz w:val="20"/>
                <w:szCs w:val="20"/>
              </w:rPr>
            </w:pPr>
          </w:p>
          <w:p w:rsidR="00D266D3" w:rsidRPr="00D266D3" w:rsidRDefault="00D266D3" w:rsidP="00075064">
            <w:pPr>
              <w:spacing w:line="276" w:lineRule="auto"/>
              <w:jc w:val="both"/>
              <w:rPr>
                <w:rFonts w:ascii="Tahoma" w:hAnsi="Tahoma" w:cs="Tahoma"/>
                <w:b/>
                <w:sz w:val="20"/>
                <w:szCs w:val="20"/>
              </w:rPr>
            </w:pPr>
          </w:p>
          <w:p w:rsidR="00D266D3" w:rsidRDefault="00D266D3" w:rsidP="00075064">
            <w:pPr>
              <w:spacing w:line="276" w:lineRule="auto"/>
              <w:jc w:val="both"/>
              <w:rPr>
                <w:rFonts w:ascii="Tahoma" w:hAnsi="Tahoma" w:cs="Tahoma"/>
                <w:b/>
                <w:sz w:val="20"/>
                <w:szCs w:val="20"/>
              </w:rPr>
            </w:pPr>
          </w:p>
          <w:p w:rsidR="002A668F" w:rsidRDefault="002A668F" w:rsidP="00075064">
            <w:pPr>
              <w:spacing w:line="276" w:lineRule="auto"/>
              <w:jc w:val="both"/>
              <w:rPr>
                <w:rFonts w:ascii="Tahoma" w:hAnsi="Tahoma" w:cs="Tahoma"/>
                <w:b/>
                <w:sz w:val="20"/>
                <w:szCs w:val="20"/>
              </w:rPr>
            </w:pPr>
          </w:p>
          <w:p w:rsidR="00F27B88" w:rsidRPr="00D266D3" w:rsidRDefault="00F27B88" w:rsidP="00075064">
            <w:pPr>
              <w:spacing w:line="276" w:lineRule="auto"/>
              <w:jc w:val="both"/>
              <w:rPr>
                <w:rFonts w:ascii="Tahoma" w:hAnsi="Tahoma" w:cs="Tahoma"/>
                <w:b/>
                <w:sz w:val="20"/>
                <w:szCs w:val="20"/>
              </w:rPr>
            </w:pPr>
            <w:r w:rsidRPr="00D266D3">
              <w:rPr>
                <w:rFonts w:ascii="Tahoma" w:hAnsi="Tahoma" w:cs="Tahoma"/>
                <w:b/>
                <w:sz w:val="20"/>
                <w:szCs w:val="20"/>
              </w:rPr>
              <w:t>Note 1</w:t>
            </w:r>
            <w:r w:rsidR="00F03C03" w:rsidRPr="00D266D3">
              <w:rPr>
                <w:rFonts w:ascii="Tahoma" w:hAnsi="Tahoma" w:cs="Tahoma"/>
                <w:b/>
                <w:sz w:val="20"/>
                <w:szCs w:val="20"/>
              </w:rPr>
              <w:t>1</w:t>
            </w:r>
          </w:p>
          <w:p w:rsidR="00F27B88" w:rsidRPr="00D266D3" w:rsidRDefault="002A668F" w:rsidP="00075064">
            <w:pPr>
              <w:spacing w:line="276" w:lineRule="auto"/>
              <w:jc w:val="both"/>
              <w:rPr>
                <w:rFonts w:ascii="Tahoma" w:hAnsi="Tahoma" w:cs="Tahoma"/>
                <w:sz w:val="20"/>
                <w:szCs w:val="20"/>
              </w:rPr>
            </w:pPr>
            <w:r>
              <w:rPr>
                <w:rFonts w:ascii="Tahoma" w:hAnsi="Tahoma" w:cs="Tahoma"/>
                <w:sz w:val="20"/>
                <w:szCs w:val="20"/>
              </w:rPr>
              <w:t>Your surname</w:t>
            </w:r>
            <w:r w:rsidR="00F27B88" w:rsidRPr="00D266D3">
              <w:rPr>
                <w:rFonts w:ascii="Tahoma" w:hAnsi="Tahoma" w:cs="Tahoma"/>
                <w:sz w:val="20"/>
                <w:szCs w:val="20"/>
              </w:rPr>
              <w:t xml:space="preserve"> can be your last name, your spouse’s last name or a double-barrelled last name that combines the two. </w:t>
            </w:r>
          </w:p>
          <w:p w:rsidR="00F27B88" w:rsidRPr="00D266D3" w:rsidRDefault="00F27B88" w:rsidP="00075064">
            <w:pPr>
              <w:spacing w:line="276" w:lineRule="auto"/>
              <w:jc w:val="both"/>
              <w:rPr>
                <w:rFonts w:ascii="Tahoma" w:hAnsi="Tahoma" w:cs="Tahoma"/>
                <w:sz w:val="20"/>
                <w:szCs w:val="20"/>
              </w:rPr>
            </w:pPr>
          </w:p>
          <w:p w:rsidR="00545A12" w:rsidRPr="00D266D3" w:rsidRDefault="00F27B88" w:rsidP="00075064">
            <w:pPr>
              <w:spacing w:line="276" w:lineRule="auto"/>
              <w:jc w:val="both"/>
              <w:rPr>
                <w:rFonts w:ascii="Tahoma" w:hAnsi="Tahoma" w:cs="Tahoma"/>
                <w:sz w:val="20"/>
                <w:szCs w:val="20"/>
              </w:rPr>
            </w:pPr>
            <w:r w:rsidRPr="00D266D3">
              <w:rPr>
                <w:rFonts w:ascii="Tahoma" w:hAnsi="Tahoma" w:cs="Tahoma"/>
                <w:sz w:val="20"/>
                <w:szCs w:val="20"/>
              </w:rPr>
              <w:t>If you have changed your name, other than through</w:t>
            </w:r>
            <w:r w:rsidR="00CF3979" w:rsidRPr="00D266D3">
              <w:rPr>
                <w:rFonts w:ascii="Tahoma" w:hAnsi="Tahoma" w:cs="Tahoma"/>
                <w:sz w:val="20"/>
                <w:szCs w:val="20"/>
              </w:rPr>
              <w:t xml:space="preserve"> your marriage you must attach a</w:t>
            </w:r>
            <w:r w:rsidRPr="00D266D3">
              <w:rPr>
                <w:rFonts w:ascii="Tahoma" w:hAnsi="Tahoma" w:cs="Tahoma"/>
                <w:sz w:val="20"/>
                <w:szCs w:val="20"/>
              </w:rPr>
              <w:t xml:space="preserve"> copy of your change of name deed. </w:t>
            </w:r>
          </w:p>
          <w:p w:rsidR="005E15BB" w:rsidRPr="00D266D3" w:rsidRDefault="005E15BB" w:rsidP="00314C2F">
            <w:pPr>
              <w:rPr>
                <w:rFonts w:ascii="Tahoma" w:hAnsi="Tahoma" w:cs="Tahoma"/>
                <w:sz w:val="20"/>
                <w:szCs w:val="20"/>
              </w:rPr>
            </w:pPr>
          </w:p>
          <w:p w:rsidR="005E15BB" w:rsidRPr="00D266D3" w:rsidRDefault="005E15BB" w:rsidP="00314C2F">
            <w:pPr>
              <w:rPr>
                <w:rFonts w:ascii="Tahoma" w:hAnsi="Tahoma" w:cs="Tahoma"/>
                <w:sz w:val="20"/>
                <w:szCs w:val="20"/>
              </w:rPr>
            </w:pPr>
          </w:p>
          <w:p w:rsidR="00D9462A" w:rsidRPr="00D266D3" w:rsidRDefault="00D9462A" w:rsidP="00D9462A">
            <w:pPr>
              <w:jc w:val="center"/>
              <w:rPr>
                <w:rFonts w:ascii="Tahoma" w:hAnsi="Tahoma" w:cs="Tahoma"/>
                <w:sz w:val="20"/>
                <w:szCs w:val="20"/>
              </w:rPr>
            </w:pPr>
          </w:p>
          <w:p w:rsidR="00031400" w:rsidRPr="00D266D3" w:rsidRDefault="00031400" w:rsidP="00D9462A">
            <w:pPr>
              <w:jc w:val="center"/>
              <w:rPr>
                <w:rFonts w:ascii="Tahoma" w:hAnsi="Tahoma" w:cs="Tahoma"/>
                <w:b/>
                <w:sz w:val="20"/>
                <w:szCs w:val="20"/>
              </w:rPr>
            </w:pPr>
          </w:p>
          <w:p w:rsidR="00031400" w:rsidRPr="00D266D3" w:rsidRDefault="00031400" w:rsidP="00D9462A">
            <w:pPr>
              <w:jc w:val="center"/>
              <w:rPr>
                <w:rFonts w:ascii="Tahoma" w:hAnsi="Tahoma" w:cs="Tahoma"/>
                <w:b/>
                <w:sz w:val="20"/>
                <w:szCs w:val="20"/>
              </w:rPr>
            </w:pPr>
          </w:p>
          <w:p w:rsidR="00031400" w:rsidRPr="00D266D3" w:rsidRDefault="00031400" w:rsidP="00D9462A">
            <w:pPr>
              <w:jc w:val="center"/>
              <w:rPr>
                <w:rFonts w:ascii="Tahoma" w:hAnsi="Tahoma" w:cs="Tahoma"/>
                <w:b/>
                <w:sz w:val="20"/>
                <w:szCs w:val="20"/>
              </w:rPr>
            </w:pPr>
          </w:p>
          <w:p w:rsidR="009F6D8E" w:rsidRPr="00D266D3" w:rsidRDefault="00D9462A" w:rsidP="004E7979">
            <w:pPr>
              <w:jc w:val="center"/>
              <w:rPr>
                <w:rFonts w:ascii="Tahoma" w:hAnsi="Tahoma" w:cs="Tahoma"/>
                <w:b/>
                <w:sz w:val="20"/>
                <w:szCs w:val="20"/>
              </w:rPr>
            </w:pPr>
            <w:r w:rsidRPr="00D266D3">
              <w:rPr>
                <w:rFonts w:ascii="Tahoma" w:hAnsi="Tahoma" w:cs="Tahoma"/>
                <w:b/>
                <w:sz w:val="20"/>
                <w:szCs w:val="20"/>
              </w:rPr>
              <w:lastRenderedPageBreak/>
              <w:t>Guidance Notes</w:t>
            </w:r>
          </w:p>
          <w:p w:rsidR="009F6D8E" w:rsidRPr="00D266D3" w:rsidRDefault="009F6D8E" w:rsidP="00314C2F">
            <w:pPr>
              <w:rPr>
                <w:rFonts w:ascii="Tahoma" w:hAnsi="Tahoma" w:cs="Tahoma"/>
                <w:sz w:val="20"/>
                <w:szCs w:val="20"/>
              </w:rPr>
            </w:pPr>
          </w:p>
          <w:p w:rsidR="009F6D8E" w:rsidRPr="00D266D3" w:rsidRDefault="009F6D8E" w:rsidP="00075064">
            <w:pPr>
              <w:jc w:val="both"/>
              <w:rPr>
                <w:rFonts w:ascii="Tahoma" w:hAnsi="Tahoma" w:cs="Tahoma"/>
                <w:sz w:val="20"/>
                <w:szCs w:val="20"/>
              </w:rPr>
            </w:pPr>
          </w:p>
          <w:p w:rsidR="00031400" w:rsidRPr="00D266D3" w:rsidRDefault="00031400" w:rsidP="00075064">
            <w:pPr>
              <w:spacing w:line="276" w:lineRule="auto"/>
              <w:jc w:val="both"/>
              <w:rPr>
                <w:rFonts w:ascii="Tahoma" w:hAnsi="Tahoma" w:cs="Tahoma"/>
                <w:b/>
                <w:sz w:val="20"/>
                <w:szCs w:val="20"/>
              </w:rPr>
            </w:pPr>
          </w:p>
          <w:p w:rsidR="005E15BB" w:rsidRPr="00D266D3" w:rsidRDefault="00F03C03" w:rsidP="00075064">
            <w:pPr>
              <w:spacing w:line="276" w:lineRule="auto"/>
              <w:jc w:val="both"/>
              <w:rPr>
                <w:rFonts w:ascii="Tahoma" w:hAnsi="Tahoma" w:cs="Tahoma"/>
                <w:b/>
                <w:sz w:val="20"/>
                <w:szCs w:val="20"/>
              </w:rPr>
            </w:pPr>
            <w:r w:rsidRPr="00D266D3">
              <w:rPr>
                <w:rFonts w:ascii="Tahoma" w:hAnsi="Tahoma" w:cs="Tahoma"/>
                <w:b/>
                <w:sz w:val="20"/>
                <w:szCs w:val="20"/>
              </w:rPr>
              <w:t>Note 12</w:t>
            </w:r>
            <w:r w:rsidR="005E15BB" w:rsidRPr="00D266D3">
              <w:rPr>
                <w:rFonts w:ascii="Tahoma" w:hAnsi="Tahoma" w:cs="Tahoma"/>
                <w:b/>
                <w:sz w:val="20"/>
                <w:szCs w:val="20"/>
              </w:rPr>
              <w:t xml:space="preserve"> </w:t>
            </w:r>
          </w:p>
          <w:p w:rsidR="005E15BB" w:rsidRPr="00D266D3" w:rsidRDefault="005E15BB" w:rsidP="00075064">
            <w:pPr>
              <w:spacing w:line="276" w:lineRule="auto"/>
              <w:jc w:val="both"/>
              <w:rPr>
                <w:rFonts w:ascii="Tahoma" w:hAnsi="Tahoma" w:cs="Tahoma"/>
                <w:sz w:val="20"/>
                <w:szCs w:val="20"/>
              </w:rPr>
            </w:pPr>
            <w:r w:rsidRPr="00D266D3">
              <w:rPr>
                <w:rFonts w:ascii="Tahoma" w:hAnsi="Tahoma" w:cs="Tahoma"/>
                <w:sz w:val="20"/>
                <w:szCs w:val="20"/>
              </w:rPr>
              <w:t>The email address should not be the</w:t>
            </w:r>
            <w:r w:rsidR="004E7979">
              <w:rPr>
                <w:rFonts w:ascii="Tahoma" w:hAnsi="Tahoma" w:cs="Tahoma"/>
                <w:sz w:val="20"/>
                <w:szCs w:val="20"/>
              </w:rPr>
              <w:t xml:space="preserve"> same as the one given for the Sole Applicant/A</w:t>
            </w:r>
            <w:r w:rsidRPr="00D266D3">
              <w:rPr>
                <w:rFonts w:ascii="Tahoma" w:hAnsi="Tahoma" w:cs="Tahoma"/>
                <w:sz w:val="20"/>
                <w:szCs w:val="20"/>
              </w:rPr>
              <w:t>pplicant 1.</w:t>
            </w:r>
          </w:p>
          <w:p w:rsidR="005E15BB" w:rsidRPr="00D266D3" w:rsidRDefault="005E15BB" w:rsidP="00075064">
            <w:pPr>
              <w:jc w:val="both"/>
              <w:rPr>
                <w:rFonts w:ascii="Tahoma" w:hAnsi="Tahoma" w:cs="Tahoma"/>
                <w:sz w:val="20"/>
                <w:szCs w:val="20"/>
              </w:rPr>
            </w:pPr>
          </w:p>
          <w:p w:rsidR="00B9177D" w:rsidRPr="00D266D3" w:rsidRDefault="00B9177D" w:rsidP="00075064">
            <w:pPr>
              <w:jc w:val="both"/>
              <w:rPr>
                <w:rFonts w:ascii="Tahoma" w:hAnsi="Tahoma" w:cs="Tahoma"/>
                <w:sz w:val="20"/>
                <w:szCs w:val="20"/>
              </w:rPr>
            </w:pPr>
          </w:p>
          <w:p w:rsidR="00B9177D" w:rsidRPr="00D266D3" w:rsidRDefault="00B9177D" w:rsidP="00075064">
            <w:pPr>
              <w:jc w:val="both"/>
              <w:rPr>
                <w:rFonts w:ascii="Tahoma" w:hAnsi="Tahoma" w:cs="Tahoma"/>
                <w:sz w:val="20"/>
                <w:szCs w:val="20"/>
              </w:rPr>
            </w:pPr>
          </w:p>
          <w:p w:rsidR="00075064" w:rsidRPr="00D266D3" w:rsidRDefault="00075064" w:rsidP="00075064">
            <w:pPr>
              <w:spacing w:line="276" w:lineRule="auto"/>
              <w:jc w:val="both"/>
              <w:rPr>
                <w:rFonts w:ascii="Tahoma" w:hAnsi="Tahoma" w:cs="Tahoma"/>
                <w:b/>
                <w:sz w:val="20"/>
                <w:szCs w:val="20"/>
              </w:rPr>
            </w:pPr>
          </w:p>
          <w:p w:rsidR="00D266D3" w:rsidRPr="00D266D3" w:rsidRDefault="00D266D3" w:rsidP="00075064">
            <w:pPr>
              <w:spacing w:line="276" w:lineRule="auto"/>
              <w:jc w:val="both"/>
              <w:rPr>
                <w:rFonts w:ascii="Tahoma" w:hAnsi="Tahoma" w:cs="Tahoma"/>
                <w:b/>
                <w:sz w:val="20"/>
                <w:szCs w:val="20"/>
              </w:rPr>
            </w:pPr>
          </w:p>
          <w:p w:rsidR="00B9177D" w:rsidRPr="00D266D3" w:rsidRDefault="00B9177D" w:rsidP="00314C2F">
            <w:pPr>
              <w:rPr>
                <w:rFonts w:ascii="Tahoma" w:hAnsi="Tahoma" w:cs="Tahoma"/>
                <w:sz w:val="20"/>
                <w:szCs w:val="20"/>
              </w:rPr>
            </w:pPr>
          </w:p>
          <w:p w:rsidR="00B9177D" w:rsidRPr="00D266D3" w:rsidRDefault="00B9177D" w:rsidP="00314C2F">
            <w:pPr>
              <w:rPr>
                <w:rFonts w:ascii="Tahoma" w:hAnsi="Tahoma" w:cs="Tahoma"/>
                <w:sz w:val="20"/>
                <w:szCs w:val="20"/>
              </w:rPr>
            </w:pPr>
          </w:p>
          <w:p w:rsidR="00B9177D" w:rsidRPr="00D266D3" w:rsidRDefault="00B9177D" w:rsidP="00314C2F">
            <w:pPr>
              <w:rPr>
                <w:rFonts w:ascii="Tahoma" w:hAnsi="Tahoma" w:cs="Tahoma"/>
                <w:sz w:val="20"/>
                <w:szCs w:val="20"/>
              </w:rPr>
            </w:pPr>
          </w:p>
        </w:tc>
      </w:tr>
    </w:tbl>
    <w:p w:rsidR="00A776E6" w:rsidRPr="00B00931" w:rsidRDefault="00A776E6" w:rsidP="00E546FA">
      <w:pPr>
        <w:spacing w:after="0"/>
        <w:rPr>
          <w:rFonts w:ascii="Tahoma" w:hAnsi="Tahoma" w:cs="Tahoma"/>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227" w:type="dxa"/>
        </w:tblCellMar>
        <w:tblLook w:val="04A0" w:firstRow="1" w:lastRow="0" w:firstColumn="1" w:lastColumn="0" w:noHBand="0" w:noVBand="1"/>
      </w:tblPr>
      <w:tblGrid>
        <w:gridCol w:w="7513"/>
        <w:gridCol w:w="417"/>
        <w:gridCol w:w="2560"/>
      </w:tblGrid>
      <w:tr w:rsidR="00C339B8" w:rsidRPr="00B00931" w:rsidTr="00075064">
        <w:trPr>
          <w:trHeight w:val="3747"/>
        </w:trPr>
        <w:tc>
          <w:tcPr>
            <w:tcW w:w="7513" w:type="dxa"/>
            <w:shd w:val="clear" w:color="auto" w:fill="E7E6E6" w:themeFill="background2"/>
          </w:tcPr>
          <w:p w:rsidR="0039362B" w:rsidRDefault="0039362B" w:rsidP="0039362B">
            <w:pPr>
              <w:spacing w:before="240"/>
              <w:rPr>
                <w:rFonts w:ascii="Tahoma" w:hAnsi="Tahoma" w:cs="Tahoma"/>
                <w:b/>
              </w:rPr>
            </w:pPr>
            <w:r>
              <w:rPr>
                <w:rFonts w:ascii="Tahoma" w:hAnsi="Tahoma" w:cs="Tahoma"/>
                <w:b/>
              </w:rPr>
              <w:t xml:space="preserve">Section 4 – Details of marriage </w:t>
            </w:r>
          </w:p>
          <w:p w:rsidR="00C339B8" w:rsidRDefault="00C339B8" w:rsidP="00404A4C">
            <w:pPr>
              <w:jc w:val="both"/>
              <w:rPr>
                <w:rFonts w:ascii="Tahoma" w:hAnsi="Tahoma" w:cs="Tahoma"/>
              </w:rPr>
            </w:pPr>
          </w:p>
          <w:p w:rsidR="0039362B" w:rsidRPr="00974D68" w:rsidRDefault="0039362B" w:rsidP="0039362B">
            <w:pPr>
              <w:spacing w:line="276" w:lineRule="auto"/>
              <w:jc w:val="both"/>
              <w:rPr>
                <w:rFonts w:ascii="Tahoma" w:hAnsi="Tahoma" w:cs="Tahoma"/>
                <w:color w:val="FF0000"/>
                <w:szCs w:val="20"/>
              </w:rPr>
            </w:pPr>
            <w:r w:rsidRPr="00296C90">
              <w:rPr>
                <w:rFonts w:ascii="Tahoma" w:hAnsi="Tahoma" w:cs="Tahoma"/>
                <w:szCs w:val="20"/>
              </w:rPr>
              <w:t xml:space="preserve">You must attach your marriage certificate to this application, together with a certified translation in English if necessary. </w:t>
            </w:r>
          </w:p>
          <w:p w:rsidR="0039362B" w:rsidRDefault="0039362B" w:rsidP="00404A4C">
            <w:pPr>
              <w:jc w:val="both"/>
              <w:rPr>
                <w:rFonts w:ascii="Tahoma" w:hAnsi="Tahoma" w:cs="Tahoma"/>
              </w:rPr>
            </w:pPr>
          </w:p>
          <w:p w:rsidR="006577CB" w:rsidRPr="007C2B9C" w:rsidRDefault="00851F8B" w:rsidP="007C2B9C">
            <w:pPr>
              <w:pStyle w:val="ListParagraph"/>
              <w:numPr>
                <w:ilvl w:val="0"/>
                <w:numId w:val="2"/>
              </w:numPr>
              <w:spacing w:after="160" w:line="276" w:lineRule="auto"/>
              <w:jc w:val="both"/>
              <w:rPr>
                <w:rFonts w:ascii="Tahoma" w:hAnsi="Tahoma" w:cs="Tahoma"/>
              </w:rPr>
            </w:pPr>
            <w:r>
              <w:rPr>
                <w:rFonts w:ascii="Tahoma" w:hAnsi="Tahoma" w:cs="Tahoma"/>
              </w:rPr>
              <w:t xml:space="preserve"> </w:t>
            </w:r>
            <w:r w:rsidR="0007080C">
              <w:rPr>
                <w:rFonts w:ascii="Tahoma" w:hAnsi="Tahoma" w:cs="Tahoma"/>
              </w:rPr>
              <w:t xml:space="preserve">Date of marriage: </w:t>
            </w:r>
            <w:r w:rsidR="00FD4780">
              <w:rPr>
                <w:rFonts w:ascii="Tahoma" w:hAnsi="Tahoma" w:cs="Tahoma"/>
              </w:rPr>
              <w:t xml:space="preserve"> </w:t>
            </w:r>
            <w:sdt>
              <w:sdtPr>
                <w:rPr>
                  <w:rFonts w:ascii="Tahoma" w:hAnsi="Tahoma" w:cs="Tahoma"/>
                  <w:shd w:val="clear" w:color="auto" w:fill="FFFFFF" w:themeFill="background1"/>
                </w:rPr>
                <w:id w:val="-1231235627"/>
                <w:placeholder>
                  <w:docPart w:val="DefaultPlaceholder_-1854013438"/>
                </w:placeholder>
                <w:showingPlcHdr/>
                <w:date>
                  <w:dateFormat w:val="dd/MM/yyyy"/>
                  <w:lid w:val="en-GB"/>
                  <w:storeMappedDataAs w:val="dateTime"/>
                  <w:calendar w:val="gregorian"/>
                </w:date>
              </w:sdtPr>
              <w:sdtEndPr/>
              <w:sdtContent>
                <w:r w:rsidR="00FD4780" w:rsidRPr="00E8100E">
                  <w:rPr>
                    <w:rStyle w:val="PlaceholderText"/>
                    <w:shd w:val="clear" w:color="auto" w:fill="FFFFFF" w:themeFill="background1"/>
                  </w:rPr>
                  <w:t>Click or tap to enter a date.</w:t>
                </w:r>
              </w:sdtContent>
            </w:sdt>
          </w:p>
          <w:p w:rsidR="006577CB" w:rsidRDefault="006577CB" w:rsidP="006577CB">
            <w:pPr>
              <w:pStyle w:val="ListParagraph"/>
              <w:spacing w:line="276" w:lineRule="auto"/>
              <w:ind w:left="360"/>
              <w:jc w:val="both"/>
              <w:rPr>
                <w:rFonts w:ascii="Tahoma" w:hAnsi="Tahoma" w:cs="Tahoma"/>
              </w:rPr>
            </w:pPr>
          </w:p>
          <w:p w:rsidR="00E8100E" w:rsidRDefault="0007080C" w:rsidP="00206D83">
            <w:pPr>
              <w:pStyle w:val="ListParagraph"/>
              <w:numPr>
                <w:ilvl w:val="0"/>
                <w:numId w:val="2"/>
              </w:numPr>
              <w:spacing w:line="276" w:lineRule="auto"/>
              <w:jc w:val="both"/>
              <w:rPr>
                <w:rFonts w:ascii="Tahoma" w:hAnsi="Tahoma" w:cs="Tahoma"/>
              </w:rPr>
            </w:pPr>
            <w:r>
              <w:rPr>
                <w:rFonts w:ascii="Tahoma" w:hAnsi="Tahoma" w:cs="Tahoma"/>
              </w:rPr>
              <w:t>Place of marriage</w:t>
            </w:r>
            <w:r w:rsidR="00974D68">
              <w:rPr>
                <w:rFonts w:ascii="Tahoma" w:hAnsi="Tahoma" w:cs="Tahoma"/>
              </w:rPr>
              <w:t xml:space="preserve"> (</w:t>
            </w:r>
            <w:r w:rsidR="00974D68" w:rsidRPr="00E8100E">
              <w:rPr>
                <w:rFonts w:ascii="Tahoma" w:hAnsi="Tahoma" w:cs="Tahoma"/>
                <w:sz w:val="20"/>
                <w:szCs w:val="20"/>
              </w:rPr>
              <w:t>as identified on marriage certificate</w:t>
            </w:r>
            <w:r w:rsidR="00E8100E" w:rsidRPr="00E8100E">
              <w:rPr>
                <w:rFonts w:ascii="Tahoma" w:hAnsi="Tahoma" w:cs="Tahoma"/>
                <w:sz w:val="20"/>
                <w:szCs w:val="20"/>
              </w:rPr>
              <w:t xml:space="preserve"> eg Registrar’s Office in the Town and District of Douglas in the Isle of Man</w:t>
            </w:r>
            <w:r w:rsidR="001756FA">
              <w:rPr>
                <w:rFonts w:ascii="Tahoma" w:hAnsi="Tahoma" w:cs="Tahoma"/>
              </w:rPr>
              <w:t>)</w:t>
            </w:r>
            <w:r>
              <w:rPr>
                <w:rFonts w:ascii="Tahoma" w:hAnsi="Tahoma" w:cs="Tahoma"/>
              </w:rPr>
              <w:t>:</w:t>
            </w:r>
            <w:r w:rsidR="00B91DB9">
              <w:rPr>
                <w:rFonts w:ascii="Tahoma" w:hAnsi="Tahoma" w:cs="Tahoma"/>
              </w:rPr>
              <w:t xml:space="preserve">              </w:t>
            </w:r>
          </w:p>
          <w:p w:rsidR="0007080C" w:rsidRPr="00E8100E" w:rsidRDefault="00B91DB9" w:rsidP="00E8100E">
            <w:pPr>
              <w:spacing w:line="276" w:lineRule="auto"/>
              <w:jc w:val="both"/>
              <w:rPr>
                <w:rFonts w:ascii="Tahoma" w:hAnsi="Tahoma" w:cs="Tahoma"/>
              </w:rPr>
            </w:pPr>
            <w:r w:rsidRPr="00E8100E">
              <w:rPr>
                <w:rFonts w:ascii="Tahoma" w:hAnsi="Tahoma" w:cs="Tahoma"/>
              </w:rPr>
              <w:t xml:space="preserve">     </w:t>
            </w:r>
            <w:r w:rsidR="0007080C" w:rsidRPr="00E8100E">
              <w:rPr>
                <w:rFonts w:ascii="Tahoma" w:hAnsi="Tahoma" w:cs="Tahoma"/>
              </w:rPr>
              <w:t xml:space="preserve"> </w:t>
            </w:r>
            <w:sdt>
              <w:sdtPr>
                <w:rPr>
                  <w:rFonts w:ascii="Tahoma" w:hAnsi="Tahoma" w:cs="Tahoma"/>
                  <w:shd w:val="clear" w:color="auto" w:fill="FFFFFF" w:themeFill="background1"/>
                </w:rPr>
                <w:id w:val="1329488161"/>
                <w:placeholder>
                  <w:docPart w:val="E9462F4E83A34325A41F74CC32113127"/>
                </w:placeholder>
                <w:showingPlcHdr/>
              </w:sdtPr>
              <w:sdtEndPr/>
              <w:sdtContent>
                <w:r w:rsidR="0007080C" w:rsidRPr="00E8100E">
                  <w:rPr>
                    <w:rStyle w:val="PlaceholderText"/>
                    <w:shd w:val="clear" w:color="auto" w:fill="FFFFFF" w:themeFill="background1"/>
                  </w:rPr>
                  <w:t>Click or tap here to enter text.</w:t>
                </w:r>
              </w:sdtContent>
            </w:sdt>
          </w:p>
          <w:p w:rsidR="0039362B" w:rsidRDefault="0007080C" w:rsidP="006577CB">
            <w:pPr>
              <w:pStyle w:val="ListParagraph"/>
              <w:spacing w:line="276" w:lineRule="auto"/>
              <w:ind w:left="360"/>
              <w:jc w:val="both"/>
              <w:rPr>
                <w:rFonts w:ascii="Tahoma" w:hAnsi="Tahoma" w:cs="Tahoma"/>
              </w:rPr>
            </w:pPr>
            <w:r>
              <w:rPr>
                <w:rFonts w:ascii="Tahoma" w:hAnsi="Tahoma" w:cs="Tahoma"/>
              </w:rPr>
              <w:t xml:space="preserve"> </w:t>
            </w:r>
          </w:p>
          <w:p w:rsidR="002E24A4" w:rsidRDefault="002E24A4" w:rsidP="00404A4C">
            <w:pPr>
              <w:pStyle w:val="ListParagraph"/>
              <w:numPr>
                <w:ilvl w:val="0"/>
                <w:numId w:val="2"/>
              </w:numPr>
              <w:ind w:left="394" w:hanging="425"/>
              <w:jc w:val="both"/>
              <w:rPr>
                <w:rFonts w:ascii="Tahoma" w:hAnsi="Tahoma" w:cs="Tahoma"/>
              </w:rPr>
            </w:pPr>
            <w:r w:rsidRPr="002E24A4">
              <w:rPr>
                <w:rFonts w:ascii="Tahoma" w:hAnsi="Tahoma" w:cs="Tahoma"/>
              </w:rPr>
              <w:t>The last address at which the parties to the marriage have lived together as spouses:</w:t>
            </w:r>
          </w:p>
          <w:p w:rsidR="002E24A4" w:rsidRPr="002E24A4" w:rsidRDefault="002E24A4" w:rsidP="002E24A4">
            <w:pPr>
              <w:jc w:val="both"/>
              <w:rPr>
                <w:rFonts w:ascii="Tahoma" w:hAnsi="Tahoma" w:cs="Tahoma"/>
              </w:rPr>
            </w:pPr>
          </w:p>
          <w:tbl>
            <w:tblPr>
              <w:tblStyle w:val="TableGrid"/>
              <w:tblW w:w="6354" w:type="dxa"/>
              <w:tblInd w:w="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54"/>
            </w:tblGrid>
            <w:tr w:rsidR="002E24A4" w:rsidTr="007C2B9C">
              <w:trPr>
                <w:trHeight w:val="1939"/>
              </w:trPr>
              <w:sdt>
                <w:sdtPr>
                  <w:rPr>
                    <w:rFonts w:ascii="Tahoma" w:hAnsi="Tahoma" w:cs="Tahoma"/>
                  </w:rPr>
                  <w:id w:val="23686471"/>
                  <w:placeholder>
                    <w:docPart w:val="DefaultPlaceholder_-1854013440"/>
                  </w:placeholder>
                  <w:showingPlcHdr/>
                  <w:text/>
                </w:sdtPr>
                <w:sdtEndPr/>
                <w:sdtContent>
                  <w:tc>
                    <w:tcPr>
                      <w:tcW w:w="6354" w:type="dxa"/>
                      <w:shd w:val="clear" w:color="auto" w:fill="FFFFFF" w:themeFill="background1"/>
                    </w:tcPr>
                    <w:p w:rsidR="002E24A4" w:rsidRDefault="0039404B" w:rsidP="0039404B">
                      <w:pPr>
                        <w:pStyle w:val="ListParagraph"/>
                        <w:ind w:left="0"/>
                        <w:jc w:val="both"/>
                        <w:rPr>
                          <w:rFonts w:ascii="Tahoma" w:hAnsi="Tahoma" w:cs="Tahoma"/>
                        </w:rPr>
                      </w:pPr>
                      <w:r w:rsidRPr="006577CB">
                        <w:rPr>
                          <w:rStyle w:val="PlaceholderText"/>
                          <w:shd w:val="clear" w:color="auto" w:fill="FFFFFF" w:themeFill="background1"/>
                        </w:rPr>
                        <w:t>Click or tap here to enter text.</w:t>
                      </w:r>
                    </w:p>
                  </w:tc>
                </w:sdtContent>
              </w:sdt>
            </w:tr>
          </w:tbl>
          <w:p w:rsidR="002E24A4" w:rsidRDefault="002E24A4" w:rsidP="002E24A4">
            <w:pPr>
              <w:pStyle w:val="ListParagraph"/>
              <w:ind w:left="394"/>
              <w:jc w:val="both"/>
              <w:rPr>
                <w:rFonts w:ascii="Tahoma" w:hAnsi="Tahoma" w:cs="Tahoma"/>
              </w:rPr>
            </w:pPr>
          </w:p>
          <w:p w:rsidR="007C2B9C" w:rsidRDefault="007C2B9C" w:rsidP="002E24A4">
            <w:pPr>
              <w:pStyle w:val="ListParagraph"/>
              <w:ind w:left="394"/>
              <w:jc w:val="both"/>
              <w:rPr>
                <w:rFonts w:ascii="Tahoma" w:hAnsi="Tahoma" w:cs="Tahoma"/>
              </w:rPr>
            </w:pPr>
          </w:p>
          <w:p w:rsidR="007C2B9C" w:rsidRDefault="007C2B9C" w:rsidP="002E24A4">
            <w:pPr>
              <w:pStyle w:val="ListParagraph"/>
              <w:ind w:left="394"/>
              <w:jc w:val="both"/>
              <w:rPr>
                <w:rFonts w:ascii="Tahoma" w:hAnsi="Tahoma" w:cs="Tahoma"/>
              </w:rPr>
            </w:pPr>
          </w:p>
          <w:p w:rsidR="007C2B9C" w:rsidRDefault="007C2B9C" w:rsidP="002E24A4">
            <w:pPr>
              <w:pStyle w:val="ListParagraph"/>
              <w:ind w:left="394"/>
              <w:jc w:val="both"/>
              <w:rPr>
                <w:rFonts w:ascii="Tahoma" w:hAnsi="Tahoma" w:cs="Tahoma"/>
              </w:rPr>
            </w:pPr>
          </w:p>
          <w:p w:rsidR="007C2B9C" w:rsidRDefault="007C2B9C" w:rsidP="002E24A4">
            <w:pPr>
              <w:pStyle w:val="ListParagraph"/>
              <w:ind w:left="394"/>
              <w:jc w:val="both"/>
              <w:rPr>
                <w:rFonts w:ascii="Tahoma" w:hAnsi="Tahoma" w:cs="Tahoma"/>
              </w:rPr>
            </w:pPr>
          </w:p>
          <w:p w:rsidR="007C2B9C" w:rsidRDefault="007C2B9C" w:rsidP="002E24A4">
            <w:pPr>
              <w:pStyle w:val="ListParagraph"/>
              <w:ind w:left="394"/>
              <w:jc w:val="both"/>
              <w:rPr>
                <w:rFonts w:ascii="Tahoma" w:hAnsi="Tahoma" w:cs="Tahoma"/>
              </w:rPr>
            </w:pPr>
          </w:p>
          <w:p w:rsidR="007C2B9C" w:rsidRDefault="007C2B9C" w:rsidP="002E24A4">
            <w:pPr>
              <w:pStyle w:val="ListParagraph"/>
              <w:ind w:left="394"/>
              <w:jc w:val="both"/>
              <w:rPr>
                <w:rFonts w:ascii="Tahoma" w:hAnsi="Tahoma" w:cs="Tahoma"/>
              </w:rPr>
            </w:pPr>
          </w:p>
          <w:p w:rsidR="007C2B9C" w:rsidRDefault="007C2B9C" w:rsidP="002E24A4">
            <w:pPr>
              <w:pStyle w:val="ListParagraph"/>
              <w:ind w:left="394"/>
              <w:jc w:val="both"/>
              <w:rPr>
                <w:rFonts w:ascii="Tahoma" w:hAnsi="Tahoma" w:cs="Tahoma"/>
              </w:rPr>
            </w:pPr>
          </w:p>
          <w:p w:rsidR="007C2B9C" w:rsidRPr="002E24A4" w:rsidRDefault="007C2B9C" w:rsidP="002E24A4">
            <w:pPr>
              <w:pStyle w:val="ListParagraph"/>
              <w:ind w:left="394"/>
              <w:jc w:val="both"/>
              <w:rPr>
                <w:rFonts w:ascii="Tahoma" w:hAnsi="Tahoma" w:cs="Tahoma"/>
              </w:rPr>
            </w:pPr>
          </w:p>
        </w:tc>
        <w:tc>
          <w:tcPr>
            <w:tcW w:w="417" w:type="dxa"/>
          </w:tcPr>
          <w:p w:rsidR="00C339B8" w:rsidRPr="00B00931" w:rsidRDefault="00C339B8" w:rsidP="00404A4C">
            <w:pPr>
              <w:rPr>
                <w:rFonts w:ascii="Tahoma" w:hAnsi="Tahoma" w:cs="Tahoma"/>
              </w:rPr>
            </w:pPr>
          </w:p>
        </w:tc>
        <w:tc>
          <w:tcPr>
            <w:tcW w:w="2560" w:type="dxa"/>
            <w:shd w:val="clear" w:color="auto" w:fill="E7E6E6" w:themeFill="background2"/>
          </w:tcPr>
          <w:p w:rsidR="00C339B8" w:rsidRPr="00D266D3" w:rsidRDefault="00C339B8" w:rsidP="004E7979">
            <w:pPr>
              <w:spacing w:before="240"/>
              <w:jc w:val="center"/>
              <w:rPr>
                <w:rFonts w:ascii="Tahoma" w:hAnsi="Tahoma" w:cs="Tahoma"/>
                <w:b/>
                <w:sz w:val="20"/>
                <w:szCs w:val="20"/>
              </w:rPr>
            </w:pPr>
            <w:r w:rsidRPr="00D266D3">
              <w:rPr>
                <w:rFonts w:ascii="Tahoma" w:hAnsi="Tahoma" w:cs="Tahoma"/>
                <w:b/>
                <w:sz w:val="20"/>
                <w:szCs w:val="20"/>
              </w:rPr>
              <w:t>Guidance Notes</w:t>
            </w:r>
          </w:p>
          <w:p w:rsidR="00C339B8" w:rsidRPr="00D266D3" w:rsidRDefault="00C339B8" w:rsidP="00075064">
            <w:pPr>
              <w:jc w:val="both"/>
              <w:rPr>
                <w:rFonts w:ascii="Tahoma" w:hAnsi="Tahoma" w:cs="Tahoma"/>
                <w:sz w:val="20"/>
                <w:szCs w:val="20"/>
              </w:rPr>
            </w:pPr>
          </w:p>
          <w:p w:rsidR="004E7979" w:rsidRDefault="004E7979" w:rsidP="00075064">
            <w:pPr>
              <w:jc w:val="both"/>
              <w:rPr>
                <w:rFonts w:ascii="Tahoma" w:hAnsi="Tahoma" w:cs="Tahoma"/>
                <w:b/>
                <w:sz w:val="20"/>
                <w:szCs w:val="20"/>
              </w:rPr>
            </w:pPr>
          </w:p>
          <w:p w:rsidR="00474F2C" w:rsidRPr="00D266D3" w:rsidRDefault="00474F2C" w:rsidP="00075064">
            <w:pPr>
              <w:jc w:val="both"/>
              <w:rPr>
                <w:rFonts w:ascii="Tahoma" w:hAnsi="Tahoma" w:cs="Tahoma"/>
                <w:b/>
                <w:sz w:val="20"/>
                <w:szCs w:val="20"/>
              </w:rPr>
            </w:pPr>
            <w:r w:rsidRPr="00D266D3">
              <w:rPr>
                <w:rFonts w:ascii="Tahoma" w:hAnsi="Tahoma" w:cs="Tahoma"/>
                <w:b/>
                <w:sz w:val="20"/>
                <w:szCs w:val="20"/>
              </w:rPr>
              <w:t xml:space="preserve">Note </w:t>
            </w:r>
            <w:r w:rsidR="007C2B9C">
              <w:rPr>
                <w:rFonts w:ascii="Tahoma" w:hAnsi="Tahoma" w:cs="Tahoma"/>
                <w:b/>
                <w:sz w:val="20"/>
                <w:szCs w:val="20"/>
              </w:rPr>
              <w:t>14</w:t>
            </w:r>
          </w:p>
          <w:p w:rsidR="0007080C" w:rsidRPr="00D266D3" w:rsidRDefault="0007080C" w:rsidP="00075064">
            <w:pPr>
              <w:jc w:val="both"/>
              <w:rPr>
                <w:rFonts w:ascii="Tahoma" w:hAnsi="Tahoma" w:cs="Tahoma"/>
                <w:sz w:val="20"/>
                <w:szCs w:val="20"/>
              </w:rPr>
            </w:pPr>
            <w:r w:rsidRPr="00D266D3">
              <w:rPr>
                <w:rFonts w:ascii="Tahoma" w:hAnsi="Tahoma" w:cs="Tahoma"/>
                <w:sz w:val="20"/>
                <w:szCs w:val="20"/>
              </w:rPr>
              <w:t>You can only apply for a divorce if you have been in your marriage for at least one year.</w:t>
            </w:r>
          </w:p>
          <w:p w:rsidR="00C339B8" w:rsidRPr="00D266D3" w:rsidRDefault="00C339B8" w:rsidP="00404A4C">
            <w:pPr>
              <w:rPr>
                <w:rFonts w:ascii="Tahoma" w:hAnsi="Tahoma" w:cs="Tahoma"/>
                <w:sz w:val="20"/>
                <w:szCs w:val="20"/>
              </w:rPr>
            </w:pPr>
          </w:p>
        </w:tc>
      </w:tr>
    </w:tbl>
    <w:p w:rsidR="002E24A4" w:rsidRPr="00B00931" w:rsidRDefault="002E24A4" w:rsidP="00E546FA">
      <w:pPr>
        <w:spacing w:after="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227" w:type="dxa"/>
        </w:tblCellMar>
        <w:tblLook w:val="04A0" w:firstRow="1" w:lastRow="0" w:firstColumn="1" w:lastColumn="0" w:noHBand="0" w:noVBand="1"/>
      </w:tblPr>
      <w:tblGrid>
        <w:gridCol w:w="5228"/>
        <w:gridCol w:w="5228"/>
      </w:tblGrid>
      <w:tr w:rsidR="000330A8" w:rsidRPr="00B00931" w:rsidTr="00061A60">
        <w:tc>
          <w:tcPr>
            <w:tcW w:w="10456" w:type="dxa"/>
            <w:gridSpan w:val="2"/>
            <w:tcBorders>
              <w:bottom w:val="single" w:sz="4" w:space="0" w:color="auto"/>
            </w:tcBorders>
            <w:shd w:val="clear" w:color="auto" w:fill="E7E6E6" w:themeFill="background2"/>
          </w:tcPr>
          <w:p w:rsidR="000330A8" w:rsidRDefault="000330A8" w:rsidP="000330A8">
            <w:pPr>
              <w:spacing w:before="240"/>
              <w:jc w:val="both"/>
              <w:rPr>
                <w:rFonts w:ascii="Tahoma" w:hAnsi="Tahoma" w:cs="Tahoma"/>
                <w:b/>
              </w:rPr>
            </w:pPr>
            <w:r>
              <w:rPr>
                <w:rFonts w:ascii="Tahoma" w:hAnsi="Tahoma" w:cs="Tahoma"/>
                <w:b/>
              </w:rPr>
              <w:lastRenderedPageBreak/>
              <w:t xml:space="preserve">Section 5 – Why this </w:t>
            </w:r>
            <w:r w:rsidR="00D9462A">
              <w:rPr>
                <w:rFonts w:ascii="Tahoma" w:hAnsi="Tahoma" w:cs="Tahoma"/>
                <w:b/>
              </w:rPr>
              <w:t>Court</w:t>
            </w:r>
            <w:r>
              <w:rPr>
                <w:rFonts w:ascii="Tahoma" w:hAnsi="Tahoma" w:cs="Tahoma"/>
                <w:b/>
              </w:rPr>
              <w:t xml:space="preserve"> can deal with your case (Jurisdiction)</w:t>
            </w:r>
          </w:p>
          <w:p w:rsidR="000330A8" w:rsidRDefault="000330A8" w:rsidP="000330A8">
            <w:pPr>
              <w:jc w:val="both"/>
              <w:rPr>
                <w:rFonts w:ascii="Tahoma" w:hAnsi="Tahoma" w:cs="Tahoma"/>
                <w:b/>
              </w:rPr>
            </w:pPr>
          </w:p>
          <w:p w:rsidR="000330A8" w:rsidRPr="005258E2" w:rsidRDefault="000330A8" w:rsidP="00C427F0">
            <w:pPr>
              <w:spacing w:line="276" w:lineRule="auto"/>
              <w:jc w:val="both"/>
              <w:rPr>
                <w:rFonts w:ascii="Tahoma" w:hAnsi="Tahoma" w:cs="Tahoma"/>
              </w:rPr>
            </w:pPr>
            <w:r w:rsidRPr="005258E2">
              <w:rPr>
                <w:rFonts w:ascii="Tahoma" w:hAnsi="Tahoma" w:cs="Tahoma"/>
              </w:rPr>
              <w:t xml:space="preserve">The </w:t>
            </w:r>
            <w:r w:rsidR="00D9462A">
              <w:rPr>
                <w:rFonts w:ascii="Tahoma" w:hAnsi="Tahoma" w:cs="Tahoma"/>
              </w:rPr>
              <w:t>Court</w:t>
            </w:r>
            <w:r w:rsidRPr="005258E2">
              <w:rPr>
                <w:rFonts w:ascii="Tahoma" w:hAnsi="Tahoma" w:cs="Tahoma"/>
              </w:rPr>
              <w:t xml:space="preserve"> needs to understand why you think it has the legal power (jurisdiction) to deal with your application. </w:t>
            </w:r>
          </w:p>
          <w:p w:rsidR="000330A8" w:rsidRPr="005258E2" w:rsidRDefault="000330A8" w:rsidP="00C427F0">
            <w:pPr>
              <w:spacing w:line="276" w:lineRule="auto"/>
              <w:jc w:val="both"/>
              <w:rPr>
                <w:rFonts w:ascii="Tahoma" w:hAnsi="Tahoma" w:cs="Tahoma"/>
              </w:rPr>
            </w:pPr>
          </w:p>
          <w:p w:rsidR="000330A8" w:rsidRPr="005258E2" w:rsidRDefault="000330A8" w:rsidP="00C427F0">
            <w:pPr>
              <w:spacing w:line="276" w:lineRule="auto"/>
              <w:jc w:val="both"/>
              <w:rPr>
                <w:rFonts w:ascii="Tahoma" w:hAnsi="Tahoma" w:cs="Tahoma"/>
              </w:rPr>
            </w:pPr>
            <w:r w:rsidRPr="005258E2">
              <w:rPr>
                <w:rFonts w:ascii="Tahoma" w:hAnsi="Tahoma" w:cs="Tahoma"/>
              </w:rPr>
              <w:t xml:space="preserve">Please </w:t>
            </w:r>
            <w:r w:rsidRPr="00C13DC9">
              <w:rPr>
                <w:rFonts w:ascii="Tahoma" w:hAnsi="Tahoma" w:cs="Tahoma"/>
              </w:rPr>
              <w:t xml:space="preserve">complete question </w:t>
            </w:r>
            <w:r w:rsidR="008F7EA5">
              <w:rPr>
                <w:rFonts w:ascii="Tahoma" w:hAnsi="Tahoma" w:cs="Tahoma"/>
                <w:b/>
              </w:rPr>
              <w:t>17</w:t>
            </w:r>
            <w:r w:rsidRPr="00C13DC9">
              <w:rPr>
                <w:rFonts w:ascii="Tahoma" w:hAnsi="Tahoma" w:cs="Tahoma"/>
              </w:rPr>
              <w:t xml:space="preserve"> or if that section does not apply to you then complete question </w:t>
            </w:r>
            <w:r w:rsidR="008F7EA5">
              <w:rPr>
                <w:rFonts w:ascii="Tahoma" w:hAnsi="Tahoma" w:cs="Tahoma"/>
                <w:b/>
              </w:rPr>
              <w:t>18</w:t>
            </w:r>
            <w:r w:rsidRPr="005258E2">
              <w:rPr>
                <w:rFonts w:ascii="Tahoma" w:hAnsi="Tahoma" w:cs="Tahoma"/>
              </w:rPr>
              <w:t>.</w:t>
            </w:r>
          </w:p>
          <w:p w:rsidR="000330A8" w:rsidRDefault="000330A8" w:rsidP="00C427F0">
            <w:pPr>
              <w:spacing w:line="276" w:lineRule="auto"/>
              <w:jc w:val="both"/>
              <w:rPr>
                <w:rFonts w:ascii="Tahoma" w:hAnsi="Tahoma" w:cs="Tahoma"/>
              </w:rPr>
            </w:pPr>
          </w:p>
          <w:p w:rsidR="000330A8" w:rsidRDefault="000330A8" w:rsidP="00C427F0">
            <w:pPr>
              <w:spacing w:line="276" w:lineRule="auto"/>
              <w:jc w:val="both"/>
              <w:rPr>
                <w:rFonts w:ascii="Tahoma" w:hAnsi="Tahoma" w:cs="Tahoma"/>
              </w:rPr>
            </w:pPr>
            <w:r w:rsidRPr="00C46DE4">
              <w:rPr>
                <w:rFonts w:ascii="Tahoma" w:hAnsi="Tahoma" w:cs="Tahoma"/>
                <w:b/>
              </w:rPr>
              <w:t>Important</w:t>
            </w:r>
            <w:r w:rsidRPr="00C46DE4">
              <w:rPr>
                <w:rFonts w:ascii="Tahoma" w:hAnsi="Tahoma" w:cs="Tahoma"/>
              </w:rPr>
              <w:t>:</w:t>
            </w:r>
            <w:r>
              <w:rPr>
                <w:rFonts w:ascii="Tahoma" w:hAnsi="Tahoma" w:cs="Tahoma"/>
              </w:rPr>
              <w:t xml:space="preserve"> if you need help deciding which reasons apply to you then you should consider seeking legal advice, particularly if you live outside the Isle of Man.</w:t>
            </w:r>
          </w:p>
          <w:p w:rsidR="000330A8" w:rsidRPr="000330A8" w:rsidRDefault="000330A8" w:rsidP="000330A8">
            <w:pPr>
              <w:jc w:val="both"/>
              <w:rPr>
                <w:rFonts w:ascii="Tahoma" w:hAnsi="Tahoma" w:cs="Tahoma"/>
              </w:rPr>
            </w:pPr>
          </w:p>
        </w:tc>
      </w:tr>
      <w:tr w:rsidR="00C427F0" w:rsidRPr="00B00931" w:rsidTr="00061A60">
        <w:tc>
          <w:tcPr>
            <w:tcW w:w="5228" w:type="dxa"/>
            <w:tcBorders>
              <w:top w:val="single" w:sz="4" w:space="0" w:color="auto"/>
              <w:left w:val="single" w:sz="4" w:space="0" w:color="auto"/>
              <w:bottom w:val="single" w:sz="4" w:space="0" w:color="auto"/>
              <w:right w:val="single" w:sz="4" w:space="0" w:color="auto"/>
            </w:tcBorders>
            <w:shd w:val="clear" w:color="auto" w:fill="E7E6E6" w:themeFill="background2"/>
          </w:tcPr>
          <w:p w:rsidR="00C427F0" w:rsidRPr="005962AB" w:rsidRDefault="00C427F0" w:rsidP="00F57AB1">
            <w:pPr>
              <w:spacing w:before="240" w:line="276" w:lineRule="auto"/>
              <w:jc w:val="center"/>
              <w:rPr>
                <w:rFonts w:ascii="Tahoma" w:hAnsi="Tahoma" w:cs="Tahoma"/>
                <w:b/>
              </w:rPr>
            </w:pPr>
            <w:r w:rsidRPr="005962AB">
              <w:rPr>
                <w:rFonts w:ascii="Tahoma" w:hAnsi="Tahoma" w:cs="Tahoma"/>
                <w:b/>
              </w:rPr>
              <w:t>Habitual Residence</w:t>
            </w:r>
          </w:p>
          <w:p w:rsidR="00F43673" w:rsidRDefault="00F43673" w:rsidP="00C427F0">
            <w:pPr>
              <w:spacing w:line="276" w:lineRule="auto"/>
              <w:jc w:val="both"/>
              <w:rPr>
                <w:rFonts w:ascii="Tahoma" w:hAnsi="Tahoma" w:cs="Tahoma"/>
              </w:rPr>
            </w:pPr>
          </w:p>
          <w:p w:rsidR="00C427F0" w:rsidRPr="005258E2" w:rsidRDefault="00C427F0" w:rsidP="00C427F0">
            <w:pPr>
              <w:spacing w:line="276" w:lineRule="auto"/>
              <w:jc w:val="both"/>
              <w:rPr>
                <w:rFonts w:ascii="Tahoma" w:hAnsi="Tahoma" w:cs="Tahoma"/>
              </w:rPr>
            </w:pPr>
            <w:r>
              <w:rPr>
                <w:rFonts w:ascii="Tahoma" w:hAnsi="Tahoma" w:cs="Tahoma"/>
              </w:rPr>
              <w:t>Your habitual residence is the place in which your life is mainly based. You must be settled there and intend to stay settled there. Some of the following may apply: you work there, own property</w:t>
            </w:r>
            <w:r w:rsidR="00C270FD">
              <w:rPr>
                <w:rFonts w:ascii="Tahoma" w:hAnsi="Tahoma" w:cs="Tahoma"/>
              </w:rPr>
              <w:t xml:space="preserve"> there</w:t>
            </w:r>
            <w:r>
              <w:rPr>
                <w:rFonts w:ascii="Tahoma" w:hAnsi="Tahoma" w:cs="Tahoma"/>
              </w:rPr>
              <w:t xml:space="preserve">, have your children in school there, and your main daily life takes place there. </w:t>
            </w:r>
          </w:p>
          <w:p w:rsidR="00C427F0" w:rsidRDefault="00C427F0" w:rsidP="0018591A">
            <w:pPr>
              <w:jc w:val="both"/>
              <w:rPr>
                <w:rFonts w:ascii="Tahoma" w:hAnsi="Tahoma" w:cs="Tahoma"/>
              </w:rPr>
            </w:pPr>
          </w:p>
        </w:tc>
        <w:tc>
          <w:tcPr>
            <w:tcW w:w="5228" w:type="dxa"/>
            <w:tcBorders>
              <w:top w:val="single" w:sz="4" w:space="0" w:color="auto"/>
              <w:left w:val="single" w:sz="4" w:space="0" w:color="auto"/>
              <w:bottom w:val="single" w:sz="4" w:space="0" w:color="auto"/>
              <w:right w:val="single" w:sz="4" w:space="0" w:color="auto"/>
            </w:tcBorders>
            <w:shd w:val="clear" w:color="auto" w:fill="E7E6E6" w:themeFill="background2"/>
          </w:tcPr>
          <w:p w:rsidR="00C427F0" w:rsidRPr="005962AB" w:rsidRDefault="00C427F0" w:rsidP="00F57AB1">
            <w:pPr>
              <w:spacing w:before="240" w:line="276" w:lineRule="auto"/>
              <w:jc w:val="center"/>
              <w:rPr>
                <w:rFonts w:ascii="Tahoma" w:hAnsi="Tahoma" w:cs="Tahoma"/>
                <w:b/>
              </w:rPr>
            </w:pPr>
            <w:r>
              <w:rPr>
                <w:rFonts w:ascii="Tahoma" w:hAnsi="Tahoma" w:cs="Tahoma"/>
                <w:b/>
              </w:rPr>
              <w:t>Domicile</w:t>
            </w:r>
          </w:p>
          <w:p w:rsidR="00F43673" w:rsidRDefault="00F43673" w:rsidP="00C427F0">
            <w:pPr>
              <w:spacing w:line="276" w:lineRule="auto"/>
              <w:jc w:val="both"/>
              <w:rPr>
                <w:rFonts w:ascii="Tahoma" w:hAnsi="Tahoma" w:cs="Tahoma"/>
              </w:rPr>
            </w:pPr>
          </w:p>
          <w:p w:rsidR="00C427F0" w:rsidRDefault="00C427F0" w:rsidP="00C427F0">
            <w:pPr>
              <w:spacing w:line="276" w:lineRule="auto"/>
              <w:jc w:val="both"/>
              <w:rPr>
                <w:rFonts w:ascii="Tahoma" w:hAnsi="Tahoma" w:cs="Tahoma"/>
              </w:rPr>
            </w:pPr>
            <w:r>
              <w:rPr>
                <w:rFonts w:ascii="Tahoma" w:hAnsi="Tahoma" w:cs="Tahoma"/>
              </w:rPr>
              <w:t xml:space="preserve">Your domicile is the place of your permanent home in which you live, or to which you intend to return. </w:t>
            </w:r>
          </w:p>
          <w:p w:rsidR="00C427F0" w:rsidRDefault="00C427F0" w:rsidP="00C427F0">
            <w:pPr>
              <w:spacing w:line="276" w:lineRule="auto"/>
              <w:jc w:val="both"/>
              <w:rPr>
                <w:rFonts w:ascii="Tahoma" w:hAnsi="Tahoma" w:cs="Tahoma"/>
              </w:rPr>
            </w:pPr>
          </w:p>
          <w:p w:rsidR="00C427F0" w:rsidRDefault="00C427F0" w:rsidP="00C427F0">
            <w:pPr>
              <w:spacing w:line="276" w:lineRule="auto"/>
              <w:jc w:val="both"/>
              <w:rPr>
                <w:rFonts w:ascii="Tahoma" w:hAnsi="Tahoma" w:cs="Tahoma"/>
              </w:rPr>
            </w:pPr>
            <w:r>
              <w:rPr>
                <w:rFonts w:ascii="Tahoma" w:hAnsi="Tahoma" w:cs="Tahoma"/>
              </w:rPr>
              <w:t xml:space="preserve">When you were born you will have acquired your parents’ domicile (for example, your father’s if they were married, or your mother’s if they weren’t married or if your father died before you were born). If you have since moved to another country and made that your permanent home, then your domicile may have moved there. </w:t>
            </w:r>
          </w:p>
          <w:p w:rsidR="00C427F0" w:rsidRDefault="00C427F0" w:rsidP="0018591A">
            <w:pPr>
              <w:jc w:val="both"/>
              <w:rPr>
                <w:rFonts w:ascii="Tahoma" w:hAnsi="Tahoma" w:cs="Tahoma"/>
              </w:rPr>
            </w:pPr>
          </w:p>
        </w:tc>
      </w:tr>
      <w:tr w:rsidR="00AC48F6" w:rsidRPr="00B00931" w:rsidTr="00061A60">
        <w:tc>
          <w:tcPr>
            <w:tcW w:w="10456" w:type="dxa"/>
            <w:gridSpan w:val="2"/>
            <w:tcBorders>
              <w:top w:val="single" w:sz="4" w:space="0" w:color="auto"/>
            </w:tcBorders>
            <w:shd w:val="clear" w:color="auto" w:fill="E7E6E6" w:themeFill="background2"/>
          </w:tcPr>
          <w:p w:rsidR="000330A8" w:rsidRDefault="000330A8" w:rsidP="0018591A">
            <w:pPr>
              <w:jc w:val="both"/>
              <w:rPr>
                <w:rFonts w:ascii="Tahoma" w:hAnsi="Tahoma" w:cs="Tahoma"/>
              </w:rPr>
            </w:pPr>
          </w:p>
          <w:p w:rsidR="0039713B" w:rsidRPr="009E2F7C" w:rsidRDefault="0039713B" w:rsidP="00C427F0">
            <w:pPr>
              <w:spacing w:line="276" w:lineRule="auto"/>
              <w:jc w:val="both"/>
              <w:rPr>
                <w:rFonts w:ascii="Tahoma" w:hAnsi="Tahoma" w:cs="Tahoma"/>
                <w:b/>
              </w:rPr>
            </w:pPr>
            <w:r>
              <w:rPr>
                <w:rFonts w:ascii="Tahoma" w:hAnsi="Tahoma" w:cs="Tahoma"/>
              </w:rPr>
              <w:t xml:space="preserve">If you were born in the Isle of Man, lived your entire life here, and intend to stay here, then it is very likely that you’ll be </w:t>
            </w:r>
            <w:r w:rsidRPr="00044592">
              <w:rPr>
                <w:rFonts w:ascii="Tahoma" w:hAnsi="Tahoma" w:cs="Tahoma"/>
                <w:b/>
              </w:rPr>
              <w:t xml:space="preserve">both habitually resident and domiciled here. </w:t>
            </w:r>
          </w:p>
          <w:p w:rsidR="00AC48F6" w:rsidRDefault="00AC48F6" w:rsidP="00C427F0">
            <w:pPr>
              <w:spacing w:line="276" w:lineRule="auto"/>
              <w:jc w:val="both"/>
              <w:rPr>
                <w:rFonts w:ascii="Tahoma" w:hAnsi="Tahoma" w:cs="Tahoma"/>
              </w:rPr>
            </w:pPr>
          </w:p>
          <w:p w:rsidR="0039713B" w:rsidRDefault="0039713B" w:rsidP="00F43673">
            <w:pPr>
              <w:spacing w:line="276" w:lineRule="auto"/>
              <w:jc w:val="both"/>
              <w:rPr>
                <w:rFonts w:ascii="Tahoma" w:hAnsi="Tahoma" w:cs="Tahoma"/>
                <w:b/>
              </w:rPr>
            </w:pPr>
            <w:r w:rsidRPr="001C7EA9">
              <w:rPr>
                <w:rFonts w:ascii="Tahoma" w:hAnsi="Tahoma" w:cs="Tahoma"/>
                <w:b/>
              </w:rPr>
              <w:t xml:space="preserve">As the </w:t>
            </w:r>
            <w:r w:rsidR="00D9462A">
              <w:rPr>
                <w:rFonts w:ascii="Tahoma" w:hAnsi="Tahoma" w:cs="Tahoma"/>
                <w:b/>
              </w:rPr>
              <w:t>Court</w:t>
            </w:r>
            <w:r w:rsidRPr="001C7EA9">
              <w:rPr>
                <w:rFonts w:ascii="Tahoma" w:hAnsi="Tahoma" w:cs="Tahoma"/>
                <w:b/>
              </w:rPr>
              <w:t xml:space="preserve"> will need to know the reasons(s) for why you think it has jurisdiction to deal with the application, please tick the reason(s) from the list </w:t>
            </w:r>
            <w:r w:rsidR="00A047CD">
              <w:rPr>
                <w:rFonts w:ascii="Tahoma" w:hAnsi="Tahoma" w:cs="Tahoma"/>
                <w:b/>
              </w:rPr>
              <w:t>over the page</w:t>
            </w:r>
            <w:r w:rsidRPr="001C7EA9">
              <w:rPr>
                <w:rFonts w:ascii="Tahoma" w:hAnsi="Tahoma" w:cs="Tahoma"/>
                <w:b/>
              </w:rPr>
              <w:t>.</w:t>
            </w:r>
          </w:p>
          <w:p w:rsidR="002E24A4" w:rsidRDefault="002E24A4" w:rsidP="00F43673">
            <w:pPr>
              <w:spacing w:line="276" w:lineRule="auto"/>
              <w:jc w:val="both"/>
              <w:rPr>
                <w:rFonts w:ascii="Tahoma" w:hAnsi="Tahoma" w:cs="Tahoma"/>
                <w:b/>
              </w:rPr>
            </w:pPr>
          </w:p>
          <w:p w:rsidR="0039713B" w:rsidRPr="0039713B" w:rsidRDefault="0039713B" w:rsidP="002C1866">
            <w:pPr>
              <w:pStyle w:val="ListParagraph"/>
              <w:numPr>
                <w:ilvl w:val="0"/>
                <w:numId w:val="2"/>
              </w:numPr>
              <w:spacing w:before="240"/>
              <w:jc w:val="both"/>
              <w:rPr>
                <w:rFonts w:ascii="Tahoma" w:hAnsi="Tahoma" w:cs="Tahoma"/>
              </w:rPr>
            </w:pPr>
            <w:r>
              <w:rPr>
                <w:rFonts w:ascii="Tahoma" w:hAnsi="Tahoma" w:cs="Tahoma"/>
              </w:rPr>
              <w:t xml:space="preserve"> Please tick the reason(s) </w:t>
            </w:r>
            <w:r w:rsidR="00C270FD">
              <w:rPr>
                <w:rFonts w:ascii="Tahoma" w:hAnsi="Tahoma" w:cs="Tahoma"/>
              </w:rPr>
              <w:t xml:space="preserve">that </w:t>
            </w:r>
            <w:r>
              <w:rPr>
                <w:rFonts w:ascii="Tahoma" w:hAnsi="Tahoma" w:cs="Tahoma"/>
              </w:rPr>
              <w:t>apply:</w:t>
            </w:r>
          </w:p>
          <w:p w:rsidR="00AC48F6" w:rsidRDefault="00AC48F6" w:rsidP="0018591A">
            <w:pPr>
              <w:jc w:val="both"/>
              <w:rPr>
                <w:rFonts w:ascii="Tahoma" w:hAnsi="Tahoma" w:cs="Tahoma"/>
              </w:rPr>
            </w:pPr>
          </w:p>
          <w:p w:rsidR="009655A8" w:rsidRPr="00990D01" w:rsidRDefault="00974D68" w:rsidP="009655A8">
            <w:pPr>
              <w:rPr>
                <w:rFonts w:ascii="Tahoma" w:hAnsi="Tahoma" w:cs="Tahoma"/>
                <w:b/>
              </w:rPr>
            </w:pPr>
            <w:r>
              <w:rPr>
                <w:rFonts w:ascii="Tahoma" w:hAnsi="Tahoma" w:cs="Tahoma"/>
                <w:b/>
              </w:rPr>
              <w:t xml:space="preserve">Sole </w:t>
            </w:r>
            <w:r w:rsidR="00B745D7">
              <w:rPr>
                <w:rFonts w:ascii="Tahoma" w:hAnsi="Tahoma" w:cs="Tahoma"/>
                <w:b/>
              </w:rPr>
              <w:t>Applicant</w:t>
            </w:r>
            <w:r>
              <w:rPr>
                <w:rFonts w:ascii="Tahoma" w:hAnsi="Tahoma" w:cs="Tahoma"/>
                <w:b/>
              </w:rPr>
              <w:t>/</w:t>
            </w:r>
            <w:r w:rsidR="00B745D7">
              <w:rPr>
                <w:rFonts w:ascii="Tahoma" w:hAnsi="Tahoma" w:cs="Tahoma"/>
                <w:b/>
              </w:rPr>
              <w:t>A</w:t>
            </w:r>
            <w:r w:rsidR="00B745D7" w:rsidRPr="00990D01">
              <w:rPr>
                <w:rFonts w:ascii="Tahoma" w:hAnsi="Tahoma" w:cs="Tahoma"/>
                <w:b/>
              </w:rPr>
              <w:t xml:space="preserve">pplicant </w:t>
            </w:r>
            <w:r w:rsidR="009655A8" w:rsidRPr="00990D01">
              <w:rPr>
                <w:rFonts w:ascii="Tahoma" w:hAnsi="Tahoma" w:cs="Tahoma"/>
                <w:b/>
              </w:rPr>
              <w:t xml:space="preserve">1 </w:t>
            </w:r>
          </w:p>
          <w:p w:rsidR="009655A8" w:rsidRPr="007B454C" w:rsidRDefault="009655A8" w:rsidP="009655A8">
            <w:pPr>
              <w:rPr>
                <w:rFonts w:ascii="Tahoma" w:hAnsi="Tahoma" w:cs="Tahoma"/>
                <w:u w:val="single"/>
              </w:rPr>
            </w:pPr>
          </w:p>
          <w:p w:rsidR="009655A8" w:rsidRDefault="00045376" w:rsidP="001C0E1C">
            <w:pPr>
              <w:tabs>
                <w:tab w:val="left" w:pos="829"/>
              </w:tabs>
              <w:spacing w:line="276" w:lineRule="auto"/>
              <w:rPr>
                <w:rFonts w:ascii="Tahoma" w:hAnsi="Tahoma" w:cs="Tahoma"/>
              </w:rPr>
            </w:pPr>
            <w:sdt>
              <w:sdtPr>
                <w:rPr>
                  <w:rFonts w:ascii="Tahoma" w:hAnsi="Tahoma" w:cs="Tahoma"/>
                </w:rPr>
                <w:id w:val="-985090296"/>
                <w14:checkbox>
                  <w14:checked w14:val="0"/>
                  <w14:checkedState w14:val="2612" w14:font="MS Gothic"/>
                  <w14:uncheckedState w14:val="2610" w14:font="MS Gothic"/>
                </w14:checkbox>
              </w:sdtPr>
              <w:sdtEndPr/>
              <w:sdtContent>
                <w:r w:rsidR="009655A8">
                  <w:rPr>
                    <w:rFonts w:ascii="MS Gothic" w:eastAsia="MS Gothic" w:hAnsi="MS Gothic" w:cs="Tahoma" w:hint="eastAsia"/>
                  </w:rPr>
                  <w:t>☐</w:t>
                </w:r>
              </w:sdtContent>
            </w:sdt>
            <w:r w:rsidR="009655A8">
              <w:rPr>
                <w:rFonts w:ascii="Tahoma" w:hAnsi="Tahoma" w:cs="Tahoma"/>
              </w:rPr>
              <w:tab/>
            </w:r>
            <w:r w:rsidR="00696455">
              <w:rPr>
                <w:rFonts w:ascii="Tahoma" w:hAnsi="Tahoma" w:cs="Tahoma"/>
              </w:rPr>
              <w:t>H</w:t>
            </w:r>
            <w:r w:rsidR="009655A8" w:rsidRPr="007B454C">
              <w:rPr>
                <w:rFonts w:ascii="Tahoma" w:hAnsi="Tahoma" w:cs="Tahoma"/>
              </w:rPr>
              <w:t xml:space="preserve">as been habitually resident in the Isle of Man throughout the period of one year ending with </w:t>
            </w:r>
            <w:r w:rsidR="005143A7">
              <w:rPr>
                <w:rFonts w:ascii="Tahoma" w:hAnsi="Tahoma" w:cs="Tahoma"/>
              </w:rPr>
              <w:tab/>
            </w:r>
            <w:r w:rsidR="009655A8" w:rsidRPr="007B454C">
              <w:rPr>
                <w:rFonts w:ascii="Tahoma" w:hAnsi="Tahoma" w:cs="Tahoma"/>
              </w:rPr>
              <w:t>the date of this application</w:t>
            </w:r>
          </w:p>
          <w:p w:rsidR="009655A8" w:rsidRDefault="009655A8" w:rsidP="001C0E1C">
            <w:pPr>
              <w:tabs>
                <w:tab w:val="left" w:pos="829"/>
              </w:tabs>
              <w:spacing w:line="276" w:lineRule="auto"/>
              <w:rPr>
                <w:rFonts w:ascii="Tahoma" w:hAnsi="Tahoma" w:cs="Tahoma"/>
              </w:rPr>
            </w:pPr>
          </w:p>
          <w:p w:rsidR="009655A8" w:rsidRPr="007B454C" w:rsidRDefault="00045376" w:rsidP="001C0E1C">
            <w:pPr>
              <w:tabs>
                <w:tab w:val="left" w:pos="829"/>
              </w:tabs>
              <w:spacing w:line="276" w:lineRule="auto"/>
              <w:rPr>
                <w:rFonts w:ascii="Tahoma" w:hAnsi="Tahoma" w:cs="Tahoma"/>
              </w:rPr>
            </w:pPr>
            <w:sdt>
              <w:sdtPr>
                <w:rPr>
                  <w:rFonts w:ascii="Tahoma" w:hAnsi="Tahoma" w:cs="Tahoma"/>
                </w:rPr>
                <w:id w:val="-1745331022"/>
                <w14:checkbox>
                  <w14:checked w14:val="0"/>
                  <w14:checkedState w14:val="2612" w14:font="MS Gothic"/>
                  <w14:uncheckedState w14:val="2610" w14:font="MS Gothic"/>
                </w14:checkbox>
              </w:sdtPr>
              <w:sdtEndPr/>
              <w:sdtContent>
                <w:r w:rsidR="009655A8">
                  <w:rPr>
                    <w:rFonts w:ascii="MS Gothic" w:eastAsia="MS Gothic" w:hAnsi="MS Gothic" w:cs="Tahoma" w:hint="eastAsia"/>
                  </w:rPr>
                  <w:t>☐</w:t>
                </w:r>
              </w:sdtContent>
            </w:sdt>
            <w:r w:rsidR="009655A8">
              <w:rPr>
                <w:rFonts w:ascii="Tahoma" w:hAnsi="Tahoma" w:cs="Tahoma"/>
              </w:rPr>
              <w:tab/>
            </w:r>
            <w:r w:rsidR="00696455">
              <w:rPr>
                <w:rFonts w:ascii="Tahoma" w:hAnsi="Tahoma" w:cs="Tahoma"/>
              </w:rPr>
              <w:t>A</w:t>
            </w:r>
            <w:r w:rsidR="009655A8" w:rsidRPr="007B454C">
              <w:rPr>
                <w:rFonts w:ascii="Tahoma" w:hAnsi="Tahoma" w:cs="Tahoma"/>
              </w:rPr>
              <w:t>t the date of this application is domiciled in the Isle of Man</w:t>
            </w:r>
          </w:p>
          <w:p w:rsidR="009655A8" w:rsidRDefault="009655A8" w:rsidP="009655A8">
            <w:pPr>
              <w:rPr>
                <w:rFonts w:ascii="Tahoma" w:hAnsi="Tahoma" w:cs="Tahoma"/>
                <w:u w:val="single"/>
              </w:rPr>
            </w:pPr>
          </w:p>
          <w:p w:rsidR="009655A8" w:rsidRPr="00990D01" w:rsidRDefault="009655A8" w:rsidP="009655A8">
            <w:pPr>
              <w:rPr>
                <w:rFonts w:ascii="Tahoma" w:hAnsi="Tahoma" w:cs="Tahoma"/>
                <w:b/>
              </w:rPr>
            </w:pPr>
            <w:r w:rsidRPr="00990D01">
              <w:rPr>
                <w:rFonts w:ascii="Tahoma" w:hAnsi="Tahoma" w:cs="Tahoma"/>
                <w:b/>
              </w:rPr>
              <w:t>Respondent</w:t>
            </w:r>
            <w:r w:rsidR="00974D68">
              <w:rPr>
                <w:rFonts w:ascii="Tahoma" w:hAnsi="Tahoma" w:cs="Tahoma"/>
                <w:b/>
              </w:rPr>
              <w:t>/</w:t>
            </w:r>
            <w:r w:rsidR="00B745D7">
              <w:rPr>
                <w:rFonts w:ascii="Tahoma" w:hAnsi="Tahoma" w:cs="Tahoma"/>
                <w:b/>
              </w:rPr>
              <w:t xml:space="preserve">Applicant </w:t>
            </w:r>
            <w:r w:rsidR="00974D68">
              <w:rPr>
                <w:rFonts w:ascii="Tahoma" w:hAnsi="Tahoma" w:cs="Tahoma"/>
                <w:b/>
              </w:rPr>
              <w:t>2</w:t>
            </w:r>
          </w:p>
          <w:p w:rsidR="009655A8" w:rsidRDefault="009655A8" w:rsidP="009655A8">
            <w:pPr>
              <w:rPr>
                <w:rFonts w:ascii="Tahoma" w:hAnsi="Tahoma" w:cs="Tahoma"/>
              </w:rPr>
            </w:pPr>
          </w:p>
          <w:p w:rsidR="005143A7" w:rsidRDefault="00045376" w:rsidP="001C0E1C">
            <w:pPr>
              <w:spacing w:line="276" w:lineRule="auto"/>
              <w:rPr>
                <w:rFonts w:ascii="Tahoma" w:hAnsi="Tahoma" w:cs="Tahoma"/>
              </w:rPr>
            </w:pPr>
            <w:sdt>
              <w:sdtPr>
                <w:rPr>
                  <w:rFonts w:ascii="Tahoma" w:hAnsi="Tahoma" w:cs="Tahoma"/>
                </w:rPr>
                <w:id w:val="-682815634"/>
                <w14:checkbox>
                  <w14:checked w14:val="0"/>
                  <w14:checkedState w14:val="2612" w14:font="MS Gothic"/>
                  <w14:uncheckedState w14:val="2610" w14:font="MS Gothic"/>
                </w14:checkbox>
              </w:sdtPr>
              <w:sdtEndPr/>
              <w:sdtContent>
                <w:r w:rsidR="009655A8">
                  <w:rPr>
                    <w:rFonts w:ascii="MS Gothic" w:eastAsia="MS Gothic" w:hAnsi="MS Gothic" w:cs="Tahoma" w:hint="eastAsia"/>
                  </w:rPr>
                  <w:t>☐</w:t>
                </w:r>
              </w:sdtContent>
            </w:sdt>
            <w:r w:rsidR="009655A8">
              <w:rPr>
                <w:rFonts w:ascii="Tahoma" w:hAnsi="Tahoma" w:cs="Tahoma"/>
              </w:rPr>
              <w:tab/>
            </w:r>
            <w:r w:rsidR="00696455">
              <w:rPr>
                <w:rFonts w:ascii="Tahoma" w:hAnsi="Tahoma" w:cs="Tahoma"/>
              </w:rPr>
              <w:t>H</w:t>
            </w:r>
            <w:r w:rsidR="009655A8" w:rsidRPr="007B454C">
              <w:rPr>
                <w:rFonts w:ascii="Tahoma" w:hAnsi="Tahoma" w:cs="Tahoma"/>
              </w:rPr>
              <w:t xml:space="preserve">as been habitually resident in the Isle of Man throughout the period of one year ending with </w:t>
            </w:r>
            <w:r w:rsidR="005143A7">
              <w:rPr>
                <w:rFonts w:ascii="Tahoma" w:hAnsi="Tahoma" w:cs="Tahoma"/>
              </w:rPr>
              <w:tab/>
            </w:r>
            <w:r w:rsidR="009655A8" w:rsidRPr="007B454C">
              <w:rPr>
                <w:rFonts w:ascii="Tahoma" w:hAnsi="Tahoma" w:cs="Tahoma"/>
              </w:rPr>
              <w:t>the date of this application</w:t>
            </w:r>
          </w:p>
          <w:p w:rsidR="005143A7" w:rsidRDefault="005143A7" w:rsidP="001C0E1C">
            <w:pPr>
              <w:spacing w:line="276" w:lineRule="auto"/>
              <w:rPr>
                <w:rFonts w:ascii="Tahoma" w:hAnsi="Tahoma" w:cs="Tahoma"/>
              </w:rPr>
            </w:pPr>
          </w:p>
          <w:p w:rsidR="009655A8" w:rsidRPr="007B454C" w:rsidRDefault="00045376" w:rsidP="001C0E1C">
            <w:pPr>
              <w:spacing w:line="276" w:lineRule="auto"/>
              <w:rPr>
                <w:rFonts w:ascii="Tahoma" w:hAnsi="Tahoma" w:cs="Tahoma"/>
              </w:rPr>
            </w:pPr>
            <w:sdt>
              <w:sdtPr>
                <w:rPr>
                  <w:rFonts w:ascii="Tahoma" w:hAnsi="Tahoma" w:cs="Tahoma"/>
                </w:rPr>
                <w:id w:val="-838228786"/>
                <w14:checkbox>
                  <w14:checked w14:val="0"/>
                  <w14:checkedState w14:val="2612" w14:font="MS Gothic"/>
                  <w14:uncheckedState w14:val="2610" w14:font="MS Gothic"/>
                </w14:checkbox>
              </w:sdtPr>
              <w:sdtEndPr/>
              <w:sdtContent>
                <w:r w:rsidR="005143A7">
                  <w:rPr>
                    <w:rFonts w:ascii="MS Gothic" w:eastAsia="MS Gothic" w:hAnsi="MS Gothic" w:cs="Tahoma" w:hint="eastAsia"/>
                  </w:rPr>
                  <w:t>☐</w:t>
                </w:r>
              </w:sdtContent>
            </w:sdt>
            <w:r w:rsidR="005143A7">
              <w:rPr>
                <w:rFonts w:ascii="Tahoma" w:hAnsi="Tahoma" w:cs="Tahoma"/>
              </w:rPr>
              <w:tab/>
            </w:r>
            <w:r w:rsidR="00696455">
              <w:rPr>
                <w:rFonts w:ascii="Tahoma" w:hAnsi="Tahoma" w:cs="Tahoma"/>
              </w:rPr>
              <w:t>A</w:t>
            </w:r>
            <w:r w:rsidR="009655A8" w:rsidRPr="007B454C">
              <w:rPr>
                <w:rFonts w:ascii="Tahoma" w:hAnsi="Tahoma" w:cs="Tahoma"/>
              </w:rPr>
              <w:t>t the date of this application is domiciled in the Isle of Man</w:t>
            </w:r>
          </w:p>
          <w:p w:rsidR="0039713B" w:rsidRPr="00E422D2" w:rsidRDefault="00E422D2" w:rsidP="00A047CD">
            <w:pPr>
              <w:pStyle w:val="ListParagraph"/>
              <w:numPr>
                <w:ilvl w:val="0"/>
                <w:numId w:val="2"/>
              </w:numPr>
              <w:spacing w:before="240"/>
              <w:jc w:val="both"/>
              <w:rPr>
                <w:rFonts w:ascii="Tahoma" w:hAnsi="Tahoma" w:cs="Tahoma"/>
              </w:rPr>
            </w:pPr>
            <w:r>
              <w:rPr>
                <w:rFonts w:ascii="Tahoma" w:hAnsi="Tahoma" w:cs="Tahoma"/>
              </w:rPr>
              <w:t xml:space="preserve"> </w:t>
            </w:r>
            <w:r w:rsidRPr="000873CC">
              <w:rPr>
                <w:rFonts w:ascii="Tahoma" w:hAnsi="Tahoma" w:cs="Tahoma"/>
              </w:rPr>
              <w:t>OR for same sex ma</w:t>
            </w:r>
            <w:r>
              <w:rPr>
                <w:rFonts w:ascii="Tahoma" w:hAnsi="Tahoma" w:cs="Tahoma"/>
              </w:rPr>
              <w:t>rriage only</w:t>
            </w:r>
          </w:p>
          <w:p w:rsidR="0039713B" w:rsidRDefault="0039713B" w:rsidP="0018591A">
            <w:pPr>
              <w:jc w:val="both"/>
              <w:rPr>
                <w:rFonts w:ascii="Tahoma" w:hAnsi="Tahoma" w:cs="Tahoma"/>
              </w:rPr>
            </w:pPr>
          </w:p>
          <w:p w:rsidR="00E422D2" w:rsidRDefault="00E422D2" w:rsidP="001C0E1C">
            <w:pPr>
              <w:spacing w:line="276" w:lineRule="auto"/>
              <w:jc w:val="both"/>
              <w:rPr>
                <w:rFonts w:ascii="Tahoma" w:hAnsi="Tahoma" w:cs="Tahoma"/>
              </w:rPr>
            </w:pPr>
            <w:r>
              <w:rPr>
                <w:rFonts w:ascii="Tahoma" w:hAnsi="Tahoma" w:cs="Tahoma"/>
              </w:rPr>
              <w:t xml:space="preserve">If the options in </w:t>
            </w:r>
            <w:r w:rsidRPr="002B5724">
              <w:rPr>
                <w:rFonts w:ascii="Tahoma" w:hAnsi="Tahoma" w:cs="Tahoma"/>
              </w:rPr>
              <w:t xml:space="preserve">question </w:t>
            </w:r>
            <w:r w:rsidR="008F7EA5">
              <w:rPr>
                <w:rFonts w:ascii="Tahoma" w:hAnsi="Tahoma" w:cs="Tahoma"/>
              </w:rPr>
              <w:t>17</w:t>
            </w:r>
            <w:r>
              <w:rPr>
                <w:rFonts w:ascii="Tahoma" w:hAnsi="Tahoma" w:cs="Tahoma"/>
              </w:rPr>
              <w:t xml:space="preserve"> do not apply to you, please consider if below is applicable: </w:t>
            </w:r>
          </w:p>
          <w:p w:rsidR="00E422D2" w:rsidRDefault="00E422D2" w:rsidP="001C0E1C">
            <w:pPr>
              <w:spacing w:line="276" w:lineRule="auto"/>
              <w:jc w:val="both"/>
              <w:rPr>
                <w:rFonts w:ascii="Tahoma" w:hAnsi="Tahoma" w:cs="Tahoma"/>
              </w:rPr>
            </w:pPr>
          </w:p>
          <w:p w:rsidR="00E422D2" w:rsidRDefault="00045376" w:rsidP="001C0E1C">
            <w:pPr>
              <w:spacing w:line="276" w:lineRule="auto"/>
              <w:jc w:val="both"/>
              <w:rPr>
                <w:rFonts w:ascii="Tahoma" w:hAnsi="Tahoma" w:cs="Tahoma"/>
              </w:rPr>
            </w:pPr>
            <w:sdt>
              <w:sdtPr>
                <w:rPr>
                  <w:rFonts w:ascii="Tahoma" w:hAnsi="Tahoma" w:cs="Tahoma"/>
                </w:rPr>
                <w:id w:val="-2116196980"/>
                <w14:checkbox>
                  <w14:checked w14:val="0"/>
                  <w14:checkedState w14:val="2612" w14:font="MS Gothic"/>
                  <w14:uncheckedState w14:val="2610" w14:font="MS Gothic"/>
                </w14:checkbox>
              </w:sdtPr>
              <w:sdtEndPr/>
              <w:sdtContent>
                <w:r w:rsidR="00E422D2">
                  <w:rPr>
                    <w:rFonts w:ascii="MS Gothic" w:eastAsia="MS Gothic" w:hAnsi="MS Gothic" w:cs="Tahoma" w:hint="eastAsia"/>
                    <w:lang w:val="en-US"/>
                  </w:rPr>
                  <w:t>☐</w:t>
                </w:r>
              </w:sdtContent>
            </w:sdt>
            <w:r w:rsidR="00E422D2">
              <w:rPr>
                <w:rFonts w:ascii="Tahoma" w:hAnsi="Tahoma" w:cs="Tahoma"/>
              </w:rPr>
              <w:t xml:space="preserve"> </w:t>
            </w:r>
            <w:r w:rsidR="00E422D2">
              <w:rPr>
                <w:rFonts w:ascii="Tahoma" w:hAnsi="Tahoma" w:cs="Tahoma"/>
              </w:rPr>
              <w:tab/>
              <w:t>In the case of a same sex couple, married each other under the law o</w:t>
            </w:r>
            <w:r w:rsidR="0018591A">
              <w:rPr>
                <w:rFonts w:ascii="Tahoma" w:hAnsi="Tahoma" w:cs="Tahoma"/>
              </w:rPr>
              <w:t xml:space="preserve">f the Isle of Man and it </w:t>
            </w:r>
            <w:r w:rsidR="0018591A">
              <w:rPr>
                <w:rFonts w:ascii="Tahoma" w:hAnsi="Tahoma" w:cs="Tahoma"/>
              </w:rPr>
              <w:tab/>
              <w:t xml:space="preserve">would </w:t>
            </w:r>
            <w:r w:rsidR="00E422D2">
              <w:rPr>
                <w:rFonts w:ascii="Tahoma" w:hAnsi="Tahoma" w:cs="Tahoma"/>
              </w:rPr>
              <w:t xml:space="preserve">be in the interests of justice for the </w:t>
            </w:r>
            <w:r w:rsidR="00D9462A">
              <w:rPr>
                <w:rFonts w:ascii="Tahoma" w:hAnsi="Tahoma" w:cs="Tahoma"/>
              </w:rPr>
              <w:t>Court</w:t>
            </w:r>
            <w:r w:rsidR="00E422D2">
              <w:rPr>
                <w:rFonts w:ascii="Tahoma" w:hAnsi="Tahoma" w:cs="Tahoma"/>
              </w:rPr>
              <w:t xml:space="preserve"> to assume jurisdiction in this case. </w:t>
            </w:r>
          </w:p>
          <w:p w:rsidR="00AC48F6" w:rsidRPr="00B00931" w:rsidRDefault="00AC48F6" w:rsidP="0018591A">
            <w:pPr>
              <w:rPr>
                <w:rFonts w:ascii="Tahoma" w:hAnsi="Tahoma" w:cs="Tahoma"/>
              </w:rPr>
            </w:pPr>
          </w:p>
        </w:tc>
      </w:tr>
    </w:tbl>
    <w:p w:rsidR="00C339B8" w:rsidRPr="00B00931" w:rsidRDefault="00C339B8" w:rsidP="000D1F6D">
      <w:pPr>
        <w:spacing w:after="0"/>
        <w:rPr>
          <w:rFonts w:ascii="Tahoma" w:hAnsi="Tahoma" w:cs="Tahoma"/>
        </w:rPr>
      </w:pPr>
    </w:p>
    <w:tbl>
      <w:tblPr>
        <w:tblStyle w:val="TableGrid"/>
        <w:tblW w:w="10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227" w:type="dxa"/>
        </w:tblCellMar>
        <w:tblLook w:val="04A0" w:firstRow="1" w:lastRow="0" w:firstColumn="1" w:lastColumn="0" w:noHBand="0" w:noVBand="1"/>
      </w:tblPr>
      <w:tblGrid>
        <w:gridCol w:w="10470"/>
      </w:tblGrid>
      <w:tr w:rsidR="003E37F2" w:rsidRPr="00B00931" w:rsidTr="00061A60">
        <w:tc>
          <w:tcPr>
            <w:tcW w:w="10470" w:type="dxa"/>
            <w:shd w:val="clear" w:color="auto" w:fill="E7E6E6" w:themeFill="background2"/>
          </w:tcPr>
          <w:p w:rsidR="003E37F2" w:rsidRDefault="003E37F2" w:rsidP="007C2B9C">
            <w:pPr>
              <w:spacing w:line="276" w:lineRule="auto"/>
              <w:rPr>
                <w:rFonts w:ascii="Tahoma" w:hAnsi="Tahoma" w:cs="Tahoma"/>
                <w:b/>
              </w:rPr>
            </w:pPr>
            <w:r>
              <w:rPr>
                <w:rFonts w:ascii="Tahoma" w:hAnsi="Tahoma" w:cs="Tahoma"/>
                <w:b/>
              </w:rPr>
              <w:t xml:space="preserve">Section 6 – Statement of irretrievable breakdown </w:t>
            </w:r>
            <w:r>
              <w:rPr>
                <w:rFonts w:ascii="Tahoma" w:hAnsi="Tahoma" w:cs="Tahoma"/>
              </w:rPr>
              <w:t xml:space="preserve">(the legal </w:t>
            </w:r>
            <w:r w:rsidRPr="00EB372E">
              <w:rPr>
                <w:rFonts w:ascii="Tahoma" w:hAnsi="Tahoma" w:cs="Tahoma"/>
              </w:rPr>
              <w:t>reason</w:t>
            </w:r>
            <w:r w:rsidR="00757DC0">
              <w:rPr>
                <w:rFonts w:ascii="Tahoma" w:hAnsi="Tahoma" w:cs="Tahoma"/>
              </w:rPr>
              <w:t xml:space="preserve"> for your divorce</w:t>
            </w:r>
            <w:r w:rsidRPr="00EB372E">
              <w:rPr>
                <w:rFonts w:ascii="Tahoma" w:hAnsi="Tahoma" w:cs="Tahoma"/>
              </w:rPr>
              <w:t>)</w:t>
            </w:r>
          </w:p>
          <w:p w:rsidR="003E37F2" w:rsidRDefault="003E37F2" w:rsidP="003E37F2">
            <w:pPr>
              <w:spacing w:line="276" w:lineRule="auto"/>
              <w:rPr>
                <w:rFonts w:ascii="Tahoma" w:hAnsi="Tahoma" w:cs="Tahoma"/>
              </w:rPr>
            </w:pPr>
          </w:p>
          <w:p w:rsidR="003E37F2" w:rsidRDefault="003E37F2" w:rsidP="003E37F2">
            <w:pPr>
              <w:pStyle w:val="ListParagraph"/>
              <w:numPr>
                <w:ilvl w:val="0"/>
                <w:numId w:val="2"/>
              </w:numPr>
              <w:spacing w:line="276" w:lineRule="auto"/>
              <w:rPr>
                <w:rFonts w:ascii="Tahoma" w:hAnsi="Tahoma" w:cs="Tahoma"/>
              </w:rPr>
            </w:pPr>
            <w:r>
              <w:rPr>
                <w:rFonts w:ascii="Tahoma" w:hAnsi="Tahoma" w:cs="Tahoma"/>
              </w:rPr>
              <w:t xml:space="preserve"> You must state that your marriage has broken down irretrievably in order for the </w:t>
            </w:r>
            <w:r w:rsidR="00D9462A">
              <w:rPr>
                <w:rFonts w:ascii="Tahoma" w:hAnsi="Tahoma" w:cs="Tahoma"/>
              </w:rPr>
              <w:t>Court</w:t>
            </w:r>
            <w:r>
              <w:rPr>
                <w:rFonts w:ascii="Tahoma" w:hAnsi="Tahoma" w:cs="Tahoma"/>
              </w:rPr>
              <w:t xml:space="preserve"> to make an Order.</w:t>
            </w:r>
          </w:p>
          <w:p w:rsidR="003E37F2" w:rsidRDefault="003E37F2" w:rsidP="003E37F2">
            <w:pPr>
              <w:pStyle w:val="ListParagraph"/>
              <w:spacing w:line="276" w:lineRule="auto"/>
              <w:ind w:left="360"/>
              <w:rPr>
                <w:rFonts w:ascii="Tahoma" w:hAnsi="Tahoma" w:cs="Tahoma"/>
              </w:rPr>
            </w:pPr>
          </w:p>
          <w:p w:rsidR="003E37F2" w:rsidRDefault="003E37F2" w:rsidP="003E37F2">
            <w:pPr>
              <w:spacing w:line="276" w:lineRule="auto"/>
              <w:jc w:val="both"/>
              <w:rPr>
                <w:rFonts w:ascii="Tahoma" w:hAnsi="Tahoma" w:cs="Tahoma"/>
              </w:rPr>
            </w:pPr>
            <w:r>
              <w:rPr>
                <w:rFonts w:ascii="Tahoma" w:hAnsi="Tahoma" w:cs="Tahoma"/>
              </w:rPr>
              <w:t xml:space="preserve">If a joint application, </w:t>
            </w:r>
            <w:r w:rsidR="00B745D7">
              <w:rPr>
                <w:rFonts w:ascii="Tahoma" w:hAnsi="Tahoma" w:cs="Tahoma"/>
              </w:rPr>
              <w:t xml:space="preserve">Applicant </w:t>
            </w:r>
            <w:r>
              <w:rPr>
                <w:rFonts w:ascii="Tahoma" w:hAnsi="Tahoma" w:cs="Tahoma"/>
              </w:rPr>
              <w:t xml:space="preserve">1 and </w:t>
            </w:r>
            <w:r w:rsidR="00B745D7">
              <w:rPr>
                <w:rFonts w:ascii="Tahoma" w:hAnsi="Tahoma" w:cs="Tahoma"/>
              </w:rPr>
              <w:t xml:space="preserve">Applicant </w:t>
            </w:r>
            <w:r>
              <w:rPr>
                <w:rFonts w:ascii="Tahoma" w:hAnsi="Tahoma" w:cs="Tahoma"/>
              </w:rPr>
              <w:t>2 must each make a statement by ticking the box that applies to them.</w:t>
            </w:r>
          </w:p>
          <w:p w:rsidR="003E37F2" w:rsidRDefault="003E37F2" w:rsidP="003E37F2">
            <w:pPr>
              <w:spacing w:line="276" w:lineRule="auto"/>
              <w:jc w:val="both"/>
              <w:rPr>
                <w:rFonts w:ascii="Tahoma" w:hAnsi="Tahoma" w:cs="Tahoma"/>
              </w:rPr>
            </w:pPr>
          </w:p>
          <w:p w:rsidR="003E37F2" w:rsidRPr="00FC3911" w:rsidRDefault="003E37F2" w:rsidP="003E37F2">
            <w:pPr>
              <w:spacing w:line="276" w:lineRule="auto"/>
              <w:rPr>
                <w:rFonts w:ascii="Tahoma" w:hAnsi="Tahoma" w:cs="Tahoma"/>
                <w:b/>
              </w:rPr>
            </w:pPr>
            <w:r w:rsidRPr="00FC3911">
              <w:rPr>
                <w:rFonts w:ascii="Tahoma" w:hAnsi="Tahoma" w:cs="Tahoma"/>
                <w:b/>
              </w:rPr>
              <w:t xml:space="preserve">Sole </w:t>
            </w:r>
            <w:r w:rsidR="00B745D7" w:rsidRPr="00FC3911">
              <w:rPr>
                <w:rFonts w:ascii="Tahoma" w:hAnsi="Tahoma" w:cs="Tahoma"/>
                <w:b/>
              </w:rPr>
              <w:t xml:space="preserve">Applicant </w:t>
            </w:r>
            <w:r w:rsidRPr="00FC3911">
              <w:rPr>
                <w:rFonts w:ascii="Tahoma" w:hAnsi="Tahoma" w:cs="Tahoma"/>
              </w:rPr>
              <w:t>or</w:t>
            </w:r>
            <w:r w:rsidRPr="00FC3911">
              <w:rPr>
                <w:rFonts w:ascii="Tahoma" w:hAnsi="Tahoma" w:cs="Tahoma"/>
                <w:b/>
              </w:rPr>
              <w:t xml:space="preserve"> </w:t>
            </w:r>
            <w:r w:rsidR="00B745D7" w:rsidRPr="00FC3911">
              <w:rPr>
                <w:rFonts w:ascii="Tahoma" w:hAnsi="Tahoma" w:cs="Tahoma"/>
                <w:b/>
              </w:rPr>
              <w:t xml:space="preserve">Applicant </w:t>
            </w:r>
            <w:r w:rsidRPr="00FC3911">
              <w:rPr>
                <w:rFonts w:ascii="Tahoma" w:hAnsi="Tahoma" w:cs="Tahoma"/>
                <w:b/>
              </w:rPr>
              <w:t>1</w:t>
            </w:r>
          </w:p>
          <w:p w:rsidR="003E37F2" w:rsidRPr="00FC3911" w:rsidRDefault="00045376" w:rsidP="003E37F2">
            <w:pPr>
              <w:spacing w:line="276" w:lineRule="auto"/>
              <w:rPr>
                <w:rFonts w:ascii="Tahoma" w:hAnsi="Tahoma" w:cs="Tahoma"/>
              </w:rPr>
            </w:pPr>
            <w:sdt>
              <w:sdtPr>
                <w:rPr>
                  <w:rFonts w:ascii="Tahoma" w:hAnsi="Tahoma" w:cs="Tahoma"/>
                </w:rPr>
                <w:id w:val="-1425881494"/>
                <w14:checkbox>
                  <w14:checked w14:val="0"/>
                  <w14:checkedState w14:val="2612" w14:font="MS Gothic"/>
                  <w14:uncheckedState w14:val="2610" w14:font="MS Gothic"/>
                </w14:checkbox>
              </w:sdtPr>
              <w:sdtEndPr/>
              <w:sdtContent>
                <w:r w:rsidR="003E37F2" w:rsidRPr="00FC3911">
                  <w:rPr>
                    <w:rFonts w:ascii="Segoe UI Symbol" w:eastAsia="MS Gothic" w:hAnsi="Segoe UI Symbol" w:cs="Segoe UI Symbol"/>
                  </w:rPr>
                  <w:t>☐</w:t>
                </w:r>
              </w:sdtContent>
            </w:sdt>
            <w:r w:rsidR="003E37F2" w:rsidRPr="00FC3911">
              <w:rPr>
                <w:rFonts w:ascii="Tahoma" w:hAnsi="Tahoma" w:cs="Tahoma"/>
              </w:rPr>
              <w:t xml:space="preserve"> I confirm that my marriage has broken down irretrievably</w:t>
            </w:r>
          </w:p>
          <w:p w:rsidR="003E37F2" w:rsidRDefault="003E37F2" w:rsidP="003E37F2">
            <w:pPr>
              <w:spacing w:line="276" w:lineRule="auto"/>
              <w:rPr>
                <w:rFonts w:ascii="Tahoma" w:hAnsi="Tahoma" w:cs="Tahoma"/>
                <w:b/>
              </w:rPr>
            </w:pPr>
          </w:p>
          <w:p w:rsidR="003E37F2" w:rsidRPr="00FC3911" w:rsidRDefault="003E37F2" w:rsidP="003E37F2">
            <w:pPr>
              <w:spacing w:line="276" w:lineRule="auto"/>
              <w:rPr>
                <w:rFonts w:ascii="Tahoma" w:hAnsi="Tahoma" w:cs="Tahoma"/>
              </w:rPr>
            </w:pPr>
            <w:r w:rsidRPr="00FC3911">
              <w:rPr>
                <w:rFonts w:ascii="Tahoma" w:hAnsi="Tahoma" w:cs="Tahoma"/>
                <w:b/>
              </w:rPr>
              <w:t>Applicant 2</w:t>
            </w:r>
            <w:r w:rsidRPr="00FC3911">
              <w:rPr>
                <w:rFonts w:ascii="Tahoma" w:hAnsi="Tahoma" w:cs="Tahoma"/>
              </w:rPr>
              <w:t xml:space="preserve"> (if a joint application)</w:t>
            </w:r>
          </w:p>
          <w:p w:rsidR="00F41F69" w:rsidRPr="00B00931" w:rsidRDefault="00045376" w:rsidP="007C2B9C">
            <w:pPr>
              <w:spacing w:line="276" w:lineRule="auto"/>
              <w:rPr>
                <w:rFonts w:ascii="Tahoma" w:hAnsi="Tahoma" w:cs="Tahoma"/>
              </w:rPr>
            </w:pPr>
            <w:sdt>
              <w:sdtPr>
                <w:rPr>
                  <w:rFonts w:ascii="Tahoma" w:hAnsi="Tahoma" w:cs="Tahoma"/>
                </w:rPr>
                <w:id w:val="861478550"/>
                <w14:checkbox>
                  <w14:checked w14:val="0"/>
                  <w14:checkedState w14:val="2612" w14:font="MS Gothic"/>
                  <w14:uncheckedState w14:val="2610" w14:font="MS Gothic"/>
                </w14:checkbox>
              </w:sdtPr>
              <w:sdtEndPr/>
              <w:sdtContent>
                <w:r w:rsidR="003E37F2" w:rsidRPr="00FC3911">
                  <w:rPr>
                    <w:rFonts w:ascii="Segoe UI Symbol" w:eastAsia="MS Gothic" w:hAnsi="Segoe UI Symbol" w:cs="Segoe UI Symbol"/>
                  </w:rPr>
                  <w:t>☐</w:t>
                </w:r>
              </w:sdtContent>
            </w:sdt>
            <w:r w:rsidR="003E37F2" w:rsidRPr="00FC3911">
              <w:rPr>
                <w:rFonts w:ascii="Tahoma" w:hAnsi="Tahoma" w:cs="Tahoma"/>
              </w:rPr>
              <w:t xml:space="preserve"> I confirm that my marriag</w:t>
            </w:r>
            <w:r w:rsidR="007C2B9C">
              <w:rPr>
                <w:rFonts w:ascii="Tahoma" w:hAnsi="Tahoma" w:cs="Tahoma"/>
              </w:rPr>
              <w:t>e has broken down irretrievably</w:t>
            </w:r>
          </w:p>
        </w:tc>
      </w:tr>
    </w:tbl>
    <w:p w:rsidR="003E37F2" w:rsidRPr="00B00931" w:rsidRDefault="003E37F2" w:rsidP="000D1F6D">
      <w:pPr>
        <w:spacing w:after="0"/>
        <w:rPr>
          <w:rFonts w:ascii="Tahoma" w:hAnsi="Tahoma" w:cs="Tahoma"/>
        </w:rPr>
      </w:pPr>
    </w:p>
    <w:tbl>
      <w:tblPr>
        <w:tblStyle w:val="TableGrid"/>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227" w:type="dxa"/>
        </w:tblCellMar>
        <w:tblLook w:val="04A0" w:firstRow="1" w:lastRow="0" w:firstColumn="1" w:lastColumn="0" w:noHBand="0" w:noVBand="1"/>
      </w:tblPr>
      <w:tblGrid>
        <w:gridCol w:w="7083"/>
        <w:gridCol w:w="143"/>
        <w:gridCol w:w="282"/>
        <w:gridCol w:w="119"/>
        <w:gridCol w:w="16"/>
        <w:gridCol w:w="2827"/>
        <w:gridCol w:w="20"/>
        <w:gridCol w:w="121"/>
      </w:tblGrid>
      <w:tr w:rsidR="00C339B8" w:rsidRPr="00B00931" w:rsidTr="008F7EA5">
        <w:trPr>
          <w:gridAfter w:val="2"/>
          <w:wAfter w:w="141" w:type="dxa"/>
        </w:trPr>
        <w:tc>
          <w:tcPr>
            <w:tcW w:w="7083" w:type="dxa"/>
            <w:shd w:val="clear" w:color="auto" w:fill="E7E6E6" w:themeFill="background2"/>
          </w:tcPr>
          <w:p w:rsidR="00486044" w:rsidRDefault="00E17958" w:rsidP="00584834">
            <w:pPr>
              <w:spacing w:before="240"/>
              <w:rPr>
                <w:rFonts w:ascii="Tahoma" w:hAnsi="Tahoma" w:cs="Tahoma"/>
                <w:b/>
              </w:rPr>
            </w:pPr>
            <w:r>
              <w:rPr>
                <w:rFonts w:ascii="Tahoma" w:hAnsi="Tahoma" w:cs="Tahoma"/>
                <w:b/>
              </w:rPr>
              <w:t xml:space="preserve">Section 7 – </w:t>
            </w:r>
            <w:r w:rsidR="00486044">
              <w:rPr>
                <w:rFonts w:ascii="Tahoma" w:hAnsi="Tahoma" w:cs="Tahoma"/>
                <w:b/>
              </w:rPr>
              <w:t xml:space="preserve">Existing or previous </w:t>
            </w:r>
            <w:r w:rsidR="00D9462A">
              <w:rPr>
                <w:rFonts w:ascii="Tahoma" w:hAnsi="Tahoma" w:cs="Tahoma"/>
                <w:b/>
              </w:rPr>
              <w:t>Court</w:t>
            </w:r>
            <w:r w:rsidR="00486044">
              <w:rPr>
                <w:rFonts w:ascii="Tahoma" w:hAnsi="Tahoma" w:cs="Tahoma"/>
                <w:b/>
              </w:rPr>
              <w:t xml:space="preserve"> cases</w:t>
            </w:r>
          </w:p>
          <w:p w:rsidR="00486044" w:rsidRDefault="00486044" w:rsidP="0018591A">
            <w:pPr>
              <w:rPr>
                <w:rFonts w:ascii="Tahoma" w:hAnsi="Tahoma" w:cs="Tahoma"/>
              </w:rPr>
            </w:pPr>
          </w:p>
          <w:p w:rsidR="00C339B8" w:rsidRPr="00486044" w:rsidRDefault="00486044" w:rsidP="00831911">
            <w:pPr>
              <w:pStyle w:val="ListParagraph"/>
              <w:numPr>
                <w:ilvl w:val="0"/>
                <w:numId w:val="2"/>
              </w:numPr>
              <w:spacing w:line="276" w:lineRule="auto"/>
              <w:jc w:val="both"/>
              <w:rPr>
                <w:rFonts w:ascii="Tahoma" w:hAnsi="Tahoma" w:cs="Tahoma"/>
              </w:rPr>
            </w:pPr>
            <w:r>
              <w:rPr>
                <w:rFonts w:ascii="Tahoma" w:hAnsi="Tahoma" w:cs="Tahoma"/>
              </w:rPr>
              <w:t xml:space="preserve"> </w:t>
            </w:r>
            <w:r w:rsidRPr="00486044">
              <w:rPr>
                <w:rFonts w:ascii="Tahoma" w:hAnsi="Tahoma" w:cs="Tahoma"/>
              </w:rPr>
              <w:t xml:space="preserve">Are there any existing or previous </w:t>
            </w:r>
            <w:r w:rsidR="00D9462A">
              <w:rPr>
                <w:rFonts w:ascii="Tahoma" w:hAnsi="Tahoma" w:cs="Tahoma"/>
              </w:rPr>
              <w:t>Court</w:t>
            </w:r>
            <w:r w:rsidRPr="00486044">
              <w:rPr>
                <w:rFonts w:ascii="Tahoma" w:hAnsi="Tahoma" w:cs="Tahoma"/>
              </w:rPr>
              <w:t xml:space="preserve"> proceedings relating to your marriage or affecting its validity (including any existing or concluded </w:t>
            </w:r>
            <w:r w:rsidR="00D9462A">
              <w:rPr>
                <w:rFonts w:ascii="Tahoma" w:hAnsi="Tahoma" w:cs="Tahoma"/>
              </w:rPr>
              <w:t>Court</w:t>
            </w:r>
            <w:r w:rsidRPr="00486044">
              <w:rPr>
                <w:rFonts w:ascii="Tahoma" w:hAnsi="Tahoma" w:cs="Tahoma"/>
              </w:rPr>
              <w:t xml:space="preserve"> proceedings overseas)?</w:t>
            </w:r>
            <w:r w:rsidR="00347DB0">
              <w:rPr>
                <w:rFonts w:ascii="Tahoma" w:hAnsi="Tahoma" w:cs="Tahoma"/>
              </w:rPr>
              <w:t xml:space="preserve"> </w:t>
            </w:r>
          </w:p>
          <w:p w:rsidR="00347DB0" w:rsidRDefault="00347DB0" w:rsidP="0018591A">
            <w:pPr>
              <w:rPr>
                <w:rFonts w:ascii="Tahoma" w:hAnsi="Tahoma" w:cs="Tahoma"/>
              </w:rPr>
            </w:pPr>
          </w:p>
          <w:p w:rsidR="00486044" w:rsidRPr="00CA5D87" w:rsidRDefault="00347DB0" w:rsidP="0018591A">
            <w:pPr>
              <w:rPr>
                <w:rFonts w:ascii="Tahoma" w:hAnsi="Tahoma" w:cs="Tahoma"/>
              </w:rPr>
            </w:pPr>
            <w:r>
              <w:rPr>
                <w:rFonts w:ascii="Tahoma" w:hAnsi="Tahoma" w:cs="Tahoma"/>
              </w:rPr>
              <w:tab/>
            </w:r>
            <w:sdt>
              <w:sdtPr>
                <w:rPr>
                  <w:rFonts w:ascii="Tahoma" w:hAnsi="Tahoma" w:cs="Tahoma"/>
                </w:rPr>
                <w:id w:val="1347213019"/>
                <w14:checkbox>
                  <w14:checked w14:val="0"/>
                  <w14:checkedState w14:val="2612" w14:font="MS Gothic"/>
                  <w14:uncheckedState w14:val="2610" w14:font="MS Gothic"/>
                </w14:checkbox>
              </w:sdtPr>
              <w:sdtEndPr/>
              <w:sdtContent>
                <w:r w:rsidR="00486044" w:rsidRPr="00CA5D87">
                  <w:rPr>
                    <w:rFonts w:ascii="Segoe UI Symbol" w:eastAsia="MS Gothic" w:hAnsi="Segoe UI Symbol" w:cs="Segoe UI Symbol"/>
                  </w:rPr>
                  <w:t>☐</w:t>
                </w:r>
              </w:sdtContent>
            </w:sdt>
            <w:r w:rsidR="00486044" w:rsidRPr="00CA5D87">
              <w:rPr>
                <w:rFonts w:ascii="Tahoma" w:hAnsi="Tahoma" w:cs="Tahoma"/>
              </w:rPr>
              <w:t xml:space="preserve"> Yes</w:t>
            </w:r>
          </w:p>
          <w:p w:rsidR="00347DB0" w:rsidRDefault="00347DB0" w:rsidP="0018591A">
            <w:pPr>
              <w:rPr>
                <w:rFonts w:ascii="Tahoma" w:hAnsi="Tahoma" w:cs="Tahoma"/>
              </w:rPr>
            </w:pPr>
          </w:p>
          <w:p w:rsidR="00486044" w:rsidRPr="00CA5D87" w:rsidRDefault="00347DB0" w:rsidP="0018591A">
            <w:pPr>
              <w:rPr>
                <w:rFonts w:ascii="Tahoma" w:hAnsi="Tahoma" w:cs="Tahoma"/>
              </w:rPr>
            </w:pPr>
            <w:r>
              <w:rPr>
                <w:rFonts w:ascii="Tahoma" w:hAnsi="Tahoma" w:cs="Tahoma"/>
              </w:rPr>
              <w:tab/>
            </w:r>
            <w:sdt>
              <w:sdtPr>
                <w:rPr>
                  <w:rFonts w:ascii="Tahoma" w:hAnsi="Tahoma" w:cs="Tahoma"/>
                </w:rPr>
                <w:id w:val="49270765"/>
                <w14:checkbox>
                  <w14:checked w14:val="0"/>
                  <w14:checkedState w14:val="2612" w14:font="MS Gothic"/>
                  <w14:uncheckedState w14:val="2610" w14:font="MS Gothic"/>
                </w14:checkbox>
              </w:sdtPr>
              <w:sdtEndPr/>
              <w:sdtContent>
                <w:r w:rsidR="00486044" w:rsidRPr="00CA5D87">
                  <w:rPr>
                    <w:rFonts w:ascii="Segoe UI Symbol" w:eastAsia="MS Gothic" w:hAnsi="Segoe UI Symbol" w:cs="Segoe UI Symbol"/>
                  </w:rPr>
                  <w:t>☐</w:t>
                </w:r>
              </w:sdtContent>
            </w:sdt>
            <w:r w:rsidR="00486044" w:rsidRPr="00CA5D87">
              <w:rPr>
                <w:rFonts w:ascii="Tahoma" w:hAnsi="Tahoma" w:cs="Tahoma"/>
              </w:rPr>
              <w:t xml:space="preserve"> No</w:t>
            </w:r>
          </w:p>
          <w:p w:rsidR="00347DB0" w:rsidRDefault="00347DB0" w:rsidP="0018591A">
            <w:pPr>
              <w:rPr>
                <w:rFonts w:ascii="Tahoma" w:hAnsi="Tahoma" w:cs="Tahoma"/>
              </w:rPr>
            </w:pPr>
          </w:p>
          <w:p w:rsidR="00486044" w:rsidRPr="00CA5D87" w:rsidRDefault="00D9462A" w:rsidP="0018591A">
            <w:pPr>
              <w:rPr>
                <w:rFonts w:ascii="Tahoma" w:hAnsi="Tahoma" w:cs="Tahoma"/>
              </w:rPr>
            </w:pPr>
            <w:r>
              <w:rPr>
                <w:rFonts w:ascii="Tahoma" w:hAnsi="Tahoma" w:cs="Tahoma"/>
              </w:rPr>
              <w:t>Court</w:t>
            </w:r>
            <w:r w:rsidR="00486044" w:rsidRPr="00CA5D87">
              <w:rPr>
                <w:rFonts w:ascii="Tahoma" w:hAnsi="Tahoma" w:cs="Tahoma"/>
              </w:rPr>
              <w:t xml:space="preserve"> Reference: </w:t>
            </w:r>
            <w:sdt>
              <w:sdtPr>
                <w:rPr>
                  <w:rFonts w:ascii="Tahoma" w:hAnsi="Tahoma" w:cs="Tahoma"/>
                </w:rPr>
                <w:id w:val="1753089115"/>
                <w:placeholder>
                  <w:docPart w:val="7A9D21F535D8467894C3B0D34D1FC0F3"/>
                </w:placeholder>
                <w:showingPlcHdr/>
              </w:sdtPr>
              <w:sdtEndPr/>
              <w:sdtContent>
                <w:r w:rsidR="00486044" w:rsidRPr="00FB67E1">
                  <w:rPr>
                    <w:rStyle w:val="PlaceholderText"/>
                    <w:rFonts w:ascii="Tahoma" w:hAnsi="Tahoma" w:cs="Tahoma"/>
                    <w:shd w:val="clear" w:color="auto" w:fill="FFFFFF" w:themeFill="background1"/>
                  </w:rPr>
                  <w:t>Click or tap here to enter text.</w:t>
                </w:r>
              </w:sdtContent>
            </w:sdt>
          </w:p>
          <w:p w:rsidR="00D42E85" w:rsidRDefault="00D42E85" w:rsidP="0018591A">
            <w:pPr>
              <w:rPr>
                <w:rFonts w:ascii="Tahoma" w:hAnsi="Tahoma" w:cs="Tahoma"/>
              </w:rPr>
            </w:pPr>
          </w:p>
          <w:p w:rsidR="00486044" w:rsidRDefault="00486044" w:rsidP="0018591A">
            <w:pPr>
              <w:rPr>
                <w:rFonts w:ascii="Tahoma" w:hAnsi="Tahoma" w:cs="Tahoma"/>
              </w:rPr>
            </w:pPr>
            <w:r w:rsidRPr="00CA5D87">
              <w:rPr>
                <w:rFonts w:ascii="Tahoma" w:hAnsi="Tahoma" w:cs="Tahoma"/>
              </w:rPr>
              <w:t xml:space="preserve">Summary of the existing or previous </w:t>
            </w:r>
            <w:r w:rsidR="00D9462A">
              <w:rPr>
                <w:rFonts w:ascii="Tahoma" w:hAnsi="Tahoma" w:cs="Tahoma"/>
              </w:rPr>
              <w:t>Court</w:t>
            </w:r>
            <w:r w:rsidRPr="00CA5D87">
              <w:rPr>
                <w:rFonts w:ascii="Tahoma" w:hAnsi="Tahoma" w:cs="Tahoma"/>
              </w:rPr>
              <w:t xml:space="preserve"> proceedings</w:t>
            </w:r>
            <w:r>
              <w:rPr>
                <w:rFonts w:ascii="Tahoma" w:hAnsi="Tahoma" w:cs="Tahoma"/>
              </w:rPr>
              <w:t>:</w:t>
            </w:r>
          </w:p>
          <w:p w:rsidR="00EA2FD4" w:rsidRDefault="00EA2FD4" w:rsidP="0018591A">
            <w:pPr>
              <w:rPr>
                <w:rFonts w:ascii="Tahoma" w:hAnsi="Tahoma" w:cs="Tahoma"/>
              </w:rPr>
            </w:pPr>
          </w:p>
          <w:tbl>
            <w:tblPr>
              <w:tblStyle w:val="TableGrid"/>
              <w:tblW w:w="6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8"/>
            </w:tblGrid>
            <w:tr w:rsidR="00EA2FD4" w:rsidTr="008F7EA5">
              <w:trPr>
                <w:trHeight w:val="2147"/>
              </w:trPr>
              <w:sdt>
                <w:sdtPr>
                  <w:rPr>
                    <w:rFonts w:ascii="Tahoma" w:hAnsi="Tahoma" w:cs="Tahoma"/>
                  </w:rPr>
                  <w:id w:val="222115734"/>
                  <w:placeholder>
                    <w:docPart w:val="DefaultPlaceholder_-1854013440"/>
                  </w:placeholder>
                  <w:showingPlcHdr/>
                  <w:text/>
                </w:sdtPr>
                <w:sdtEndPr/>
                <w:sdtContent>
                  <w:tc>
                    <w:tcPr>
                      <w:tcW w:w="6758" w:type="dxa"/>
                      <w:shd w:val="clear" w:color="auto" w:fill="FFFFFF" w:themeFill="background1"/>
                    </w:tcPr>
                    <w:p w:rsidR="00EA2FD4" w:rsidRDefault="00EA2FD4" w:rsidP="00EA2FD4">
                      <w:pPr>
                        <w:rPr>
                          <w:rFonts w:ascii="Tahoma" w:hAnsi="Tahoma" w:cs="Tahoma"/>
                        </w:rPr>
                      </w:pPr>
                      <w:r w:rsidRPr="00826396">
                        <w:rPr>
                          <w:rStyle w:val="PlaceholderText"/>
                        </w:rPr>
                        <w:t>Click or tap here to enter text.</w:t>
                      </w:r>
                    </w:p>
                  </w:tc>
                </w:sdtContent>
              </w:sdt>
            </w:tr>
          </w:tbl>
          <w:p w:rsidR="00BA60DA" w:rsidRDefault="00BA60DA" w:rsidP="0018591A">
            <w:pPr>
              <w:jc w:val="both"/>
              <w:rPr>
                <w:rFonts w:ascii="Tahoma" w:hAnsi="Tahoma" w:cs="Tahoma"/>
              </w:rPr>
            </w:pPr>
          </w:p>
          <w:p w:rsidR="008F7EA5" w:rsidRPr="00B00931" w:rsidRDefault="008F7EA5" w:rsidP="0018591A">
            <w:pPr>
              <w:jc w:val="both"/>
              <w:rPr>
                <w:rFonts w:ascii="Tahoma" w:hAnsi="Tahoma" w:cs="Tahoma"/>
              </w:rPr>
            </w:pPr>
          </w:p>
        </w:tc>
        <w:tc>
          <w:tcPr>
            <w:tcW w:w="425" w:type="dxa"/>
            <w:gridSpan w:val="2"/>
          </w:tcPr>
          <w:p w:rsidR="00C339B8" w:rsidRPr="00B00931" w:rsidRDefault="00C339B8" w:rsidP="0018591A">
            <w:pPr>
              <w:rPr>
                <w:rFonts w:ascii="Tahoma" w:hAnsi="Tahoma" w:cs="Tahoma"/>
              </w:rPr>
            </w:pPr>
          </w:p>
        </w:tc>
        <w:tc>
          <w:tcPr>
            <w:tcW w:w="2962" w:type="dxa"/>
            <w:gridSpan w:val="3"/>
            <w:shd w:val="clear" w:color="auto" w:fill="E7E6E6" w:themeFill="background2"/>
          </w:tcPr>
          <w:p w:rsidR="00C339B8" w:rsidRPr="00D266D3" w:rsidRDefault="00C339B8" w:rsidP="00584834">
            <w:pPr>
              <w:spacing w:before="240"/>
              <w:jc w:val="center"/>
              <w:rPr>
                <w:rFonts w:ascii="Tahoma" w:hAnsi="Tahoma" w:cs="Tahoma"/>
                <w:b/>
                <w:sz w:val="20"/>
                <w:szCs w:val="20"/>
              </w:rPr>
            </w:pPr>
            <w:r w:rsidRPr="00D266D3">
              <w:rPr>
                <w:rFonts w:ascii="Tahoma" w:hAnsi="Tahoma" w:cs="Tahoma"/>
                <w:b/>
                <w:sz w:val="20"/>
                <w:szCs w:val="20"/>
              </w:rPr>
              <w:t>Guidance Notes</w:t>
            </w:r>
          </w:p>
          <w:p w:rsidR="00C339B8" w:rsidRPr="00D266D3" w:rsidRDefault="00C339B8" w:rsidP="0018591A">
            <w:pPr>
              <w:rPr>
                <w:rFonts w:ascii="Tahoma" w:hAnsi="Tahoma" w:cs="Tahoma"/>
                <w:sz w:val="20"/>
                <w:szCs w:val="20"/>
              </w:rPr>
            </w:pPr>
          </w:p>
          <w:p w:rsidR="00C339B8" w:rsidRPr="00D266D3" w:rsidRDefault="00E71D64" w:rsidP="00075064">
            <w:pPr>
              <w:spacing w:line="276" w:lineRule="auto"/>
              <w:jc w:val="both"/>
              <w:rPr>
                <w:rStyle w:val="Hyperlink"/>
                <w:rFonts w:ascii="Tahoma" w:hAnsi="Tahoma" w:cs="Tahoma"/>
                <w:sz w:val="20"/>
                <w:szCs w:val="20"/>
              </w:rPr>
            </w:pPr>
            <w:r w:rsidRPr="00D266D3">
              <w:rPr>
                <w:rFonts w:ascii="Tahoma" w:hAnsi="Tahoma" w:cs="Tahoma"/>
                <w:sz w:val="20"/>
                <w:szCs w:val="20"/>
              </w:rPr>
              <w:t xml:space="preserve">If you have a </w:t>
            </w:r>
            <w:r w:rsidR="00D9462A" w:rsidRPr="00D266D3">
              <w:rPr>
                <w:rFonts w:ascii="Tahoma" w:hAnsi="Tahoma" w:cs="Tahoma"/>
                <w:sz w:val="20"/>
                <w:szCs w:val="20"/>
              </w:rPr>
              <w:t>Court</w:t>
            </w:r>
            <w:r w:rsidRPr="00D266D3">
              <w:rPr>
                <w:rFonts w:ascii="Tahoma" w:hAnsi="Tahoma" w:cs="Tahoma"/>
                <w:sz w:val="20"/>
                <w:szCs w:val="20"/>
              </w:rPr>
              <w:t xml:space="preserve"> reference number but are unable to locate it, the </w:t>
            </w:r>
            <w:r w:rsidR="00D9462A" w:rsidRPr="00D266D3">
              <w:rPr>
                <w:rFonts w:ascii="Tahoma" w:hAnsi="Tahoma" w:cs="Tahoma"/>
                <w:sz w:val="20"/>
                <w:szCs w:val="20"/>
              </w:rPr>
              <w:t>Court</w:t>
            </w:r>
            <w:r w:rsidRPr="00D266D3">
              <w:rPr>
                <w:rFonts w:ascii="Tahoma" w:hAnsi="Tahoma" w:cs="Tahoma"/>
                <w:sz w:val="20"/>
                <w:szCs w:val="20"/>
              </w:rPr>
              <w:t xml:space="preserve"> staff can complete a search of the </w:t>
            </w:r>
            <w:r w:rsidR="00D9462A" w:rsidRPr="00D266D3">
              <w:rPr>
                <w:rFonts w:ascii="Tahoma" w:hAnsi="Tahoma" w:cs="Tahoma"/>
                <w:sz w:val="20"/>
                <w:szCs w:val="20"/>
              </w:rPr>
              <w:t>Court</w:t>
            </w:r>
            <w:r w:rsidRPr="00D266D3">
              <w:rPr>
                <w:rFonts w:ascii="Tahoma" w:hAnsi="Tahoma" w:cs="Tahoma"/>
                <w:sz w:val="20"/>
                <w:szCs w:val="20"/>
              </w:rPr>
              <w:t xml:space="preserve"> Indices. The fee for this can be found at</w:t>
            </w:r>
            <w:r w:rsidR="00075064" w:rsidRPr="00D266D3">
              <w:rPr>
                <w:rFonts w:ascii="Tahoma" w:hAnsi="Tahoma" w:cs="Tahoma"/>
                <w:sz w:val="20"/>
                <w:szCs w:val="20"/>
              </w:rPr>
              <w:t>:</w:t>
            </w:r>
            <w:r w:rsidRPr="00D266D3">
              <w:rPr>
                <w:rFonts w:ascii="Tahoma" w:hAnsi="Tahoma" w:cs="Tahoma"/>
                <w:sz w:val="20"/>
                <w:szCs w:val="20"/>
              </w:rPr>
              <w:t xml:space="preserve"> </w:t>
            </w:r>
            <w:hyperlink r:id="rId13" w:history="1">
              <w:r w:rsidRPr="00D266D3">
                <w:rPr>
                  <w:rStyle w:val="Hyperlink"/>
                  <w:rFonts w:ascii="Tahoma" w:hAnsi="Tahoma" w:cs="Tahoma"/>
                  <w:sz w:val="20"/>
                  <w:szCs w:val="20"/>
                </w:rPr>
                <w:t>https://www.</w:t>
              </w:r>
              <w:r w:rsidR="00D9462A" w:rsidRPr="00D266D3">
                <w:rPr>
                  <w:rStyle w:val="Hyperlink"/>
                  <w:rFonts w:ascii="Tahoma" w:hAnsi="Tahoma" w:cs="Tahoma"/>
                  <w:sz w:val="20"/>
                  <w:szCs w:val="20"/>
                </w:rPr>
                <w:t>Court</w:t>
              </w:r>
              <w:r w:rsidRPr="00D266D3">
                <w:rPr>
                  <w:rStyle w:val="Hyperlink"/>
                  <w:rFonts w:ascii="Tahoma" w:hAnsi="Tahoma" w:cs="Tahoma"/>
                  <w:sz w:val="20"/>
                  <w:szCs w:val="20"/>
                </w:rPr>
                <w:t>s.im/fees/</w:t>
              </w:r>
            </w:hyperlink>
          </w:p>
          <w:p w:rsidR="00E71D64" w:rsidRPr="00D266D3" w:rsidRDefault="00E71D64" w:rsidP="0018591A">
            <w:pPr>
              <w:rPr>
                <w:rStyle w:val="Hyperlink"/>
                <w:rFonts w:ascii="Tahoma" w:hAnsi="Tahoma" w:cs="Tahoma"/>
                <w:sz w:val="20"/>
                <w:szCs w:val="20"/>
              </w:rPr>
            </w:pPr>
          </w:p>
          <w:p w:rsidR="00E71D64" w:rsidRPr="00D266D3" w:rsidRDefault="00E71D64" w:rsidP="0018591A">
            <w:pPr>
              <w:rPr>
                <w:rStyle w:val="Hyperlink"/>
                <w:rFonts w:ascii="Tahoma" w:hAnsi="Tahoma" w:cs="Tahoma"/>
                <w:sz w:val="20"/>
                <w:szCs w:val="20"/>
              </w:rPr>
            </w:pPr>
          </w:p>
          <w:p w:rsidR="00E71D64" w:rsidRPr="00D266D3" w:rsidRDefault="00E71D64" w:rsidP="00075064">
            <w:pPr>
              <w:spacing w:line="276" w:lineRule="auto"/>
              <w:jc w:val="both"/>
              <w:rPr>
                <w:rFonts w:ascii="Tahoma" w:hAnsi="Tahoma" w:cs="Tahoma"/>
                <w:sz w:val="20"/>
                <w:szCs w:val="20"/>
              </w:rPr>
            </w:pPr>
            <w:r w:rsidRPr="00D266D3">
              <w:rPr>
                <w:rFonts w:ascii="Tahoma" w:hAnsi="Tahoma" w:cs="Tahoma"/>
                <w:sz w:val="20"/>
                <w:szCs w:val="20"/>
              </w:rPr>
              <w:t>Joint applicants are to complete the details necessary together in the same box provided.</w:t>
            </w:r>
          </w:p>
          <w:p w:rsidR="00E71D64" w:rsidRPr="00D266D3" w:rsidRDefault="00E71D64" w:rsidP="0018591A">
            <w:pPr>
              <w:rPr>
                <w:rFonts w:ascii="Tahoma" w:hAnsi="Tahoma" w:cs="Tahoma"/>
                <w:sz w:val="20"/>
                <w:szCs w:val="20"/>
              </w:rPr>
            </w:pPr>
          </w:p>
        </w:tc>
      </w:tr>
      <w:tr w:rsidR="00C339B8" w:rsidRPr="00B00931" w:rsidTr="008F7EA5">
        <w:trPr>
          <w:gridAfter w:val="1"/>
          <w:wAfter w:w="121" w:type="dxa"/>
          <w:cantSplit/>
        </w:trPr>
        <w:tc>
          <w:tcPr>
            <w:tcW w:w="7226" w:type="dxa"/>
            <w:gridSpan w:val="2"/>
            <w:shd w:val="clear" w:color="auto" w:fill="E7E6E6" w:themeFill="background2"/>
          </w:tcPr>
          <w:p w:rsidR="00FD7CFA" w:rsidRDefault="00FD7CFA" w:rsidP="00B12E6B">
            <w:pPr>
              <w:spacing w:before="240" w:line="276" w:lineRule="auto"/>
              <w:rPr>
                <w:rFonts w:ascii="Tahoma" w:hAnsi="Tahoma" w:cs="Tahoma"/>
                <w:b/>
              </w:rPr>
            </w:pPr>
            <w:r>
              <w:rPr>
                <w:rFonts w:ascii="Tahoma" w:hAnsi="Tahoma" w:cs="Tahoma"/>
                <w:b/>
              </w:rPr>
              <w:lastRenderedPageBreak/>
              <w:t xml:space="preserve">Section 8 – Dividing your money and property – Orders which are sought </w:t>
            </w:r>
          </w:p>
          <w:p w:rsidR="00C339B8" w:rsidRDefault="00C339B8" w:rsidP="0018591A">
            <w:pPr>
              <w:jc w:val="both"/>
              <w:rPr>
                <w:rFonts w:ascii="Tahoma" w:hAnsi="Tahoma" w:cs="Tahoma"/>
              </w:rPr>
            </w:pPr>
          </w:p>
          <w:p w:rsidR="00045111" w:rsidRDefault="00045111" w:rsidP="00B12E6B">
            <w:pPr>
              <w:spacing w:line="276" w:lineRule="auto"/>
              <w:rPr>
                <w:rFonts w:ascii="Tahoma" w:hAnsi="Tahoma" w:cs="Tahoma"/>
              </w:rPr>
            </w:pPr>
            <w:r>
              <w:rPr>
                <w:rFonts w:ascii="Tahoma" w:hAnsi="Tahoma" w:cs="Tahoma"/>
              </w:rPr>
              <w:t xml:space="preserve">You can apply to the </w:t>
            </w:r>
            <w:r w:rsidR="00D9462A">
              <w:rPr>
                <w:rFonts w:ascii="Tahoma" w:hAnsi="Tahoma" w:cs="Tahoma"/>
              </w:rPr>
              <w:t>Court</w:t>
            </w:r>
            <w:r>
              <w:rPr>
                <w:rFonts w:ascii="Tahoma" w:hAnsi="Tahoma" w:cs="Tahoma"/>
              </w:rPr>
              <w:t xml:space="preserve"> about how your money, property, pensions and other assets are</w:t>
            </w:r>
            <w:r w:rsidR="00C270FD">
              <w:rPr>
                <w:rFonts w:ascii="Tahoma" w:hAnsi="Tahoma" w:cs="Tahoma"/>
              </w:rPr>
              <w:t xml:space="preserve"> to be split. These are called f</w:t>
            </w:r>
            <w:r>
              <w:rPr>
                <w:rFonts w:ascii="Tahoma" w:hAnsi="Tahoma" w:cs="Tahoma"/>
              </w:rPr>
              <w:t xml:space="preserve">inancial </w:t>
            </w:r>
            <w:r w:rsidR="00C270FD">
              <w:rPr>
                <w:rFonts w:ascii="Tahoma" w:hAnsi="Tahoma" w:cs="Tahoma"/>
              </w:rPr>
              <w:t>o</w:t>
            </w:r>
            <w:r>
              <w:rPr>
                <w:rFonts w:ascii="Tahoma" w:hAnsi="Tahoma" w:cs="Tahoma"/>
              </w:rPr>
              <w:t>rders and may include:</w:t>
            </w:r>
          </w:p>
          <w:p w:rsidR="00045111" w:rsidRPr="00FE042A" w:rsidRDefault="00C270FD" w:rsidP="00B12E6B">
            <w:pPr>
              <w:pStyle w:val="ListParagraph"/>
              <w:numPr>
                <w:ilvl w:val="0"/>
                <w:numId w:val="6"/>
              </w:numPr>
              <w:spacing w:line="276" w:lineRule="auto"/>
              <w:rPr>
                <w:rFonts w:ascii="Tahoma" w:hAnsi="Tahoma" w:cs="Tahoma"/>
              </w:rPr>
            </w:pPr>
            <w:r>
              <w:rPr>
                <w:rFonts w:ascii="Tahoma" w:hAnsi="Tahoma" w:cs="Tahoma"/>
              </w:rPr>
              <w:t>An o</w:t>
            </w:r>
            <w:r w:rsidR="00045111" w:rsidRPr="00FE042A">
              <w:rPr>
                <w:rFonts w:ascii="Tahoma" w:hAnsi="Tahoma" w:cs="Tahoma"/>
              </w:rPr>
              <w:t>rder for maintenance pending suit/outcome</w:t>
            </w:r>
          </w:p>
          <w:p w:rsidR="00045111" w:rsidRPr="00FE042A" w:rsidRDefault="00C270FD" w:rsidP="00B12E6B">
            <w:pPr>
              <w:pStyle w:val="ListParagraph"/>
              <w:numPr>
                <w:ilvl w:val="0"/>
                <w:numId w:val="6"/>
              </w:numPr>
              <w:spacing w:line="276" w:lineRule="auto"/>
              <w:rPr>
                <w:rFonts w:ascii="Tahoma" w:hAnsi="Tahoma" w:cs="Tahoma"/>
              </w:rPr>
            </w:pPr>
            <w:r>
              <w:rPr>
                <w:rFonts w:ascii="Tahoma" w:hAnsi="Tahoma" w:cs="Tahoma"/>
              </w:rPr>
              <w:t>Periodical payments o</w:t>
            </w:r>
            <w:r w:rsidR="00045111" w:rsidRPr="00FE042A">
              <w:rPr>
                <w:rFonts w:ascii="Tahoma" w:hAnsi="Tahoma" w:cs="Tahoma"/>
              </w:rPr>
              <w:t>rder</w:t>
            </w:r>
          </w:p>
          <w:p w:rsidR="00045111" w:rsidRPr="00FE042A" w:rsidRDefault="00C270FD" w:rsidP="00B12E6B">
            <w:pPr>
              <w:pStyle w:val="ListParagraph"/>
              <w:numPr>
                <w:ilvl w:val="0"/>
                <w:numId w:val="6"/>
              </w:numPr>
              <w:spacing w:line="276" w:lineRule="auto"/>
              <w:rPr>
                <w:rFonts w:ascii="Tahoma" w:hAnsi="Tahoma" w:cs="Tahoma"/>
              </w:rPr>
            </w:pPr>
            <w:r>
              <w:rPr>
                <w:rFonts w:ascii="Tahoma" w:hAnsi="Tahoma" w:cs="Tahoma"/>
              </w:rPr>
              <w:t>Secured provision o</w:t>
            </w:r>
            <w:r w:rsidR="00045111" w:rsidRPr="00FE042A">
              <w:rPr>
                <w:rFonts w:ascii="Tahoma" w:hAnsi="Tahoma" w:cs="Tahoma"/>
              </w:rPr>
              <w:t>rder</w:t>
            </w:r>
          </w:p>
          <w:p w:rsidR="00045111" w:rsidRPr="00FE042A" w:rsidRDefault="00C270FD" w:rsidP="00B12E6B">
            <w:pPr>
              <w:pStyle w:val="ListParagraph"/>
              <w:numPr>
                <w:ilvl w:val="0"/>
                <w:numId w:val="6"/>
              </w:numPr>
              <w:spacing w:line="276" w:lineRule="auto"/>
              <w:rPr>
                <w:rFonts w:ascii="Tahoma" w:hAnsi="Tahoma" w:cs="Tahoma"/>
              </w:rPr>
            </w:pPr>
            <w:r>
              <w:rPr>
                <w:rFonts w:ascii="Tahoma" w:hAnsi="Tahoma" w:cs="Tahoma"/>
              </w:rPr>
              <w:t>Lump sum o</w:t>
            </w:r>
            <w:r w:rsidR="00045111" w:rsidRPr="00FE042A">
              <w:rPr>
                <w:rFonts w:ascii="Tahoma" w:hAnsi="Tahoma" w:cs="Tahoma"/>
              </w:rPr>
              <w:t>rder</w:t>
            </w:r>
          </w:p>
          <w:p w:rsidR="00045111" w:rsidRPr="00FE042A" w:rsidRDefault="00C270FD" w:rsidP="00B12E6B">
            <w:pPr>
              <w:pStyle w:val="ListParagraph"/>
              <w:numPr>
                <w:ilvl w:val="0"/>
                <w:numId w:val="6"/>
              </w:numPr>
              <w:spacing w:line="276" w:lineRule="auto"/>
              <w:rPr>
                <w:rFonts w:ascii="Tahoma" w:hAnsi="Tahoma" w:cs="Tahoma"/>
              </w:rPr>
            </w:pPr>
            <w:r>
              <w:rPr>
                <w:rFonts w:ascii="Tahoma" w:hAnsi="Tahoma" w:cs="Tahoma"/>
              </w:rPr>
              <w:t>Property adjustment o</w:t>
            </w:r>
            <w:r w:rsidR="00045111" w:rsidRPr="00FE042A">
              <w:rPr>
                <w:rFonts w:ascii="Tahoma" w:hAnsi="Tahoma" w:cs="Tahoma"/>
              </w:rPr>
              <w:t>rder</w:t>
            </w:r>
          </w:p>
          <w:p w:rsidR="00045111" w:rsidRPr="00FE042A" w:rsidRDefault="00C270FD" w:rsidP="00B12E6B">
            <w:pPr>
              <w:pStyle w:val="ListParagraph"/>
              <w:numPr>
                <w:ilvl w:val="0"/>
                <w:numId w:val="6"/>
              </w:numPr>
              <w:spacing w:line="276" w:lineRule="auto"/>
              <w:rPr>
                <w:rFonts w:ascii="Tahoma" w:hAnsi="Tahoma" w:cs="Tahoma"/>
              </w:rPr>
            </w:pPr>
            <w:r>
              <w:rPr>
                <w:rFonts w:ascii="Tahoma" w:hAnsi="Tahoma" w:cs="Tahoma"/>
              </w:rPr>
              <w:t>Pension sharing/attachment o</w:t>
            </w:r>
            <w:r w:rsidR="00045111" w:rsidRPr="00FE042A">
              <w:rPr>
                <w:rFonts w:ascii="Tahoma" w:hAnsi="Tahoma" w:cs="Tahoma"/>
              </w:rPr>
              <w:t>rder</w:t>
            </w:r>
          </w:p>
          <w:p w:rsidR="00045111" w:rsidRDefault="00045111" w:rsidP="0018591A">
            <w:pPr>
              <w:rPr>
                <w:rFonts w:ascii="Tahoma" w:hAnsi="Tahoma" w:cs="Tahoma"/>
              </w:rPr>
            </w:pPr>
          </w:p>
          <w:p w:rsidR="00045111" w:rsidRDefault="00045111" w:rsidP="00B12E6B">
            <w:pPr>
              <w:spacing w:line="276" w:lineRule="auto"/>
              <w:rPr>
                <w:rFonts w:ascii="Tahoma" w:hAnsi="Tahoma" w:cs="Tahoma"/>
              </w:rPr>
            </w:pPr>
            <w:r w:rsidRPr="00FE042A">
              <w:rPr>
                <w:rFonts w:ascii="Tahoma" w:hAnsi="Tahoma" w:cs="Tahoma"/>
              </w:rPr>
              <w:t xml:space="preserve">You can apply </w:t>
            </w:r>
            <w:r w:rsidR="00C270FD">
              <w:rPr>
                <w:rFonts w:ascii="Tahoma" w:hAnsi="Tahoma" w:cs="Tahoma"/>
              </w:rPr>
              <w:t>for o</w:t>
            </w:r>
            <w:r>
              <w:rPr>
                <w:rFonts w:ascii="Tahoma" w:hAnsi="Tahoma" w:cs="Tahoma"/>
              </w:rPr>
              <w:t>rders for yourself and/or, if appropriate</w:t>
            </w:r>
            <w:r w:rsidR="00FD3558">
              <w:rPr>
                <w:rFonts w:ascii="Tahoma" w:hAnsi="Tahoma" w:cs="Tahoma"/>
              </w:rPr>
              <w:t>,</w:t>
            </w:r>
            <w:r>
              <w:rPr>
                <w:rFonts w:ascii="Tahoma" w:hAnsi="Tahoma" w:cs="Tahoma"/>
              </w:rPr>
              <w:t xml:space="preserve"> for your children. </w:t>
            </w:r>
          </w:p>
          <w:p w:rsidR="00045111" w:rsidRDefault="00045111" w:rsidP="00B12E6B">
            <w:pPr>
              <w:spacing w:line="276" w:lineRule="auto"/>
              <w:rPr>
                <w:rFonts w:ascii="Tahoma" w:hAnsi="Tahoma" w:cs="Tahoma"/>
              </w:rPr>
            </w:pPr>
          </w:p>
          <w:p w:rsidR="00045111" w:rsidRDefault="00045111" w:rsidP="00B12E6B">
            <w:pPr>
              <w:spacing w:line="276" w:lineRule="auto"/>
              <w:rPr>
                <w:rFonts w:ascii="Tahoma" w:hAnsi="Tahoma" w:cs="Tahoma"/>
              </w:rPr>
            </w:pPr>
            <w:r>
              <w:rPr>
                <w:rFonts w:ascii="Tahoma" w:hAnsi="Tahoma" w:cs="Tahoma"/>
              </w:rPr>
              <w:t>If you agree with your spouse about how your property, money, pensions and other assets will be split, and want it to be legally binding,</w:t>
            </w:r>
            <w:r w:rsidR="00C270FD">
              <w:rPr>
                <w:rFonts w:ascii="Tahoma" w:hAnsi="Tahoma" w:cs="Tahoma"/>
              </w:rPr>
              <w:t xml:space="preserve"> you can apply for a financial o</w:t>
            </w:r>
            <w:r>
              <w:rPr>
                <w:rFonts w:ascii="Tahoma" w:hAnsi="Tahoma" w:cs="Tahoma"/>
              </w:rPr>
              <w:t>rder to be made by consent.</w:t>
            </w:r>
          </w:p>
          <w:p w:rsidR="00045111" w:rsidRDefault="00045111" w:rsidP="00B12E6B">
            <w:pPr>
              <w:spacing w:line="276" w:lineRule="auto"/>
              <w:rPr>
                <w:rFonts w:ascii="Tahoma" w:hAnsi="Tahoma" w:cs="Tahoma"/>
              </w:rPr>
            </w:pPr>
          </w:p>
          <w:p w:rsidR="00045111" w:rsidRDefault="00045111" w:rsidP="00B12E6B">
            <w:pPr>
              <w:spacing w:line="276" w:lineRule="auto"/>
              <w:jc w:val="both"/>
              <w:rPr>
                <w:rFonts w:ascii="Tahoma" w:hAnsi="Tahoma" w:cs="Tahoma"/>
              </w:rPr>
            </w:pPr>
            <w:r>
              <w:rPr>
                <w:rFonts w:ascii="Tahoma" w:hAnsi="Tahoma" w:cs="Tahoma"/>
              </w:rPr>
              <w:t xml:space="preserve">If you disagree with your spouse about how your property, money, pensions and other assets will be split, then you can ask the </w:t>
            </w:r>
            <w:r w:rsidR="00D9462A">
              <w:rPr>
                <w:rFonts w:ascii="Tahoma" w:hAnsi="Tahoma" w:cs="Tahoma"/>
              </w:rPr>
              <w:t>Court</w:t>
            </w:r>
            <w:r>
              <w:rPr>
                <w:rFonts w:ascii="Tahoma" w:hAnsi="Tahoma" w:cs="Tahoma"/>
              </w:rPr>
              <w:t xml:space="preserve"> to decide for you.</w:t>
            </w:r>
          </w:p>
          <w:p w:rsidR="003531FE" w:rsidRDefault="003531FE" w:rsidP="0018591A">
            <w:pPr>
              <w:jc w:val="both"/>
              <w:rPr>
                <w:rFonts w:ascii="Tahoma" w:hAnsi="Tahoma" w:cs="Tahoma"/>
              </w:rPr>
            </w:pPr>
          </w:p>
          <w:p w:rsidR="003531FE" w:rsidRDefault="003531FE" w:rsidP="0018591A">
            <w:pPr>
              <w:pStyle w:val="ListParagraph"/>
              <w:numPr>
                <w:ilvl w:val="0"/>
                <w:numId w:val="2"/>
              </w:numPr>
              <w:jc w:val="both"/>
              <w:rPr>
                <w:rFonts w:ascii="Tahoma" w:hAnsi="Tahoma" w:cs="Tahoma"/>
              </w:rPr>
            </w:pPr>
            <w:r>
              <w:rPr>
                <w:rFonts w:ascii="Tahoma" w:hAnsi="Tahoma" w:cs="Tahoma"/>
              </w:rPr>
              <w:t xml:space="preserve"> Do you </w:t>
            </w:r>
            <w:r w:rsidR="003D3769">
              <w:rPr>
                <w:rFonts w:ascii="Tahoma" w:hAnsi="Tahoma" w:cs="Tahoma"/>
              </w:rPr>
              <w:t>intend</w:t>
            </w:r>
            <w:r>
              <w:rPr>
                <w:rFonts w:ascii="Tahoma" w:hAnsi="Tahoma" w:cs="Tahoma"/>
              </w:rPr>
              <w:t xml:space="preserve"> to apply for a financial </w:t>
            </w:r>
            <w:r w:rsidR="00FD3558">
              <w:rPr>
                <w:rFonts w:ascii="Tahoma" w:hAnsi="Tahoma" w:cs="Tahoma"/>
              </w:rPr>
              <w:t>o</w:t>
            </w:r>
            <w:r>
              <w:rPr>
                <w:rFonts w:ascii="Tahoma" w:hAnsi="Tahoma" w:cs="Tahoma"/>
              </w:rPr>
              <w:t>rder?</w:t>
            </w:r>
            <w:r w:rsidR="003D3769">
              <w:rPr>
                <w:rFonts w:ascii="Tahoma" w:hAnsi="Tahoma" w:cs="Tahoma"/>
              </w:rPr>
              <w:t xml:space="preserve"> (see note 2</w:t>
            </w:r>
            <w:r w:rsidR="008F7EA5">
              <w:rPr>
                <w:rFonts w:ascii="Tahoma" w:hAnsi="Tahoma" w:cs="Tahoma"/>
              </w:rPr>
              <w:t>1</w:t>
            </w:r>
            <w:r w:rsidR="003D3769">
              <w:rPr>
                <w:rFonts w:ascii="Tahoma" w:hAnsi="Tahoma" w:cs="Tahoma"/>
              </w:rPr>
              <w:t>)</w:t>
            </w:r>
          </w:p>
          <w:p w:rsidR="003531FE" w:rsidRDefault="003531FE" w:rsidP="0018591A">
            <w:pPr>
              <w:jc w:val="both"/>
              <w:rPr>
                <w:rFonts w:ascii="Tahoma" w:hAnsi="Tahoma" w:cs="Tahoma"/>
              </w:rPr>
            </w:pPr>
          </w:p>
          <w:p w:rsidR="003531FE" w:rsidRDefault="003531FE" w:rsidP="0018591A">
            <w:pPr>
              <w:rPr>
                <w:rFonts w:ascii="Tahoma" w:hAnsi="Tahoma" w:cs="Tahoma"/>
                <w:b/>
              </w:rPr>
            </w:pPr>
            <w:r w:rsidRPr="00DF0DD5">
              <w:rPr>
                <w:rFonts w:ascii="Tahoma" w:hAnsi="Tahoma" w:cs="Tahoma"/>
                <w:b/>
              </w:rPr>
              <w:t xml:space="preserve">Sole </w:t>
            </w:r>
            <w:r w:rsidR="00B745D7" w:rsidRPr="00DF0DD5">
              <w:rPr>
                <w:rFonts w:ascii="Tahoma" w:hAnsi="Tahoma" w:cs="Tahoma"/>
                <w:b/>
              </w:rPr>
              <w:t>Applicant</w:t>
            </w:r>
            <w:r w:rsidR="00B745D7" w:rsidRPr="00841EE0">
              <w:rPr>
                <w:rFonts w:ascii="Tahoma" w:hAnsi="Tahoma" w:cs="Tahoma"/>
              </w:rPr>
              <w:t xml:space="preserve"> </w:t>
            </w:r>
            <w:r w:rsidRPr="00841EE0">
              <w:rPr>
                <w:rFonts w:ascii="Tahoma" w:hAnsi="Tahoma" w:cs="Tahoma"/>
              </w:rPr>
              <w:t xml:space="preserve">or </w:t>
            </w:r>
            <w:r w:rsidR="00B745D7" w:rsidRPr="00DF0DD5">
              <w:rPr>
                <w:rFonts w:ascii="Tahoma" w:hAnsi="Tahoma" w:cs="Tahoma"/>
                <w:b/>
              </w:rPr>
              <w:t xml:space="preserve">Applicant </w:t>
            </w:r>
            <w:r w:rsidRPr="00DF0DD5">
              <w:rPr>
                <w:rFonts w:ascii="Tahoma" w:hAnsi="Tahoma" w:cs="Tahoma"/>
                <w:b/>
              </w:rPr>
              <w:t>1</w:t>
            </w:r>
          </w:p>
          <w:p w:rsidR="003531FE" w:rsidRPr="00841EE0" w:rsidRDefault="003531FE" w:rsidP="0018591A">
            <w:pPr>
              <w:rPr>
                <w:rFonts w:ascii="Tahoma" w:hAnsi="Tahoma" w:cs="Tahoma"/>
              </w:rPr>
            </w:pPr>
          </w:p>
          <w:p w:rsidR="003531FE" w:rsidRPr="00841EE0" w:rsidRDefault="00045376" w:rsidP="0018591A">
            <w:pPr>
              <w:rPr>
                <w:rFonts w:ascii="Tahoma" w:hAnsi="Tahoma" w:cs="Tahoma"/>
              </w:rPr>
            </w:pPr>
            <w:sdt>
              <w:sdtPr>
                <w:rPr>
                  <w:rFonts w:ascii="Tahoma" w:hAnsi="Tahoma" w:cs="Tahoma"/>
                </w:rPr>
                <w:id w:val="-768622254"/>
                <w14:checkbox>
                  <w14:checked w14:val="0"/>
                  <w14:checkedState w14:val="2612" w14:font="MS Gothic"/>
                  <w14:uncheckedState w14:val="2610" w14:font="MS Gothic"/>
                </w14:checkbox>
              </w:sdtPr>
              <w:sdtEndPr/>
              <w:sdtContent>
                <w:r w:rsidR="003531FE" w:rsidRPr="00841EE0">
                  <w:rPr>
                    <w:rFonts w:ascii="Segoe UI Symbol" w:eastAsia="MS Gothic" w:hAnsi="Segoe UI Symbol" w:cs="Segoe UI Symbol"/>
                  </w:rPr>
                  <w:t>☐</w:t>
                </w:r>
              </w:sdtContent>
            </w:sdt>
            <w:r w:rsidR="003531FE" w:rsidRPr="00841EE0">
              <w:rPr>
                <w:rFonts w:ascii="Tahoma" w:hAnsi="Tahoma" w:cs="Tahoma"/>
              </w:rPr>
              <w:t xml:space="preserve"> </w:t>
            </w:r>
            <w:r w:rsidR="003531FE" w:rsidRPr="00472CE3">
              <w:rPr>
                <w:rFonts w:ascii="Tahoma" w:hAnsi="Tahoma" w:cs="Tahoma"/>
              </w:rPr>
              <w:t>Yes</w:t>
            </w:r>
            <w:r w:rsidR="003531FE" w:rsidRPr="00841EE0">
              <w:rPr>
                <w:rFonts w:ascii="Tahoma" w:hAnsi="Tahoma" w:cs="Tahoma"/>
              </w:rPr>
              <w:t xml:space="preserve">, I </w:t>
            </w:r>
            <w:r w:rsidR="003D3769">
              <w:rPr>
                <w:rFonts w:ascii="Tahoma" w:hAnsi="Tahoma" w:cs="Tahoma"/>
              </w:rPr>
              <w:t xml:space="preserve">intend </w:t>
            </w:r>
            <w:r w:rsidR="003531FE" w:rsidRPr="00841EE0">
              <w:rPr>
                <w:rFonts w:ascii="Tahoma" w:hAnsi="Tahoma" w:cs="Tahoma"/>
              </w:rPr>
              <w:t xml:space="preserve">to apply for a financial </w:t>
            </w:r>
            <w:r w:rsidR="00C270FD">
              <w:rPr>
                <w:rFonts w:ascii="Tahoma" w:hAnsi="Tahoma" w:cs="Tahoma"/>
              </w:rPr>
              <w:t>o</w:t>
            </w:r>
            <w:r w:rsidR="003531FE" w:rsidRPr="00841EE0">
              <w:rPr>
                <w:rFonts w:ascii="Tahoma" w:hAnsi="Tahoma" w:cs="Tahoma"/>
              </w:rPr>
              <w:t>rder for (select all that apply):</w:t>
            </w:r>
          </w:p>
          <w:p w:rsidR="003531FE" w:rsidRDefault="003531FE" w:rsidP="0018591A">
            <w:pPr>
              <w:rPr>
                <w:rFonts w:ascii="Tahoma" w:hAnsi="Tahoma" w:cs="Tahoma"/>
              </w:rPr>
            </w:pPr>
          </w:p>
          <w:p w:rsidR="003531FE" w:rsidRPr="00841EE0" w:rsidRDefault="003531FE" w:rsidP="0018591A">
            <w:pPr>
              <w:rPr>
                <w:rFonts w:ascii="Tahoma" w:hAnsi="Tahoma" w:cs="Tahoma"/>
              </w:rPr>
            </w:pPr>
            <w:r w:rsidRPr="00841EE0">
              <w:rPr>
                <w:rFonts w:ascii="Tahoma" w:hAnsi="Tahoma" w:cs="Tahoma"/>
              </w:rPr>
              <w:tab/>
            </w:r>
            <w:sdt>
              <w:sdtPr>
                <w:rPr>
                  <w:rFonts w:ascii="Tahoma" w:hAnsi="Tahoma" w:cs="Tahoma"/>
                </w:rPr>
                <w:id w:val="-747339172"/>
                <w14:checkbox>
                  <w14:checked w14:val="0"/>
                  <w14:checkedState w14:val="2612" w14:font="MS Gothic"/>
                  <w14:uncheckedState w14:val="2610" w14:font="MS Gothic"/>
                </w14:checkbox>
              </w:sdtPr>
              <w:sdtEndPr/>
              <w:sdtContent>
                <w:r w:rsidRPr="00841EE0">
                  <w:rPr>
                    <w:rFonts w:ascii="Segoe UI Symbol" w:eastAsia="MS Gothic" w:hAnsi="Segoe UI Symbol" w:cs="Segoe UI Symbol"/>
                  </w:rPr>
                  <w:t>☐</w:t>
                </w:r>
              </w:sdtContent>
            </w:sdt>
            <w:r w:rsidRPr="00841EE0">
              <w:rPr>
                <w:rFonts w:ascii="Tahoma" w:hAnsi="Tahoma" w:cs="Tahoma"/>
              </w:rPr>
              <w:t xml:space="preserve"> Myself</w:t>
            </w:r>
          </w:p>
          <w:p w:rsidR="003531FE" w:rsidRDefault="003531FE" w:rsidP="0018591A">
            <w:pPr>
              <w:rPr>
                <w:rFonts w:ascii="Tahoma" w:hAnsi="Tahoma" w:cs="Tahoma"/>
              </w:rPr>
            </w:pPr>
          </w:p>
          <w:p w:rsidR="003531FE" w:rsidRPr="00841EE0" w:rsidRDefault="003531FE" w:rsidP="0018591A">
            <w:pPr>
              <w:rPr>
                <w:rFonts w:ascii="Tahoma" w:hAnsi="Tahoma" w:cs="Tahoma"/>
              </w:rPr>
            </w:pPr>
            <w:r w:rsidRPr="00841EE0">
              <w:rPr>
                <w:rFonts w:ascii="Tahoma" w:hAnsi="Tahoma" w:cs="Tahoma"/>
              </w:rPr>
              <w:tab/>
            </w:r>
            <w:sdt>
              <w:sdtPr>
                <w:rPr>
                  <w:rFonts w:ascii="Tahoma" w:hAnsi="Tahoma" w:cs="Tahoma"/>
                </w:rPr>
                <w:id w:val="1450039305"/>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841EE0">
              <w:rPr>
                <w:rFonts w:ascii="Tahoma" w:hAnsi="Tahoma" w:cs="Tahoma"/>
              </w:rPr>
              <w:t xml:space="preserve"> The children</w:t>
            </w:r>
          </w:p>
          <w:p w:rsidR="003531FE" w:rsidRDefault="003531FE" w:rsidP="0018591A">
            <w:pPr>
              <w:rPr>
                <w:rFonts w:ascii="Tahoma" w:hAnsi="Tahoma" w:cs="Tahoma"/>
              </w:rPr>
            </w:pPr>
          </w:p>
          <w:p w:rsidR="003531FE" w:rsidRPr="00841EE0" w:rsidRDefault="00045376" w:rsidP="0018591A">
            <w:pPr>
              <w:rPr>
                <w:rFonts w:ascii="Tahoma" w:hAnsi="Tahoma" w:cs="Tahoma"/>
              </w:rPr>
            </w:pPr>
            <w:sdt>
              <w:sdtPr>
                <w:rPr>
                  <w:rFonts w:ascii="Tahoma" w:hAnsi="Tahoma" w:cs="Tahoma"/>
                </w:rPr>
                <w:id w:val="1212150186"/>
                <w14:checkbox>
                  <w14:checked w14:val="0"/>
                  <w14:checkedState w14:val="2612" w14:font="MS Gothic"/>
                  <w14:uncheckedState w14:val="2610" w14:font="MS Gothic"/>
                </w14:checkbox>
              </w:sdtPr>
              <w:sdtEndPr/>
              <w:sdtContent>
                <w:r w:rsidR="003531FE" w:rsidRPr="00841EE0">
                  <w:rPr>
                    <w:rFonts w:ascii="Segoe UI Symbol" w:eastAsia="MS Gothic" w:hAnsi="Segoe UI Symbol" w:cs="Segoe UI Symbol"/>
                  </w:rPr>
                  <w:t>☐</w:t>
                </w:r>
              </w:sdtContent>
            </w:sdt>
            <w:r w:rsidR="003531FE" w:rsidRPr="00841EE0">
              <w:rPr>
                <w:rFonts w:ascii="Tahoma" w:hAnsi="Tahoma" w:cs="Tahoma"/>
              </w:rPr>
              <w:t xml:space="preserve"> </w:t>
            </w:r>
            <w:r w:rsidR="003531FE" w:rsidRPr="00472CE3">
              <w:rPr>
                <w:rFonts w:ascii="Tahoma" w:hAnsi="Tahoma" w:cs="Tahoma"/>
              </w:rPr>
              <w:t>No</w:t>
            </w:r>
            <w:r w:rsidR="003531FE" w:rsidRPr="00841EE0">
              <w:rPr>
                <w:rFonts w:ascii="Tahoma" w:hAnsi="Tahoma" w:cs="Tahoma"/>
              </w:rPr>
              <w:t xml:space="preserve"> </w:t>
            </w:r>
          </w:p>
          <w:p w:rsidR="003531FE" w:rsidRDefault="003531FE" w:rsidP="0018591A">
            <w:pPr>
              <w:jc w:val="both"/>
              <w:rPr>
                <w:rFonts w:ascii="Tahoma" w:hAnsi="Tahoma" w:cs="Tahoma"/>
              </w:rPr>
            </w:pPr>
          </w:p>
          <w:p w:rsidR="003531FE" w:rsidRPr="00DF0DD5" w:rsidRDefault="003531FE" w:rsidP="0018591A">
            <w:pPr>
              <w:rPr>
                <w:rFonts w:ascii="Tahoma" w:hAnsi="Tahoma" w:cs="Tahoma"/>
                <w:b/>
              </w:rPr>
            </w:pPr>
            <w:r>
              <w:rPr>
                <w:rFonts w:ascii="Tahoma" w:hAnsi="Tahoma" w:cs="Tahoma"/>
                <w:b/>
              </w:rPr>
              <w:t>Applicant 2</w:t>
            </w:r>
          </w:p>
          <w:p w:rsidR="003531FE" w:rsidRDefault="003531FE" w:rsidP="0018591A">
            <w:pPr>
              <w:rPr>
                <w:rFonts w:ascii="Tahoma" w:hAnsi="Tahoma" w:cs="Tahoma"/>
              </w:rPr>
            </w:pPr>
          </w:p>
          <w:p w:rsidR="003531FE" w:rsidRPr="00841EE0" w:rsidRDefault="00045376" w:rsidP="0018591A">
            <w:pPr>
              <w:rPr>
                <w:rFonts w:ascii="Tahoma" w:hAnsi="Tahoma" w:cs="Tahoma"/>
              </w:rPr>
            </w:pPr>
            <w:sdt>
              <w:sdtPr>
                <w:rPr>
                  <w:rFonts w:ascii="Tahoma" w:hAnsi="Tahoma" w:cs="Tahoma"/>
                </w:rPr>
                <w:id w:val="-1279946757"/>
                <w14:checkbox>
                  <w14:checked w14:val="0"/>
                  <w14:checkedState w14:val="2612" w14:font="MS Gothic"/>
                  <w14:uncheckedState w14:val="2610" w14:font="MS Gothic"/>
                </w14:checkbox>
              </w:sdtPr>
              <w:sdtEndPr/>
              <w:sdtContent>
                <w:r w:rsidR="003531FE" w:rsidRPr="00841EE0">
                  <w:rPr>
                    <w:rFonts w:ascii="Segoe UI Symbol" w:eastAsia="MS Gothic" w:hAnsi="Segoe UI Symbol" w:cs="Segoe UI Symbol"/>
                  </w:rPr>
                  <w:t>☐</w:t>
                </w:r>
              </w:sdtContent>
            </w:sdt>
            <w:r w:rsidR="003531FE" w:rsidRPr="00841EE0">
              <w:rPr>
                <w:rFonts w:ascii="Tahoma" w:hAnsi="Tahoma" w:cs="Tahoma"/>
              </w:rPr>
              <w:t xml:space="preserve"> </w:t>
            </w:r>
            <w:r w:rsidR="003531FE" w:rsidRPr="00472CE3">
              <w:rPr>
                <w:rFonts w:ascii="Tahoma" w:hAnsi="Tahoma" w:cs="Tahoma"/>
              </w:rPr>
              <w:t>Yes</w:t>
            </w:r>
            <w:r w:rsidR="003531FE" w:rsidRPr="00841EE0">
              <w:rPr>
                <w:rFonts w:ascii="Tahoma" w:hAnsi="Tahoma" w:cs="Tahoma"/>
              </w:rPr>
              <w:t xml:space="preserve">, I </w:t>
            </w:r>
            <w:r w:rsidR="003D3769">
              <w:rPr>
                <w:rFonts w:ascii="Tahoma" w:hAnsi="Tahoma" w:cs="Tahoma"/>
              </w:rPr>
              <w:t>intend</w:t>
            </w:r>
            <w:r w:rsidR="003531FE" w:rsidRPr="00841EE0">
              <w:rPr>
                <w:rFonts w:ascii="Tahoma" w:hAnsi="Tahoma" w:cs="Tahoma"/>
              </w:rPr>
              <w:t xml:space="preserve"> to apply for a financial </w:t>
            </w:r>
            <w:r w:rsidR="00F9580D">
              <w:rPr>
                <w:rFonts w:ascii="Tahoma" w:hAnsi="Tahoma" w:cs="Tahoma"/>
              </w:rPr>
              <w:t>o</w:t>
            </w:r>
            <w:r w:rsidR="003531FE" w:rsidRPr="00841EE0">
              <w:rPr>
                <w:rFonts w:ascii="Tahoma" w:hAnsi="Tahoma" w:cs="Tahoma"/>
              </w:rPr>
              <w:t>rder for (select all that apply):</w:t>
            </w:r>
          </w:p>
          <w:p w:rsidR="003531FE" w:rsidRDefault="003531FE" w:rsidP="0018591A">
            <w:pPr>
              <w:rPr>
                <w:rFonts w:ascii="Tahoma" w:hAnsi="Tahoma" w:cs="Tahoma"/>
              </w:rPr>
            </w:pPr>
          </w:p>
          <w:p w:rsidR="003531FE" w:rsidRPr="00841EE0" w:rsidRDefault="003531FE" w:rsidP="0018591A">
            <w:pPr>
              <w:rPr>
                <w:rFonts w:ascii="Tahoma" w:hAnsi="Tahoma" w:cs="Tahoma"/>
              </w:rPr>
            </w:pPr>
            <w:r w:rsidRPr="00841EE0">
              <w:rPr>
                <w:rFonts w:ascii="Tahoma" w:hAnsi="Tahoma" w:cs="Tahoma"/>
              </w:rPr>
              <w:tab/>
            </w:r>
            <w:sdt>
              <w:sdtPr>
                <w:rPr>
                  <w:rFonts w:ascii="Tahoma" w:hAnsi="Tahoma" w:cs="Tahoma"/>
                </w:rPr>
                <w:id w:val="-10997102"/>
                <w14:checkbox>
                  <w14:checked w14:val="0"/>
                  <w14:checkedState w14:val="2612" w14:font="MS Gothic"/>
                  <w14:uncheckedState w14:val="2610" w14:font="MS Gothic"/>
                </w14:checkbox>
              </w:sdtPr>
              <w:sdtEndPr/>
              <w:sdtContent>
                <w:r w:rsidRPr="00841EE0">
                  <w:rPr>
                    <w:rFonts w:ascii="Segoe UI Symbol" w:eastAsia="MS Gothic" w:hAnsi="Segoe UI Symbol" w:cs="Segoe UI Symbol"/>
                  </w:rPr>
                  <w:t>☐</w:t>
                </w:r>
              </w:sdtContent>
            </w:sdt>
            <w:r w:rsidRPr="00841EE0">
              <w:rPr>
                <w:rFonts w:ascii="Tahoma" w:hAnsi="Tahoma" w:cs="Tahoma"/>
              </w:rPr>
              <w:t xml:space="preserve"> Myself</w:t>
            </w:r>
          </w:p>
          <w:p w:rsidR="003531FE" w:rsidRDefault="003531FE" w:rsidP="0018591A">
            <w:pPr>
              <w:rPr>
                <w:rFonts w:ascii="Tahoma" w:hAnsi="Tahoma" w:cs="Tahoma"/>
              </w:rPr>
            </w:pPr>
          </w:p>
          <w:p w:rsidR="003531FE" w:rsidRPr="00841EE0" w:rsidRDefault="003531FE" w:rsidP="0018591A">
            <w:pPr>
              <w:rPr>
                <w:rFonts w:ascii="Tahoma" w:hAnsi="Tahoma" w:cs="Tahoma"/>
              </w:rPr>
            </w:pPr>
            <w:r w:rsidRPr="00841EE0">
              <w:rPr>
                <w:rFonts w:ascii="Tahoma" w:hAnsi="Tahoma" w:cs="Tahoma"/>
              </w:rPr>
              <w:tab/>
            </w:r>
            <w:sdt>
              <w:sdtPr>
                <w:rPr>
                  <w:rFonts w:ascii="Tahoma" w:hAnsi="Tahoma" w:cs="Tahoma"/>
                </w:rPr>
                <w:id w:val="125061438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841EE0">
              <w:rPr>
                <w:rFonts w:ascii="Tahoma" w:hAnsi="Tahoma" w:cs="Tahoma"/>
              </w:rPr>
              <w:t xml:space="preserve"> The children</w:t>
            </w:r>
          </w:p>
          <w:p w:rsidR="003531FE" w:rsidRDefault="003531FE" w:rsidP="0018591A">
            <w:pPr>
              <w:rPr>
                <w:rFonts w:ascii="Tahoma" w:hAnsi="Tahoma" w:cs="Tahoma"/>
              </w:rPr>
            </w:pPr>
          </w:p>
          <w:p w:rsidR="003531FE" w:rsidRPr="00841EE0" w:rsidRDefault="00045376" w:rsidP="0018591A">
            <w:pPr>
              <w:rPr>
                <w:rFonts w:ascii="Tahoma" w:hAnsi="Tahoma" w:cs="Tahoma"/>
              </w:rPr>
            </w:pPr>
            <w:sdt>
              <w:sdtPr>
                <w:rPr>
                  <w:rFonts w:ascii="Tahoma" w:hAnsi="Tahoma" w:cs="Tahoma"/>
                </w:rPr>
                <w:id w:val="-1332677273"/>
                <w14:checkbox>
                  <w14:checked w14:val="0"/>
                  <w14:checkedState w14:val="2612" w14:font="MS Gothic"/>
                  <w14:uncheckedState w14:val="2610" w14:font="MS Gothic"/>
                </w14:checkbox>
              </w:sdtPr>
              <w:sdtEndPr/>
              <w:sdtContent>
                <w:r w:rsidR="003531FE" w:rsidRPr="00841EE0">
                  <w:rPr>
                    <w:rFonts w:ascii="Segoe UI Symbol" w:eastAsia="MS Gothic" w:hAnsi="Segoe UI Symbol" w:cs="Segoe UI Symbol"/>
                  </w:rPr>
                  <w:t>☐</w:t>
                </w:r>
              </w:sdtContent>
            </w:sdt>
            <w:r w:rsidR="003531FE" w:rsidRPr="00841EE0">
              <w:rPr>
                <w:rFonts w:ascii="Tahoma" w:hAnsi="Tahoma" w:cs="Tahoma"/>
              </w:rPr>
              <w:t xml:space="preserve"> </w:t>
            </w:r>
            <w:r w:rsidR="003531FE" w:rsidRPr="00472CE3">
              <w:rPr>
                <w:rFonts w:ascii="Tahoma" w:hAnsi="Tahoma" w:cs="Tahoma"/>
              </w:rPr>
              <w:t>No</w:t>
            </w:r>
            <w:r w:rsidR="003531FE" w:rsidRPr="00841EE0">
              <w:rPr>
                <w:rFonts w:ascii="Tahoma" w:hAnsi="Tahoma" w:cs="Tahoma"/>
              </w:rPr>
              <w:t xml:space="preserve"> </w:t>
            </w:r>
          </w:p>
          <w:p w:rsidR="003531FE" w:rsidRPr="003531FE" w:rsidRDefault="003531FE" w:rsidP="0018591A">
            <w:pPr>
              <w:jc w:val="both"/>
              <w:rPr>
                <w:rFonts w:ascii="Tahoma" w:hAnsi="Tahoma" w:cs="Tahoma"/>
              </w:rPr>
            </w:pPr>
          </w:p>
        </w:tc>
        <w:tc>
          <w:tcPr>
            <w:tcW w:w="417" w:type="dxa"/>
            <w:gridSpan w:val="3"/>
          </w:tcPr>
          <w:p w:rsidR="00C339B8" w:rsidRPr="00B00931" w:rsidRDefault="00C339B8" w:rsidP="0018591A">
            <w:pPr>
              <w:rPr>
                <w:rFonts w:ascii="Tahoma" w:hAnsi="Tahoma" w:cs="Tahoma"/>
              </w:rPr>
            </w:pPr>
          </w:p>
        </w:tc>
        <w:tc>
          <w:tcPr>
            <w:tcW w:w="2847" w:type="dxa"/>
            <w:gridSpan w:val="2"/>
            <w:shd w:val="clear" w:color="auto" w:fill="E7E6E6" w:themeFill="background2"/>
          </w:tcPr>
          <w:p w:rsidR="00C339B8" w:rsidRPr="00D266D3" w:rsidRDefault="00C339B8" w:rsidP="00AB7E91">
            <w:pPr>
              <w:spacing w:before="240"/>
              <w:jc w:val="center"/>
              <w:rPr>
                <w:rFonts w:ascii="Tahoma" w:hAnsi="Tahoma" w:cs="Tahoma"/>
                <w:b/>
                <w:sz w:val="20"/>
                <w:szCs w:val="20"/>
              </w:rPr>
            </w:pPr>
            <w:r w:rsidRPr="00D266D3">
              <w:rPr>
                <w:rFonts w:ascii="Tahoma" w:hAnsi="Tahoma" w:cs="Tahoma"/>
                <w:b/>
                <w:sz w:val="20"/>
                <w:szCs w:val="20"/>
              </w:rPr>
              <w:t>Guidance Notes</w:t>
            </w:r>
          </w:p>
          <w:p w:rsidR="00C339B8" w:rsidRPr="00D266D3" w:rsidRDefault="00C339B8" w:rsidP="0018591A">
            <w:pPr>
              <w:rPr>
                <w:rFonts w:ascii="Tahoma" w:hAnsi="Tahoma" w:cs="Tahoma"/>
                <w:sz w:val="20"/>
                <w:szCs w:val="20"/>
              </w:rPr>
            </w:pPr>
          </w:p>
          <w:p w:rsidR="00DD453F" w:rsidRPr="00D266D3" w:rsidRDefault="00DD453F" w:rsidP="00FD3558">
            <w:pPr>
              <w:jc w:val="both"/>
              <w:rPr>
                <w:rFonts w:ascii="Tahoma" w:hAnsi="Tahoma" w:cs="Tahoma"/>
                <w:color w:val="FF0000"/>
                <w:sz w:val="20"/>
                <w:szCs w:val="20"/>
              </w:rPr>
            </w:pPr>
            <w:r w:rsidRPr="00D266D3">
              <w:rPr>
                <w:rFonts w:ascii="Tahoma" w:hAnsi="Tahoma" w:cs="Tahoma"/>
                <w:b/>
                <w:sz w:val="20"/>
                <w:szCs w:val="20"/>
              </w:rPr>
              <w:t>Money and property when you divorce or separate</w:t>
            </w:r>
            <w:r w:rsidRPr="00D266D3">
              <w:rPr>
                <w:rFonts w:ascii="Tahoma" w:hAnsi="Tahoma" w:cs="Tahoma"/>
                <w:sz w:val="20"/>
                <w:szCs w:val="20"/>
              </w:rPr>
              <w:t xml:space="preserve"> you may be able to solve your financial and other arrangements outside of </w:t>
            </w:r>
            <w:r w:rsidR="00D9462A" w:rsidRPr="00D266D3">
              <w:rPr>
                <w:rFonts w:ascii="Tahoma" w:hAnsi="Tahoma" w:cs="Tahoma"/>
                <w:sz w:val="20"/>
                <w:szCs w:val="20"/>
              </w:rPr>
              <w:t>Court</w:t>
            </w:r>
            <w:r w:rsidRPr="00D266D3">
              <w:rPr>
                <w:rFonts w:ascii="Tahoma" w:hAnsi="Tahoma" w:cs="Tahoma"/>
                <w:sz w:val="20"/>
                <w:szCs w:val="20"/>
              </w:rPr>
              <w:t xml:space="preserve">, for example through mediation. You can find more information on mediation at: </w:t>
            </w:r>
            <w:hyperlink r:id="rId14" w:history="1">
              <w:r w:rsidRPr="00D266D3">
                <w:rPr>
                  <w:rStyle w:val="Hyperlink"/>
                  <w:rFonts w:ascii="Tahoma" w:hAnsi="Tahoma" w:cs="Tahoma"/>
                  <w:sz w:val="20"/>
                  <w:szCs w:val="20"/>
                </w:rPr>
                <w:t>https://www.</w:t>
              </w:r>
              <w:r w:rsidR="00D9462A" w:rsidRPr="00D266D3">
                <w:rPr>
                  <w:rStyle w:val="Hyperlink"/>
                  <w:rFonts w:ascii="Tahoma" w:hAnsi="Tahoma" w:cs="Tahoma"/>
                  <w:sz w:val="20"/>
                  <w:szCs w:val="20"/>
                </w:rPr>
                <w:t>Court</w:t>
              </w:r>
              <w:r w:rsidRPr="00D266D3">
                <w:rPr>
                  <w:rStyle w:val="Hyperlink"/>
                  <w:rFonts w:ascii="Tahoma" w:hAnsi="Tahoma" w:cs="Tahoma"/>
                  <w:sz w:val="20"/>
                  <w:szCs w:val="20"/>
                </w:rPr>
                <w:t>s.im/</w:t>
              </w:r>
              <w:r w:rsidR="00D9462A" w:rsidRPr="00D266D3">
                <w:rPr>
                  <w:rStyle w:val="Hyperlink"/>
                  <w:rFonts w:ascii="Tahoma" w:hAnsi="Tahoma" w:cs="Tahoma"/>
                  <w:sz w:val="20"/>
                  <w:szCs w:val="20"/>
                </w:rPr>
                <w:t>Court</w:t>
              </w:r>
              <w:r w:rsidRPr="00D266D3">
                <w:rPr>
                  <w:rStyle w:val="Hyperlink"/>
                  <w:rFonts w:ascii="Tahoma" w:hAnsi="Tahoma" w:cs="Tahoma"/>
                  <w:sz w:val="20"/>
                  <w:szCs w:val="20"/>
                </w:rPr>
                <w:t>-procedures/mediation/family-mediation/</w:t>
              </w:r>
            </w:hyperlink>
          </w:p>
          <w:p w:rsidR="00DD453F" w:rsidRPr="00D266D3" w:rsidRDefault="00DD453F" w:rsidP="00FD3558">
            <w:pPr>
              <w:jc w:val="both"/>
              <w:rPr>
                <w:rFonts w:ascii="Tahoma" w:hAnsi="Tahoma" w:cs="Tahoma"/>
                <w:sz w:val="20"/>
                <w:szCs w:val="20"/>
              </w:rPr>
            </w:pPr>
          </w:p>
          <w:p w:rsidR="00DD453F" w:rsidRPr="00D266D3" w:rsidRDefault="00DD453F" w:rsidP="00FD3558">
            <w:pPr>
              <w:jc w:val="both"/>
              <w:rPr>
                <w:rFonts w:ascii="Tahoma" w:hAnsi="Tahoma" w:cs="Tahoma"/>
                <w:sz w:val="20"/>
                <w:szCs w:val="20"/>
              </w:rPr>
            </w:pPr>
            <w:r w:rsidRPr="00D266D3">
              <w:rPr>
                <w:rFonts w:ascii="Tahoma" w:hAnsi="Tahoma" w:cs="Tahoma"/>
                <w:sz w:val="20"/>
                <w:szCs w:val="20"/>
              </w:rPr>
              <w:t>If you are unsure what to do here it is recommended that you seek legal advice.</w:t>
            </w:r>
          </w:p>
          <w:p w:rsidR="00DD453F" w:rsidRPr="00D266D3" w:rsidRDefault="00DD453F" w:rsidP="00FD3558">
            <w:pPr>
              <w:jc w:val="both"/>
              <w:rPr>
                <w:rFonts w:ascii="Tahoma" w:hAnsi="Tahoma" w:cs="Tahoma"/>
                <w:sz w:val="20"/>
                <w:szCs w:val="20"/>
              </w:rPr>
            </w:pPr>
          </w:p>
          <w:p w:rsidR="00DD453F" w:rsidRPr="00D266D3" w:rsidRDefault="00DD453F" w:rsidP="00FD3558">
            <w:pPr>
              <w:jc w:val="both"/>
              <w:rPr>
                <w:rFonts w:ascii="Tahoma" w:hAnsi="Tahoma" w:cs="Tahoma"/>
                <w:b/>
                <w:sz w:val="20"/>
                <w:szCs w:val="20"/>
              </w:rPr>
            </w:pPr>
            <w:r w:rsidRPr="00D266D3">
              <w:rPr>
                <w:rFonts w:ascii="Tahoma" w:hAnsi="Tahoma" w:cs="Tahoma"/>
                <w:b/>
                <w:sz w:val="20"/>
                <w:szCs w:val="20"/>
              </w:rPr>
              <w:t>Please note that decisions regar</w:t>
            </w:r>
            <w:r w:rsidR="00C270FD" w:rsidRPr="00D266D3">
              <w:rPr>
                <w:rFonts w:ascii="Tahoma" w:hAnsi="Tahoma" w:cs="Tahoma"/>
                <w:b/>
                <w:sz w:val="20"/>
                <w:szCs w:val="20"/>
              </w:rPr>
              <w:t xml:space="preserve">ding child maintenance are best </w:t>
            </w:r>
            <w:r w:rsidRPr="00D266D3">
              <w:rPr>
                <w:rFonts w:ascii="Tahoma" w:hAnsi="Tahoma" w:cs="Tahoma"/>
                <w:b/>
                <w:sz w:val="20"/>
                <w:szCs w:val="20"/>
              </w:rPr>
              <w:t>made by agreement.</w:t>
            </w:r>
          </w:p>
          <w:p w:rsidR="00DD453F" w:rsidRPr="00D266D3" w:rsidRDefault="00DD453F" w:rsidP="00FD3558">
            <w:pPr>
              <w:jc w:val="both"/>
              <w:rPr>
                <w:rFonts w:ascii="Tahoma" w:hAnsi="Tahoma" w:cs="Tahoma"/>
                <w:sz w:val="20"/>
                <w:szCs w:val="20"/>
              </w:rPr>
            </w:pPr>
          </w:p>
          <w:p w:rsidR="003D3769" w:rsidRPr="00D266D3" w:rsidRDefault="003D3769" w:rsidP="00FD3558">
            <w:pPr>
              <w:jc w:val="both"/>
              <w:rPr>
                <w:rFonts w:ascii="Tahoma" w:hAnsi="Tahoma" w:cs="Tahoma"/>
                <w:b/>
                <w:sz w:val="20"/>
                <w:szCs w:val="20"/>
              </w:rPr>
            </w:pPr>
            <w:r w:rsidRPr="00D266D3">
              <w:rPr>
                <w:rFonts w:ascii="Tahoma" w:hAnsi="Tahoma" w:cs="Tahoma"/>
                <w:b/>
                <w:sz w:val="20"/>
                <w:szCs w:val="20"/>
              </w:rPr>
              <w:t>Note 2</w:t>
            </w:r>
            <w:r w:rsidR="008F7EA5">
              <w:rPr>
                <w:rFonts w:ascii="Tahoma" w:hAnsi="Tahoma" w:cs="Tahoma"/>
                <w:b/>
                <w:sz w:val="20"/>
                <w:szCs w:val="20"/>
              </w:rPr>
              <w:t>1</w:t>
            </w:r>
          </w:p>
          <w:p w:rsidR="00C270FD" w:rsidRDefault="00DD453F" w:rsidP="00FD3558">
            <w:pPr>
              <w:jc w:val="both"/>
              <w:rPr>
                <w:rFonts w:ascii="Tahoma" w:hAnsi="Tahoma" w:cs="Tahoma"/>
                <w:sz w:val="20"/>
                <w:szCs w:val="20"/>
              </w:rPr>
            </w:pPr>
            <w:r w:rsidRPr="00D266D3">
              <w:rPr>
                <w:rFonts w:ascii="Tahoma" w:hAnsi="Tahoma" w:cs="Tahoma"/>
                <w:b/>
                <w:sz w:val="20"/>
                <w:szCs w:val="20"/>
              </w:rPr>
              <w:t>If you answer ’Yes’ to question 2</w:t>
            </w:r>
            <w:r w:rsidR="008F7EA5">
              <w:rPr>
                <w:rFonts w:ascii="Tahoma" w:hAnsi="Tahoma" w:cs="Tahoma"/>
                <w:b/>
                <w:sz w:val="20"/>
                <w:szCs w:val="20"/>
              </w:rPr>
              <w:t>1</w:t>
            </w:r>
            <w:r w:rsidRPr="00D266D3">
              <w:rPr>
                <w:rFonts w:ascii="Tahoma" w:hAnsi="Tahoma" w:cs="Tahoma"/>
                <w:b/>
                <w:sz w:val="20"/>
                <w:szCs w:val="20"/>
              </w:rPr>
              <w:t xml:space="preserve"> </w:t>
            </w:r>
            <w:r w:rsidRPr="00D266D3">
              <w:rPr>
                <w:rFonts w:ascii="Tahoma" w:hAnsi="Tahoma" w:cs="Tahoma"/>
                <w:sz w:val="20"/>
                <w:szCs w:val="20"/>
              </w:rPr>
              <w:t xml:space="preserve">the </w:t>
            </w:r>
            <w:r w:rsidR="00D9462A" w:rsidRPr="00D266D3">
              <w:rPr>
                <w:rFonts w:ascii="Tahoma" w:hAnsi="Tahoma" w:cs="Tahoma"/>
                <w:sz w:val="20"/>
                <w:szCs w:val="20"/>
              </w:rPr>
              <w:t>Court</w:t>
            </w:r>
            <w:r w:rsidRPr="00D266D3">
              <w:rPr>
                <w:rFonts w:ascii="Tahoma" w:hAnsi="Tahoma" w:cs="Tahoma"/>
                <w:sz w:val="20"/>
                <w:szCs w:val="20"/>
              </w:rPr>
              <w:t xml:space="preserve"> will take no action at this stage. To formally start financial proceedings, you will also need to complete a separate application and pay another </w:t>
            </w:r>
            <w:r w:rsidR="00D9462A" w:rsidRPr="00D266D3">
              <w:rPr>
                <w:rFonts w:ascii="Tahoma" w:hAnsi="Tahoma" w:cs="Tahoma"/>
                <w:sz w:val="20"/>
                <w:szCs w:val="20"/>
              </w:rPr>
              <w:t>Court</w:t>
            </w:r>
            <w:r w:rsidRPr="00D266D3">
              <w:rPr>
                <w:rFonts w:ascii="Tahoma" w:hAnsi="Tahoma" w:cs="Tahoma"/>
                <w:sz w:val="20"/>
                <w:szCs w:val="20"/>
              </w:rPr>
              <w:t xml:space="preserve"> fee. </w:t>
            </w:r>
          </w:p>
          <w:p w:rsidR="001D3D82" w:rsidRPr="00D266D3" w:rsidRDefault="001D3D82" w:rsidP="00FD3558">
            <w:pPr>
              <w:jc w:val="both"/>
              <w:rPr>
                <w:rFonts w:ascii="Tahoma" w:hAnsi="Tahoma" w:cs="Tahoma"/>
                <w:sz w:val="20"/>
                <w:szCs w:val="20"/>
              </w:rPr>
            </w:pPr>
          </w:p>
          <w:p w:rsidR="00DD453F" w:rsidRPr="00D266D3" w:rsidRDefault="00C270FD" w:rsidP="00FD3558">
            <w:pPr>
              <w:jc w:val="both"/>
              <w:rPr>
                <w:rFonts w:ascii="Tahoma" w:hAnsi="Tahoma" w:cs="Tahoma"/>
                <w:b/>
                <w:color w:val="FF0000"/>
                <w:sz w:val="20"/>
                <w:szCs w:val="20"/>
              </w:rPr>
            </w:pPr>
            <w:r w:rsidRPr="00D266D3">
              <w:rPr>
                <w:rFonts w:ascii="Tahoma" w:hAnsi="Tahoma" w:cs="Tahoma"/>
                <w:sz w:val="20"/>
                <w:szCs w:val="20"/>
              </w:rPr>
              <w:t>The Court will not</w:t>
            </w:r>
            <w:r w:rsidR="00031400" w:rsidRPr="00D266D3">
              <w:rPr>
                <w:rFonts w:ascii="Tahoma" w:hAnsi="Tahoma" w:cs="Tahoma"/>
                <w:sz w:val="20"/>
                <w:szCs w:val="20"/>
              </w:rPr>
              <w:t xml:space="preserve"> be able to make a financial order until a </w:t>
            </w:r>
            <w:r w:rsidR="004E7979">
              <w:rPr>
                <w:rFonts w:ascii="Tahoma" w:hAnsi="Tahoma" w:cs="Tahoma"/>
                <w:sz w:val="20"/>
                <w:szCs w:val="20"/>
              </w:rPr>
              <w:t xml:space="preserve">provisional </w:t>
            </w:r>
            <w:r w:rsidR="00031400" w:rsidRPr="00D266D3">
              <w:rPr>
                <w:rFonts w:ascii="Tahoma" w:hAnsi="Tahoma" w:cs="Tahoma"/>
                <w:sz w:val="20"/>
                <w:szCs w:val="20"/>
              </w:rPr>
              <w:t xml:space="preserve">divorce order/separation order is made save an order for maintenance pending suit or interim maintenance. </w:t>
            </w:r>
            <w:r w:rsidR="00DD453F" w:rsidRPr="00D266D3">
              <w:rPr>
                <w:rFonts w:ascii="Tahoma" w:hAnsi="Tahoma" w:cs="Tahoma"/>
                <w:sz w:val="20"/>
                <w:szCs w:val="20"/>
              </w:rPr>
              <w:t xml:space="preserve">You may wish to see the forms section here: </w:t>
            </w:r>
            <w:hyperlink r:id="rId15" w:history="1">
              <w:r w:rsidR="00DD453F" w:rsidRPr="00D266D3">
                <w:rPr>
                  <w:rStyle w:val="Hyperlink"/>
                  <w:rFonts w:ascii="Tahoma" w:hAnsi="Tahoma" w:cs="Tahoma"/>
                  <w:sz w:val="20"/>
                  <w:szCs w:val="20"/>
                </w:rPr>
                <w:t>https://www.</w:t>
              </w:r>
              <w:r w:rsidR="00D9462A" w:rsidRPr="00D266D3">
                <w:rPr>
                  <w:rStyle w:val="Hyperlink"/>
                  <w:rFonts w:ascii="Tahoma" w:hAnsi="Tahoma" w:cs="Tahoma"/>
                  <w:sz w:val="20"/>
                  <w:szCs w:val="20"/>
                </w:rPr>
                <w:t>Court</w:t>
              </w:r>
              <w:r w:rsidR="00DD453F" w:rsidRPr="00D266D3">
                <w:rPr>
                  <w:rStyle w:val="Hyperlink"/>
                  <w:rFonts w:ascii="Tahoma" w:hAnsi="Tahoma" w:cs="Tahoma"/>
                  <w:sz w:val="20"/>
                  <w:szCs w:val="20"/>
                </w:rPr>
                <w:t>s.im/forms/divorce-proceedings-and-related-matters/</w:t>
              </w:r>
            </w:hyperlink>
            <w:r w:rsidR="00DD453F" w:rsidRPr="00D266D3">
              <w:rPr>
                <w:rFonts w:ascii="Tahoma" w:hAnsi="Tahoma" w:cs="Tahoma"/>
                <w:b/>
                <w:color w:val="FF0000"/>
                <w:sz w:val="20"/>
                <w:szCs w:val="20"/>
              </w:rPr>
              <w:t xml:space="preserve"> </w:t>
            </w:r>
          </w:p>
          <w:p w:rsidR="00C270FD" w:rsidRPr="00D266D3" w:rsidRDefault="00C270FD" w:rsidP="00FD3558">
            <w:pPr>
              <w:jc w:val="both"/>
              <w:rPr>
                <w:rFonts w:ascii="Tahoma" w:hAnsi="Tahoma" w:cs="Tahoma"/>
                <w:color w:val="FF0000"/>
                <w:sz w:val="20"/>
                <w:szCs w:val="20"/>
              </w:rPr>
            </w:pPr>
          </w:p>
          <w:p w:rsidR="00DD453F" w:rsidRPr="00D266D3" w:rsidRDefault="00DD453F" w:rsidP="00FD3558">
            <w:pPr>
              <w:jc w:val="both"/>
              <w:rPr>
                <w:rFonts w:ascii="Tahoma" w:hAnsi="Tahoma" w:cs="Tahoma"/>
                <w:sz w:val="20"/>
                <w:szCs w:val="20"/>
              </w:rPr>
            </w:pPr>
            <w:r w:rsidRPr="00D266D3">
              <w:rPr>
                <w:rFonts w:ascii="Tahoma" w:hAnsi="Tahoma" w:cs="Tahoma"/>
                <w:b/>
                <w:sz w:val="20"/>
                <w:szCs w:val="20"/>
              </w:rPr>
              <w:t>If you answer ’No’ to question 2</w:t>
            </w:r>
            <w:r w:rsidR="008F7EA5">
              <w:rPr>
                <w:rFonts w:ascii="Tahoma" w:hAnsi="Tahoma" w:cs="Tahoma"/>
                <w:b/>
                <w:sz w:val="20"/>
                <w:szCs w:val="20"/>
              </w:rPr>
              <w:t>1</w:t>
            </w:r>
            <w:r w:rsidRPr="00D266D3">
              <w:rPr>
                <w:rFonts w:ascii="Tahoma" w:hAnsi="Tahoma" w:cs="Tahoma"/>
                <w:b/>
                <w:sz w:val="20"/>
                <w:szCs w:val="20"/>
              </w:rPr>
              <w:t xml:space="preserve"> </w:t>
            </w:r>
            <w:r w:rsidRPr="00D266D3">
              <w:rPr>
                <w:rFonts w:ascii="Tahoma" w:hAnsi="Tahoma" w:cs="Tahoma"/>
                <w:sz w:val="20"/>
                <w:szCs w:val="20"/>
              </w:rPr>
              <w:t xml:space="preserve">you can still apply for </w:t>
            </w:r>
            <w:r w:rsidR="00031400" w:rsidRPr="00D266D3">
              <w:rPr>
                <w:rFonts w:ascii="Tahoma" w:hAnsi="Tahoma" w:cs="Tahoma"/>
                <w:sz w:val="20"/>
                <w:szCs w:val="20"/>
              </w:rPr>
              <w:t>a financial o</w:t>
            </w:r>
            <w:r w:rsidRPr="00D266D3">
              <w:rPr>
                <w:rFonts w:ascii="Tahoma" w:hAnsi="Tahoma" w:cs="Tahoma"/>
                <w:sz w:val="20"/>
                <w:szCs w:val="20"/>
              </w:rPr>
              <w:t xml:space="preserve">rder in the future, </w:t>
            </w:r>
            <w:r w:rsidRPr="00D266D3">
              <w:rPr>
                <w:rFonts w:ascii="Tahoma" w:hAnsi="Tahoma" w:cs="Tahoma"/>
                <w:b/>
                <w:sz w:val="20"/>
                <w:szCs w:val="20"/>
              </w:rPr>
              <w:t>but only</w:t>
            </w:r>
            <w:r w:rsidRPr="00D266D3">
              <w:rPr>
                <w:rFonts w:ascii="Tahoma" w:hAnsi="Tahoma" w:cs="Tahoma"/>
                <w:sz w:val="20"/>
                <w:szCs w:val="20"/>
              </w:rPr>
              <w:t xml:space="preserve"> until you remarry</w:t>
            </w:r>
            <w:r w:rsidR="00D9462A" w:rsidRPr="00D266D3">
              <w:rPr>
                <w:rFonts w:ascii="Tahoma" w:hAnsi="Tahoma" w:cs="Tahoma"/>
                <w:sz w:val="20"/>
                <w:szCs w:val="20"/>
              </w:rPr>
              <w:t xml:space="preserve">. </w:t>
            </w:r>
            <w:r w:rsidRPr="00D266D3">
              <w:rPr>
                <w:rFonts w:ascii="Tahoma" w:hAnsi="Tahoma" w:cs="Tahoma"/>
                <w:sz w:val="20"/>
                <w:szCs w:val="20"/>
              </w:rPr>
              <w:t xml:space="preserve">This restriction </w:t>
            </w:r>
            <w:r w:rsidRPr="00D266D3">
              <w:rPr>
                <w:rFonts w:ascii="Tahoma" w:hAnsi="Tahoma" w:cs="Tahoma"/>
                <w:b/>
                <w:sz w:val="20"/>
                <w:szCs w:val="20"/>
              </w:rPr>
              <w:t>does not</w:t>
            </w:r>
            <w:r w:rsidR="00031400" w:rsidRPr="00D266D3">
              <w:rPr>
                <w:rFonts w:ascii="Tahoma" w:hAnsi="Tahoma" w:cs="Tahoma"/>
                <w:sz w:val="20"/>
                <w:szCs w:val="20"/>
              </w:rPr>
              <w:t xml:space="preserve"> apply to pension sharing o</w:t>
            </w:r>
            <w:r w:rsidRPr="00D266D3">
              <w:rPr>
                <w:rFonts w:ascii="Tahoma" w:hAnsi="Tahoma" w:cs="Tahoma"/>
                <w:sz w:val="20"/>
                <w:szCs w:val="20"/>
              </w:rPr>
              <w:t>rders.</w:t>
            </w:r>
          </w:p>
          <w:p w:rsidR="00C339B8" w:rsidRPr="00D266D3" w:rsidRDefault="00C339B8" w:rsidP="0018591A">
            <w:pPr>
              <w:rPr>
                <w:rFonts w:ascii="Tahoma" w:hAnsi="Tahoma" w:cs="Tahoma"/>
                <w:sz w:val="20"/>
                <w:szCs w:val="20"/>
              </w:rPr>
            </w:pPr>
          </w:p>
        </w:tc>
      </w:tr>
      <w:tr w:rsidR="000311DB" w:rsidTr="008F7EA5">
        <w:tblPrEx>
          <w:shd w:val="clear" w:color="auto" w:fill="D9D9D9" w:themeFill="background1" w:themeFillShade="D9"/>
          <w:tblCellMar>
            <w:left w:w="108" w:type="dxa"/>
            <w:right w:w="108" w:type="dxa"/>
          </w:tblCellMar>
        </w:tblPrEx>
        <w:trPr>
          <w:gridAfter w:val="1"/>
          <w:wAfter w:w="121" w:type="dxa"/>
          <w:trHeight w:val="46"/>
        </w:trPr>
        <w:tc>
          <w:tcPr>
            <w:tcW w:w="7226" w:type="dxa"/>
            <w:gridSpan w:val="2"/>
            <w:shd w:val="clear" w:color="auto" w:fill="D9D9D9" w:themeFill="background1" w:themeFillShade="D9"/>
          </w:tcPr>
          <w:p w:rsidR="000311DB" w:rsidRPr="003D3769" w:rsidRDefault="00B13667" w:rsidP="000311DB">
            <w:pPr>
              <w:spacing w:before="120"/>
              <w:rPr>
                <w:rFonts w:ascii="Tahoma" w:hAnsi="Tahoma" w:cs="Tahoma"/>
              </w:rPr>
            </w:pPr>
            <w:r>
              <w:rPr>
                <w:rFonts w:ascii="Tahoma" w:hAnsi="Tahoma" w:cs="Tahoma"/>
                <w:b/>
              </w:rPr>
              <w:lastRenderedPageBreak/>
              <w:t xml:space="preserve">Section 9 – </w:t>
            </w:r>
          </w:p>
          <w:p w:rsidR="000311DB" w:rsidRDefault="004A59F9" w:rsidP="004A59F9">
            <w:pPr>
              <w:pStyle w:val="ListParagraph"/>
              <w:numPr>
                <w:ilvl w:val="0"/>
                <w:numId w:val="2"/>
              </w:numPr>
              <w:spacing w:before="120" w:after="120"/>
              <w:ind w:left="357" w:hanging="357"/>
              <w:rPr>
                <w:rFonts w:ascii="Tahoma" w:hAnsi="Tahoma" w:cs="Tahoma"/>
              </w:rPr>
            </w:pPr>
            <w:r>
              <w:rPr>
                <w:rFonts w:ascii="Tahoma" w:hAnsi="Tahoma" w:cs="Tahoma"/>
              </w:rPr>
              <w:t xml:space="preserve"> </w:t>
            </w:r>
            <w:r w:rsidR="000311DB" w:rsidRPr="000311DB">
              <w:rPr>
                <w:rFonts w:ascii="Tahoma" w:hAnsi="Tahoma" w:cs="Tahoma"/>
              </w:rPr>
              <w:t xml:space="preserve">The </w:t>
            </w:r>
            <w:r w:rsidR="00B745D7" w:rsidRPr="000311DB">
              <w:rPr>
                <w:rFonts w:ascii="Tahoma" w:hAnsi="Tahoma" w:cs="Tahoma"/>
              </w:rPr>
              <w:t>Sole Applicant</w:t>
            </w:r>
            <w:r w:rsidR="00B745D7">
              <w:rPr>
                <w:rFonts w:ascii="Tahoma" w:hAnsi="Tahoma" w:cs="Tahoma"/>
              </w:rPr>
              <w:t xml:space="preserve"> </w:t>
            </w:r>
            <w:r w:rsidR="000311DB">
              <w:rPr>
                <w:rFonts w:ascii="Tahoma" w:hAnsi="Tahoma" w:cs="Tahoma"/>
              </w:rPr>
              <w:t xml:space="preserve">or the </w:t>
            </w:r>
            <w:r w:rsidR="00B745D7">
              <w:rPr>
                <w:rFonts w:ascii="Tahoma" w:hAnsi="Tahoma" w:cs="Tahoma"/>
              </w:rPr>
              <w:t xml:space="preserve">Joint Applicants </w:t>
            </w:r>
            <w:r w:rsidR="000311DB">
              <w:rPr>
                <w:rFonts w:ascii="Tahoma" w:hAnsi="Tahoma" w:cs="Tahoma"/>
              </w:rPr>
              <w:t xml:space="preserve">apply for </w:t>
            </w:r>
            <w:r>
              <w:rPr>
                <w:rFonts w:ascii="Tahoma" w:hAnsi="Tahoma" w:cs="Tahoma"/>
              </w:rPr>
              <w:t xml:space="preserve">divorce </w:t>
            </w:r>
          </w:p>
          <w:p w:rsidR="00CD3FFD" w:rsidRDefault="00CD3FFD" w:rsidP="00CD3FFD">
            <w:pPr>
              <w:pStyle w:val="ListParagraph"/>
              <w:ind w:left="357"/>
              <w:rPr>
                <w:rFonts w:ascii="Tahoma" w:hAnsi="Tahoma" w:cs="Tahoma"/>
                <w:b/>
              </w:rPr>
            </w:pPr>
          </w:p>
          <w:p w:rsidR="007C2B9C" w:rsidRDefault="007C2B9C" w:rsidP="00CD3FFD">
            <w:pPr>
              <w:pStyle w:val="ListParagraph"/>
              <w:ind w:left="357"/>
              <w:rPr>
                <w:rFonts w:ascii="Tahoma" w:hAnsi="Tahoma" w:cs="Tahoma"/>
                <w:b/>
              </w:rPr>
            </w:pPr>
          </w:p>
          <w:p w:rsidR="007C2B9C" w:rsidRDefault="007C2B9C" w:rsidP="00CD3FFD">
            <w:pPr>
              <w:pStyle w:val="ListParagraph"/>
              <w:ind w:left="357"/>
              <w:rPr>
                <w:rFonts w:ascii="Tahoma" w:hAnsi="Tahoma" w:cs="Tahoma"/>
                <w:b/>
              </w:rPr>
            </w:pPr>
          </w:p>
          <w:p w:rsidR="006577CB" w:rsidRDefault="006577CB" w:rsidP="00CD3FFD">
            <w:pPr>
              <w:pStyle w:val="ListParagraph"/>
              <w:ind w:left="357"/>
              <w:rPr>
                <w:rFonts w:ascii="Tahoma" w:hAnsi="Tahoma" w:cs="Tahoma"/>
              </w:rPr>
            </w:pPr>
            <w:r>
              <w:rPr>
                <w:rFonts w:ascii="Tahoma" w:hAnsi="Tahoma" w:cs="Tahoma"/>
                <w:b/>
              </w:rPr>
              <w:t xml:space="preserve">Summary of other orders </w:t>
            </w:r>
            <w:r w:rsidRPr="000311DB">
              <w:rPr>
                <w:rFonts w:ascii="Tahoma" w:hAnsi="Tahoma" w:cs="Tahoma"/>
                <w:b/>
              </w:rPr>
              <w:t>sought</w:t>
            </w:r>
            <w:r>
              <w:rPr>
                <w:rFonts w:ascii="Tahoma" w:hAnsi="Tahoma" w:cs="Tahoma"/>
                <w:b/>
              </w:rPr>
              <w:t xml:space="preserve"> </w:t>
            </w:r>
            <w:r>
              <w:rPr>
                <w:rFonts w:ascii="Tahoma" w:hAnsi="Tahoma" w:cs="Tahoma"/>
              </w:rPr>
              <w:t>(see Notes 2</w:t>
            </w:r>
            <w:r w:rsidR="008F7EA5">
              <w:rPr>
                <w:rFonts w:ascii="Tahoma" w:hAnsi="Tahoma" w:cs="Tahoma"/>
              </w:rPr>
              <w:t>3</w:t>
            </w:r>
            <w:r>
              <w:rPr>
                <w:rFonts w:ascii="Tahoma" w:hAnsi="Tahoma" w:cs="Tahoma"/>
              </w:rPr>
              <w:t xml:space="preserve"> and </w:t>
            </w:r>
            <w:r w:rsidR="008F7EA5">
              <w:rPr>
                <w:rFonts w:ascii="Tahoma" w:hAnsi="Tahoma" w:cs="Tahoma"/>
              </w:rPr>
              <w:t>24</w:t>
            </w:r>
            <w:r>
              <w:rPr>
                <w:rFonts w:ascii="Tahoma" w:hAnsi="Tahoma" w:cs="Tahoma"/>
              </w:rPr>
              <w:t xml:space="preserve">) </w:t>
            </w:r>
          </w:p>
          <w:p w:rsidR="006577CB" w:rsidRDefault="006577CB" w:rsidP="00CD3FFD">
            <w:pPr>
              <w:spacing w:before="120" w:after="120"/>
              <w:rPr>
                <w:rFonts w:ascii="Tahoma" w:hAnsi="Tahoma" w:cs="Tahoma"/>
              </w:rPr>
            </w:pPr>
            <w:r>
              <w:rPr>
                <w:rFonts w:ascii="Tahoma" w:hAnsi="Tahoma" w:cs="Tahoma"/>
              </w:rPr>
              <w:t>The following summaris</w:t>
            </w:r>
            <w:r w:rsidR="00CD3FFD">
              <w:rPr>
                <w:rFonts w:ascii="Tahoma" w:hAnsi="Tahoma" w:cs="Tahoma"/>
              </w:rPr>
              <w:t>e</w:t>
            </w:r>
            <w:r>
              <w:rPr>
                <w:rFonts w:ascii="Tahoma" w:hAnsi="Tahoma" w:cs="Tahoma"/>
              </w:rPr>
              <w:t>s to the Court what you are intending to apply for</w:t>
            </w:r>
            <w:r w:rsidR="00CD3FFD">
              <w:rPr>
                <w:rFonts w:ascii="Tahoma" w:hAnsi="Tahoma" w:cs="Tahoma"/>
              </w:rPr>
              <w:t>:</w:t>
            </w:r>
          </w:p>
          <w:p w:rsidR="00247ECF" w:rsidRDefault="00247ECF" w:rsidP="00CD3FFD">
            <w:pPr>
              <w:spacing w:before="120" w:after="120"/>
              <w:rPr>
                <w:rFonts w:ascii="Tahoma" w:hAnsi="Tahoma" w:cs="Tahoma"/>
              </w:rPr>
            </w:pPr>
          </w:p>
          <w:p w:rsidR="004A59F9" w:rsidRDefault="004A59F9" w:rsidP="004A59F9">
            <w:pPr>
              <w:pStyle w:val="ListParagraph"/>
              <w:numPr>
                <w:ilvl w:val="0"/>
                <w:numId w:val="2"/>
              </w:numPr>
              <w:spacing w:before="120"/>
              <w:rPr>
                <w:rFonts w:ascii="Tahoma" w:hAnsi="Tahoma" w:cs="Tahoma"/>
              </w:rPr>
            </w:pPr>
            <w:r>
              <w:rPr>
                <w:rFonts w:ascii="Tahoma" w:hAnsi="Tahoma" w:cs="Tahoma"/>
              </w:rPr>
              <w:t xml:space="preserve"> The </w:t>
            </w:r>
            <w:r w:rsidR="00B745D7">
              <w:rPr>
                <w:rFonts w:ascii="Tahoma" w:hAnsi="Tahoma" w:cs="Tahoma"/>
              </w:rPr>
              <w:t xml:space="preserve">Sole Applicant </w:t>
            </w:r>
            <w:r>
              <w:rPr>
                <w:rFonts w:ascii="Tahoma" w:hAnsi="Tahoma" w:cs="Tahoma"/>
              </w:rPr>
              <w:t xml:space="preserve">or </w:t>
            </w:r>
            <w:r w:rsidR="00B745D7">
              <w:rPr>
                <w:rFonts w:ascii="Tahoma" w:hAnsi="Tahoma" w:cs="Tahoma"/>
              </w:rPr>
              <w:t xml:space="preserve">Applicant </w:t>
            </w:r>
            <w:r>
              <w:rPr>
                <w:rFonts w:ascii="Tahoma" w:hAnsi="Tahoma" w:cs="Tahoma"/>
              </w:rPr>
              <w:t xml:space="preserve">1 </w:t>
            </w:r>
            <w:r w:rsidR="003D3769">
              <w:rPr>
                <w:rFonts w:ascii="Tahoma" w:hAnsi="Tahoma" w:cs="Tahoma"/>
              </w:rPr>
              <w:t>intends</w:t>
            </w:r>
            <w:r w:rsidR="00B13667">
              <w:rPr>
                <w:rFonts w:ascii="Tahoma" w:hAnsi="Tahoma" w:cs="Tahoma"/>
              </w:rPr>
              <w:t xml:space="preserve"> </w:t>
            </w:r>
            <w:r>
              <w:rPr>
                <w:rFonts w:ascii="Tahoma" w:hAnsi="Tahoma" w:cs="Tahoma"/>
              </w:rPr>
              <w:t>to apply for the following:</w:t>
            </w:r>
          </w:p>
          <w:p w:rsidR="004A59F9" w:rsidRPr="004A59F9" w:rsidRDefault="004A59F9" w:rsidP="004A59F9">
            <w:pPr>
              <w:pStyle w:val="ListParagraph"/>
              <w:rPr>
                <w:rFonts w:ascii="Tahoma" w:hAnsi="Tahoma" w:cs="Tahoma"/>
              </w:rPr>
            </w:pPr>
          </w:p>
          <w:p w:rsidR="004A59F9" w:rsidRDefault="004A59F9" w:rsidP="004A59F9">
            <w:pPr>
              <w:pStyle w:val="ListParagraph"/>
              <w:spacing w:before="120"/>
              <w:ind w:left="458"/>
              <w:rPr>
                <w:rFonts w:ascii="Tahoma" w:hAnsi="Tahoma" w:cs="Tahoma"/>
              </w:rPr>
            </w:pPr>
            <w:r>
              <w:rPr>
                <w:rFonts w:ascii="Tahoma" w:hAnsi="Tahoma" w:cs="Tahoma"/>
              </w:rPr>
              <w:t xml:space="preserve">A financial order </w:t>
            </w:r>
            <w:r w:rsidR="00B13667">
              <w:rPr>
                <w:rFonts w:ascii="Tahoma" w:hAnsi="Tahoma" w:cs="Tahoma"/>
              </w:rPr>
              <w:t>f</w:t>
            </w:r>
            <w:r>
              <w:rPr>
                <w:rFonts w:ascii="Tahoma" w:hAnsi="Tahoma" w:cs="Tahoma"/>
              </w:rPr>
              <w:t>or</w:t>
            </w:r>
            <w:r w:rsidR="00404A4C">
              <w:rPr>
                <w:rFonts w:ascii="Tahoma" w:hAnsi="Tahoma" w:cs="Tahoma"/>
              </w:rPr>
              <w:t xml:space="preserve"> the</w:t>
            </w:r>
            <w:r>
              <w:rPr>
                <w:rFonts w:ascii="Tahoma" w:hAnsi="Tahoma" w:cs="Tahoma"/>
              </w:rPr>
              <w:t>:</w:t>
            </w:r>
          </w:p>
          <w:p w:rsidR="004A59F9" w:rsidRDefault="00045376" w:rsidP="00404A4C">
            <w:pPr>
              <w:pStyle w:val="ListParagraph"/>
              <w:tabs>
                <w:tab w:val="left" w:pos="2269"/>
              </w:tabs>
              <w:spacing w:before="120"/>
              <w:ind w:left="1440"/>
              <w:rPr>
                <w:rFonts w:ascii="Tahoma" w:hAnsi="Tahoma" w:cs="Tahoma"/>
              </w:rPr>
            </w:pPr>
            <w:sdt>
              <w:sdtPr>
                <w:rPr>
                  <w:rFonts w:ascii="Tahoma" w:hAnsi="Tahoma" w:cs="Tahoma"/>
                </w:rPr>
                <w:id w:val="528616147"/>
                <w14:checkbox>
                  <w14:checked w14:val="0"/>
                  <w14:checkedState w14:val="2612" w14:font="MS Gothic"/>
                  <w14:uncheckedState w14:val="2610" w14:font="MS Gothic"/>
                </w14:checkbox>
              </w:sdtPr>
              <w:sdtEndPr/>
              <w:sdtContent>
                <w:r w:rsidR="00404A4C">
                  <w:rPr>
                    <w:rFonts w:ascii="MS Gothic" w:eastAsia="MS Gothic" w:hAnsi="MS Gothic" w:cs="Tahoma" w:hint="eastAsia"/>
                  </w:rPr>
                  <w:t>☐</w:t>
                </w:r>
              </w:sdtContent>
            </w:sdt>
            <w:r w:rsidR="00404A4C">
              <w:rPr>
                <w:rFonts w:ascii="Tahoma" w:hAnsi="Tahoma" w:cs="Tahoma"/>
              </w:rPr>
              <w:t xml:space="preserve"> </w:t>
            </w:r>
            <w:r w:rsidR="00B745D7">
              <w:rPr>
                <w:rFonts w:ascii="Tahoma" w:hAnsi="Tahoma" w:cs="Tahoma"/>
              </w:rPr>
              <w:t xml:space="preserve">Sole Applicant </w:t>
            </w:r>
            <w:r w:rsidR="00404A4C">
              <w:rPr>
                <w:rFonts w:ascii="Tahoma" w:hAnsi="Tahoma" w:cs="Tahoma"/>
              </w:rPr>
              <w:t xml:space="preserve">or </w:t>
            </w:r>
            <w:r w:rsidR="00B745D7">
              <w:rPr>
                <w:rFonts w:ascii="Tahoma" w:hAnsi="Tahoma" w:cs="Tahoma"/>
              </w:rPr>
              <w:t xml:space="preserve">Applicant </w:t>
            </w:r>
            <w:r w:rsidR="00404A4C">
              <w:rPr>
                <w:rFonts w:ascii="Tahoma" w:hAnsi="Tahoma" w:cs="Tahoma"/>
              </w:rPr>
              <w:t>1</w:t>
            </w:r>
          </w:p>
          <w:p w:rsidR="00404A4C" w:rsidRDefault="00045376" w:rsidP="00404A4C">
            <w:pPr>
              <w:pStyle w:val="ListParagraph"/>
              <w:tabs>
                <w:tab w:val="left" w:pos="2903"/>
              </w:tabs>
              <w:spacing w:before="120"/>
              <w:ind w:left="1440"/>
              <w:rPr>
                <w:rFonts w:ascii="Tahoma" w:hAnsi="Tahoma" w:cs="Tahoma"/>
              </w:rPr>
            </w:pPr>
            <w:sdt>
              <w:sdtPr>
                <w:rPr>
                  <w:rFonts w:ascii="Tahoma" w:hAnsi="Tahoma" w:cs="Tahoma"/>
                </w:rPr>
                <w:id w:val="-1810621475"/>
                <w14:checkbox>
                  <w14:checked w14:val="0"/>
                  <w14:checkedState w14:val="2612" w14:font="MS Gothic"/>
                  <w14:uncheckedState w14:val="2610" w14:font="MS Gothic"/>
                </w14:checkbox>
              </w:sdtPr>
              <w:sdtEndPr/>
              <w:sdtContent>
                <w:r w:rsidR="00247ECF">
                  <w:rPr>
                    <w:rFonts w:ascii="MS Gothic" w:eastAsia="MS Gothic" w:hAnsi="MS Gothic" w:cs="Tahoma" w:hint="eastAsia"/>
                  </w:rPr>
                  <w:t>☐</w:t>
                </w:r>
              </w:sdtContent>
            </w:sdt>
            <w:r w:rsidR="00404A4C">
              <w:rPr>
                <w:rFonts w:ascii="Tahoma" w:hAnsi="Tahoma" w:cs="Tahoma"/>
              </w:rPr>
              <w:t xml:space="preserve"> children</w:t>
            </w:r>
          </w:p>
          <w:p w:rsidR="00404A4C" w:rsidRDefault="00045376" w:rsidP="00404A4C">
            <w:pPr>
              <w:pStyle w:val="ListParagraph"/>
              <w:tabs>
                <w:tab w:val="left" w:pos="2903"/>
              </w:tabs>
              <w:spacing w:before="120"/>
              <w:ind w:left="1440"/>
              <w:rPr>
                <w:rFonts w:ascii="Tahoma" w:hAnsi="Tahoma" w:cs="Tahoma"/>
              </w:rPr>
            </w:pPr>
            <w:sdt>
              <w:sdtPr>
                <w:rPr>
                  <w:rFonts w:ascii="Tahoma" w:hAnsi="Tahoma" w:cs="Tahoma"/>
                </w:rPr>
                <w:id w:val="339357626"/>
                <w14:checkbox>
                  <w14:checked w14:val="0"/>
                  <w14:checkedState w14:val="2612" w14:font="MS Gothic"/>
                  <w14:uncheckedState w14:val="2610" w14:font="MS Gothic"/>
                </w14:checkbox>
              </w:sdtPr>
              <w:sdtEndPr/>
              <w:sdtContent>
                <w:r w:rsidR="00247ECF">
                  <w:rPr>
                    <w:rFonts w:ascii="MS Gothic" w:eastAsia="MS Gothic" w:hAnsi="MS Gothic" w:cs="Tahoma" w:hint="eastAsia"/>
                  </w:rPr>
                  <w:t>☐</w:t>
                </w:r>
              </w:sdtContent>
            </w:sdt>
            <w:r w:rsidR="00247ECF">
              <w:rPr>
                <w:rFonts w:ascii="Tahoma" w:hAnsi="Tahoma" w:cs="Tahoma"/>
              </w:rPr>
              <w:t xml:space="preserve"> not applicable</w:t>
            </w:r>
          </w:p>
          <w:p w:rsidR="00247ECF" w:rsidRDefault="00247ECF" w:rsidP="00404A4C">
            <w:pPr>
              <w:pStyle w:val="ListParagraph"/>
              <w:tabs>
                <w:tab w:val="left" w:pos="2903"/>
              </w:tabs>
              <w:spacing w:before="120"/>
              <w:ind w:left="1440"/>
              <w:rPr>
                <w:rFonts w:ascii="Tahoma" w:hAnsi="Tahoma" w:cs="Tahoma"/>
              </w:rPr>
            </w:pPr>
          </w:p>
          <w:p w:rsidR="00247ECF" w:rsidRDefault="00247ECF" w:rsidP="00404A4C">
            <w:pPr>
              <w:pStyle w:val="ListParagraph"/>
              <w:tabs>
                <w:tab w:val="left" w:pos="2903"/>
              </w:tabs>
              <w:spacing w:before="120"/>
              <w:ind w:left="1440"/>
              <w:rPr>
                <w:rFonts w:ascii="Tahoma" w:hAnsi="Tahoma" w:cs="Tahoma"/>
              </w:rPr>
            </w:pPr>
          </w:p>
          <w:p w:rsidR="00404A4C" w:rsidRDefault="00045376" w:rsidP="00CD3FFD">
            <w:pPr>
              <w:pStyle w:val="ListParagraph"/>
              <w:tabs>
                <w:tab w:val="left" w:pos="2903"/>
              </w:tabs>
              <w:spacing w:before="120" w:after="240"/>
              <w:ind w:left="743" w:hanging="284"/>
              <w:rPr>
                <w:rFonts w:ascii="Tahoma" w:hAnsi="Tahoma" w:cs="Tahoma"/>
              </w:rPr>
            </w:pPr>
            <w:sdt>
              <w:sdtPr>
                <w:rPr>
                  <w:rFonts w:ascii="Tahoma" w:hAnsi="Tahoma" w:cs="Tahoma"/>
                </w:rPr>
                <w:id w:val="-641112525"/>
                <w14:checkbox>
                  <w14:checked w14:val="0"/>
                  <w14:checkedState w14:val="2612" w14:font="MS Gothic"/>
                  <w14:uncheckedState w14:val="2610" w14:font="MS Gothic"/>
                </w14:checkbox>
              </w:sdtPr>
              <w:sdtEndPr/>
              <w:sdtContent>
                <w:r w:rsidR="00404A4C">
                  <w:rPr>
                    <w:rFonts w:ascii="MS Gothic" w:eastAsia="MS Gothic" w:hAnsi="MS Gothic" w:cs="Tahoma" w:hint="eastAsia"/>
                  </w:rPr>
                  <w:t>☐</w:t>
                </w:r>
              </w:sdtContent>
            </w:sdt>
            <w:r w:rsidR="00404A4C">
              <w:rPr>
                <w:rFonts w:ascii="Tahoma" w:hAnsi="Tahoma" w:cs="Tahoma"/>
              </w:rPr>
              <w:t xml:space="preserve"> An order in respect of the child of the family under Part 1 or Part 2 of the Children and Young Persons Act 2001</w:t>
            </w:r>
          </w:p>
          <w:p w:rsidR="00CD3FFD" w:rsidRDefault="00CD3FFD" w:rsidP="00CD3FFD">
            <w:pPr>
              <w:pStyle w:val="ListParagraph"/>
              <w:tabs>
                <w:tab w:val="left" w:pos="2903"/>
              </w:tabs>
              <w:spacing w:before="120" w:after="240"/>
              <w:ind w:left="743" w:hanging="284"/>
              <w:rPr>
                <w:rFonts w:ascii="Tahoma" w:hAnsi="Tahoma" w:cs="Tahoma"/>
              </w:rPr>
            </w:pPr>
          </w:p>
          <w:p w:rsidR="00247ECF" w:rsidRDefault="00247ECF" w:rsidP="00CD3FFD">
            <w:pPr>
              <w:pStyle w:val="ListParagraph"/>
              <w:tabs>
                <w:tab w:val="left" w:pos="2903"/>
              </w:tabs>
              <w:spacing w:before="120" w:after="240"/>
              <w:ind w:left="743" w:hanging="284"/>
              <w:rPr>
                <w:rFonts w:ascii="Tahoma" w:hAnsi="Tahoma" w:cs="Tahoma"/>
              </w:rPr>
            </w:pPr>
          </w:p>
          <w:p w:rsidR="00404A4C" w:rsidRDefault="00404A4C" w:rsidP="00404A4C">
            <w:pPr>
              <w:pStyle w:val="ListParagraph"/>
              <w:numPr>
                <w:ilvl w:val="0"/>
                <w:numId w:val="2"/>
              </w:numPr>
              <w:spacing w:before="120"/>
              <w:rPr>
                <w:rFonts w:ascii="Tahoma" w:hAnsi="Tahoma" w:cs="Tahoma"/>
              </w:rPr>
            </w:pPr>
            <w:r>
              <w:rPr>
                <w:rFonts w:ascii="Tahoma" w:hAnsi="Tahoma" w:cs="Tahoma"/>
              </w:rPr>
              <w:t xml:space="preserve"> Applicant 2 </w:t>
            </w:r>
            <w:r w:rsidR="003D3769">
              <w:rPr>
                <w:rFonts w:ascii="Tahoma" w:hAnsi="Tahoma" w:cs="Tahoma"/>
              </w:rPr>
              <w:t>intends</w:t>
            </w:r>
            <w:r>
              <w:rPr>
                <w:rFonts w:ascii="Tahoma" w:hAnsi="Tahoma" w:cs="Tahoma"/>
              </w:rPr>
              <w:t xml:space="preserve"> to apply for the following:</w:t>
            </w:r>
          </w:p>
          <w:p w:rsidR="00404A4C" w:rsidRPr="004A59F9" w:rsidRDefault="00404A4C" w:rsidP="00404A4C">
            <w:pPr>
              <w:pStyle w:val="ListParagraph"/>
              <w:rPr>
                <w:rFonts w:ascii="Tahoma" w:hAnsi="Tahoma" w:cs="Tahoma"/>
              </w:rPr>
            </w:pPr>
          </w:p>
          <w:p w:rsidR="00404A4C" w:rsidRDefault="00404A4C" w:rsidP="00404A4C">
            <w:pPr>
              <w:pStyle w:val="ListParagraph"/>
              <w:spacing w:before="120"/>
              <w:ind w:left="458"/>
              <w:rPr>
                <w:rFonts w:ascii="Tahoma" w:hAnsi="Tahoma" w:cs="Tahoma"/>
              </w:rPr>
            </w:pPr>
            <w:r>
              <w:rPr>
                <w:rFonts w:ascii="Tahoma" w:hAnsi="Tahoma" w:cs="Tahoma"/>
              </w:rPr>
              <w:t>A financial order for:</w:t>
            </w:r>
          </w:p>
          <w:p w:rsidR="00404A4C" w:rsidRDefault="00045376" w:rsidP="00404A4C">
            <w:pPr>
              <w:pStyle w:val="ListParagraph"/>
              <w:tabs>
                <w:tab w:val="left" w:pos="2269"/>
              </w:tabs>
              <w:spacing w:before="120"/>
              <w:ind w:left="1440"/>
              <w:rPr>
                <w:rFonts w:ascii="Tahoma" w:hAnsi="Tahoma" w:cs="Tahoma"/>
              </w:rPr>
            </w:pPr>
            <w:sdt>
              <w:sdtPr>
                <w:rPr>
                  <w:rFonts w:ascii="Tahoma" w:hAnsi="Tahoma" w:cs="Tahoma"/>
                </w:rPr>
                <w:id w:val="-1662841671"/>
                <w14:checkbox>
                  <w14:checked w14:val="0"/>
                  <w14:checkedState w14:val="2612" w14:font="MS Gothic"/>
                  <w14:uncheckedState w14:val="2610" w14:font="MS Gothic"/>
                </w14:checkbox>
              </w:sdtPr>
              <w:sdtEndPr/>
              <w:sdtContent>
                <w:r w:rsidR="00404A4C">
                  <w:rPr>
                    <w:rFonts w:ascii="MS Gothic" w:eastAsia="MS Gothic" w:hAnsi="MS Gothic" w:cs="Tahoma" w:hint="eastAsia"/>
                  </w:rPr>
                  <w:t>☐</w:t>
                </w:r>
              </w:sdtContent>
            </w:sdt>
            <w:r w:rsidR="00404A4C">
              <w:rPr>
                <w:rFonts w:ascii="Tahoma" w:hAnsi="Tahoma" w:cs="Tahoma"/>
              </w:rPr>
              <w:t xml:space="preserve"> </w:t>
            </w:r>
            <w:r w:rsidR="00B745D7">
              <w:rPr>
                <w:rFonts w:ascii="Tahoma" w:hAnsi="Tahoma" w:cs="Tahoma"/>
              </w:rPr>
              <w:t xml:space="preserve">Applicant </w:t>
            </w:r>
            <w:r w:rsidR="00404A4C">
              <w:rPr>
                <w:rFonts w:ascii="Tahoma" w:hAnsi="Tahoma" w:cs="Tahoma"/>
              </w:rPr>
              <w:t>2</w:t>
            </w:r>
          </w:p>
          <w:p w:rsidR="00404A4C" w:rsidRDefault="00045376" w:rsidP="00404A4C">
            <w:pPr>
              <w:pStyle w:val="ListParagraph"/>
              <w:tabs>
                <w:tab w:val="left" w:pos="2903"/>
              </w:tabs>
              <w:spacing w:before="120"/>
              <w:ind w:left="1440"/>
              <w:rPr>
                <w:rFonts w:ascii="Tahoma" w:hAnsi="Tahoma" w:cs="Tahoma"/>
              </w:rPr>
            </w:pPr>
            <w:sdt>
              <w:sdtPr>
                <w:rPr>
                  <w:rFonts w:ascii="Tahoma" w:hAnsi="Tahoma" w:cs="Tahoma"/>
                </w:rPr>
                <w:id w:val="1691261707"/>
                <w14:checkbox>
                  <w14:checked w14:val="0"/>
                  <w14:checkedState w14:val="2612" w14:font="MS Gothic"/>
                  <w14:uncheckedState w14:val="2610" w14:font="MS Gothic"/>
                </w14:checkbox>
              </w:sdtPr>
              <w:sdtEndPr/>
              <w:sdtContent>
                <w:r w:rsidR="00404A4C">
                  <w:rPr>
                    <w:rFonts w:ascii="MS Gothic" w:eastAsia="MS Gothic" w:hAnsi="MS Gothic" w:cs="Tahoma" w:hint="eastAsia"/>
                  </w:rPr>
                  <w:t>☐</w:t>
                </w:r>
              </w:sdtContent>
            </w:sdt>
            <w:r w:rsidR="00404A4C">
              <w:rPr>
                <w:rFonts w:ascii="Tahoma" w:hAnsi="Tahoma" w:cs="Tahoma"/>
              </w:rPr>
              <w:t xml:space="preserve"> the children</w:t>
            </w:r>
          </w:p>
          <w:p w:rsidR="00247ECF" w:rsidRDefault="00045376" w:rsidP="00247ECF">
            <w:pPr>
              <w:pStyle w:val="ListParagraph"/>
              <w:tabs>
                <w:tab w:val="left" w:pos="2903"/>
              </w:tabs>
              <w:spacing w:before="120"/>
              <w:ind w:left="1440"/>
              <w:rPr>
                <w:rFonts w:ascii="Tahoma" w:hAnsi="Tahoma" w:cs="Tahoma"/>
              </w:rPr>
            </w:pPr>
            <w:sdt>
              <w:sdtPr>
                <w:rPr>
                  <w:rFonts w:ascii="Tahoma" w:hAnsi="Tahoma" w:cs="Tahoma"/>
                </w:rPr>
                <w:id w:val="-1760982403"/>
                <w14:checkbox>
                  <w14:checked w14:val="0"/>
                  <w14:checkedState w14:val="2612" w14:font="MS Gothic"/>
                  <w14:uncheckedState w14:val="2610" w14:font="MS Gothic"/>
                </w14:checkbox>
              </w:sdtPr>
              <w:sdtEndPr/>
              <w:sdtContent>
                <w:r w:rsidR="00247ECF">
                  <w:rPr>
                    <w:rFonts w:ascii="MS Gothic" w:eastAsia="MS Gothic" w:hAnsi="MS Gothic" w:cs="Tahoma" w:hint="eastAsia"/>
                  </w:rPr>
                  <w:t>☐</w:t>
                </w:r>
              </w:sdtContent>
            </w:sdt>
            <w:r w:rsidR="00247ECF">
              <w:rPr>
                <w:rFonts w:ascii="Tahoma" w:hAnsi="Tahoma" w:cs="Tahoma"/>
              </w:rPr>
              <w:t xml:space="preserve"> not applicable</w:t>
            </w:r>
          </w:p>
          <w:p w:rsidR="00247ECF" w:rsidRDefault="00247ECF" w:rsidP="00404A4C">
            <w:pPr>
              <w:pStyle w:val="ListParagraph"/>
              <w:tabs>
                <w:tab w:val="left" w:pos="2903"/>
              </w:tabs>
              <w:spacing w:before="120"/>
              <w:ind w:left="1440"/>
              <w:rPr>
                <w:rFonts w:ascii="Tahoma" w:hAnsi="Tahoma" w:cs="Tahoma"/>
              </w:rPr>
            </w:pPr>
          </w:p>
          <w:p w:rsidR="00247ECF" w:rsidRDefault="00247ECF" w:rsidP="00404A4C">
            <w:pPr>
              <w:pStyle w:val="ListParagraph"/>
              <w:tabs>
                <w:tab w:val="left" w:pos="2903"/>
              </w:tabs>
              <w:spacing w:before="120"/>
              <w:ind w:left="1440"/>
              <w:rPr>
                <w:rFonts w:ascii="Tahoma" w:hAnsi="Tahoma" w:cs="Tahoma"/>
              </w:rPr>
            </w:pPr>
          </w:p>
          <w:p w:rsidR="00404A4C" w:rsidRDefault="00045376" w:rsidP="00BD7F7D">
            <w:pPr>
              <w:pStyle w:val="ListParagraph"/>
              <w:tabs>
                <w:tab w:val="left" w:pos="2903"/>
              </w:tabs>
              <w:spacing w:before="120" w:after="120"/>
              <w:ind w:left="743" w:hanging="284"/>
              <w:rPr>
                <w:rFonts w:ascii="Tahoma" w:hAnsi="Tahoma" w:cs="Tahoma"/>
              </w:rPr>
            </w:pPr>
            <w:sdt>
              <w:sdtPr>
                <w:rPr>
                  <w:rFonts w:ascii="Tahoma" w:hAnsi="Tahoma" w:cs="Tahoma"/>
                </w:rPr>
                <w:id w:val="1624032190"/>
                <w14:checkbox>
                  <w14:checked w14:val="0"/>
                  <w14:checkedState w14:val="2612" w14:font="MS Gothic"/>
                  <w14:uncheckedState w14:val="2610" w14:font="MS Gothic"/>
                </w14:checkbox>
              </w:sdtPr>
              <w:sdtEndPr/>
              <w:sdtContent>
                <w:r w:rsidR="00404A4C">
                  <w:rPr>
                    <w:rFonts w:ascii="MS Gothic" w:eastAsia="MS Gothic" w:hAnsi="MS Gothic" w:cs="Tahoma" w:hint="eastAsia"/>
                  </w:rPr>
                  <w:t>☐</w:t>
                </w:r>
              </w:sdtContent>
            </w:sdt>
            <w:r w:rsidR="00404A4C">
              <w:rPr>
                <w:rFonts w:ascii="Tahoma" w:hAnsi="Tahoma" w:cs="Tahoma"/>
              </w:rPr>
              <w:t xml:space="preserve"> An order in respect of the child of the family under Part 1 or Part 2 of the Chil</w:t>
            </w:r>
            <w:r w:rsidR="00BD7F7D">
              <w:rPr>
                <w:rFonts w:ascii="Tahoma" w:hAnsi="Tahoma" w:cs="Tahoma"/>
              </w:rPr>
              <w:t>dren and Young Persons Act 2001</w:t>
            </w:r>
          </w:p>
          <w:p w:rsidR="00CD3FFD" w:rsidRDefault="00CD3FFD" w:rsidP="00BD7F7D">
            <w:pPr>
              <w:pStyle w:val="ListParagraph"/>
              <w:tabs>
                <w:tab w:val="left" w:pos="2903"/>
              </w:tabs>
              <w:spacing w:before="120" w:after="120"/>
              <w:ind w:left="743" w:hanging="284"/>
              <w:rPr>
                <w:rFonts w:ascii="Tahoma" w:hAnsi="Tahoma" w:cs="Tahoma"/>
              </w:rPr>
            </w:pPr>
          </w:p>
          <w:p w:rsidR="00CD3FFD" w:rsidRDefault="00CD3FFD"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Default="00247ECF" w:rsidP="00BD7F7D">
            <w:pPr>
              <w:pStyle w:val="ListParagraph"/>
              <w:tabs>
                <w:tab w:val="left" w:pos="2903"/>
              </w:tabs>
              <w:spacing w:before="120" w:after="120"/>
              <w:ind w:left="743" w:hanging="284"/>
              <w:rPr>
                <w:rFonts w:ascii="Tahoma" w:hAnsi="Tahoma" w:cs="Tahoma"/>
              </w:rPr>
            </w:pPr>
          </w:p>
          <w:p w:rsidR="00247ECF" w:rsidRPr="00247ECF" w:rsidRDefault="00247ECF" w:rsidP="00247ECF">
            <w:pPr>
              <w:tabs>
                <w:tab w:val="left" w:pos="2903"/>
              </w:tabs>
              <w:spacing w:before="120" w:after="120"/>
              <w:rPr>
                <w:rFonts w:ascii="Tahoma" w:hAnsi="Tahoma" w:cs="Tahoma"/>
              </w:rPr>
            </w:pPr>
          </w:p>
        </w:tc>
        <w:tc>
          <w:tcPr>
            <w:tcW w:w="401" w:type="dxa"/>
            <w:gridSpan w:val="2"/>
            <w:shd w:val="clear" w:color="auto" w:fill="FFFFFF" w:themeFill="background1"/>
          </w:tcPr>
          <w:p w:rsidR="000311DB" w:rsidRDefault="000311DB" w:rsidP="001B784A">
            <w:pPr>
              <w:rPr>
                <w:rFonts w:ascii="Tahoma" w:hAnsi="Tahoma" w:cs="Tahoma"/>
              </w:rPr>
            </w:pPr>
          </w:p>
        </w:tc>
        <w:tc>
          <w:tcPr>
            <w:tcW w:w="2863" w:type="dxa"/>
            <w:gridSpan w:val="3"/>
            <w:shd w:val="clear" w:color="auto" w:fill="D9D9D9" w:themeFill="background1" w:themeFillShade="D9"/>
          </w:tcPr>
          <w:p w:rsidR="00B13667" w:rsidRDefault="003D3769" w:rsidP="00D9462A">
            <w:pPr>
              <w:jc w:val="center"/>
              <w:rPr>
                <w:rFonts w:ascii="Tahoma" w:hAnsi="Tahoma" w:cs="Tahoma"/>
                <w:b/>
                <w:sz w:val="21"/>
                <w:szCs w:val="21"/>
              </w:rPr>
            </w:pPr>
            <w:r>
              <w:rPr>
                <w:rFonts w:ascii="Tahoma" w:hAnsi="Tahoma" w:cs="Tahoma"/>
                <w:b/>
                <w:sz w:val="21"/>
                <w:szCs w:val="21"/>
              </w:rPr>
              <w:t>Guidance Notes</w:t>
            </w:r>
          </w:p>
          <w:p w:rsidR="003D3769" w:rsidRPr="003D3769" w:rsidRDefault="003D3769" w:rsidP="00D9462A">
            <w:pPr>
              <w:jc w:val="center"/>
              <w:rPr>
                <w:rFonts w:ascii="Tahoma" w:hAnsi="Tahoma" w:cs="Tahoma"/>
                <w:b/>
                <w:sz w:val="12"/>
                <w:szCs w:val="12"/>
              </w:rPr>
            </w:pPr>
          </w:p>
          <w:p w:rsidR="007C2B9C" w:rsidRDefault="007C2B9C" w:rsidP="00B13667">
            <w:pPr>
              <w:rPr>
                <w:rFonts w:ascii="Tahoma" w:hAnsi="Tahoma" w:cs="Tahoma"/>
                <w:b/>
                <w:sz w:val="20"/>
                <w:szCs w:val="20"/>
              </w:rPr>
            </w:pPr>
          </w:p>
          <w:p w:rsidR="007C2B9C" w:rsidRDefault="007C2B9C" w:rsidP="00B13667">
            <w:pPr>
              <w:rPr>
                <w:rFonts w:ascii="Tahoma" w:hAnsi="Tahoma" w:cs="Tahoma"/>
                <w:b/>
                <w:sz w:val="20"/>
                <w:szCs w:val="20"/>
              </w:rPr>
            </w:pPr>
          </w:p>
          <w:p w:rsidR="007C2B9C" w:rsidRDefault="007C2B9C" w:rsidP="00B13667">
            <w:pPr>
              <w:rPr>
                <w:rFonts w:ascii="Tahoma" w:hAnsi="Tahoma" w:cs="Tahoma"/>
                <w:b/>
                <w:sz w:val="20"/>
                <w:szCs w:val="20"/>
              </w:rPr>
            </w:pPr>
          </w:p>
          <w:p w:rsidR="007C2B9C" w:rsidRDefault="007C2B9C" w:rsidP="00B13667">
            <w:pPr>
              <w:rPr>
                <w:rFonts w:ascii="Tahoma" w:hAnsi="Tahoma" w:cs="Tahoma"/>
                <w:b/>
                <w:sz w:val="20"/>
                <w:szCs w:val="20"/>
              </w:rPr>
            </w:pPr>
          </w:p>
          <w:p w:rsidR="007C2B9C" w:rsidRDefault="007C2B9C" w:rsidP="00B13667">
            <w:pPr>
              <w:rPr>
                <w:rFonts w:ascii="Tahoma" w:hAnsi="Tahoma" w:cs="Tahoma"/>
                <w:b/>
                <w:sz w:val="20"/>
                <w:szCs w:val="20"/>
              </w:rPr>
            </w:pPr>
          </w:p>
          <w:p w:rsidR="000311DB" w:rsidRPr="00D266D3" w:rsidRDefault="00D9462A" w:rsidP="00B13667">
            <w:pPr>
              <w:rPr>
                <w:rFonts w:ascii="Tahoma" w:hAnsi="Tahoma" w:cs="Tahoma"/>
                <w:b/>
                <w:sz w:val="20"/>
                <w:szCs w:val="20"/>
              </w:rPr>
            </w:pPr>
            <w:r w:rsidRPr="00D266D3">
              <w:rPr>
                <w:rFonts w:ascii="Tahoma" w:hAnsi="Tahoma" w:cs="Tahoma"/>
                <w:b/>
                <w:sz w:val="20"/>
                <w:szCs w:val="20"/>
              </w:rPr>
              <w:t>Note</w:t>
            </w:r>
            <w:r w:rsidR="00B13667" w:rsidRPr="00D266D3">
              <w:rPr>
                <w:rFonts w:ascii="Tahoma" w:hAnsi="Tahoma" w:cs="Tahoma"/>
                <w:b/>
                <w:sz w:val="20"/>
                <w:szCs w:val="20"/>
              </w:rPr>
              <w:t xml:space="preserve"> </w:t>
            </w:r>
            <w:r w:rsidR="006577CB">
              <w:rPr>
                <w:rFonts w:ascii="Tahoma" w:hAnsi="Tahoma" w:cs="Tahoma"/>
                <w:b/>
                <w:sz w:val="20"/>
                <w:szCs w:val="20"/>
              </w:rPr>
              <w:t>2</w:t>
            </w:r>
            <w:r w:rsidR="008F7EA5">
              <w:rPr>
                <w:rFonts w:ascii="Tahoma" w:hAnsi="Tahoma" w:cs="Tahoma"/>
                <w:b/>
                <w:sz w:val="20"/>
                <w:szCs w:val="20"/>
              </w:rPr>
              <w:t>3</w:t>
            </w:r>
            <w:r w:rsidR="00B13667" w:rsidRPr="00D266D3">
              <w:rPr>
                <w:rFonts w:ascii="Tahoma" w:hAnsi="Tahoma" w:cs="Tahoma"/>
                <w:b/>
                <w:sz w:val="20"/>
                <w:szCs w:val="20"/>
              </w:rPr>
              <w:t xml:space="preserve"> and </w:t>
            </w:r>
            <w:r w:rsidR="008F7EA5">
              <w:rPr>
                <w:rFonts w:ascii="Tahoma" w:hAnsi="Tahoma" w:cs="Tahoma"/>
                <w:b/>
                <w:sz w:val="20"/>
                <w:szCs w:val="20"/>
              </w:rPr>
              <w:t>24</w:t>
            </w:r>
            <w:r w:rsidR="00B13667" w:rsidRPr="00D266D3">
              <w:rPr>
                <w:rFonts w:ascii="Tahoma" w:hAnsi="Tahoma" w:cs="Tahoma"/>
                <w:b/>
                <w:sz w:val="20"/>
                <w:szCs w:val="20"/>
              </w:rPr>
              <w:t>:</w:t>
            </w:r>
          </w:p>
          <w:p w:rsidR="003F4CA2" w:rsidRPr="00D266D3" w:rsidRDefault="00BD7F7D" w:rsidP="00BD7F7D">
            <w:pPr>
              <w:rPr>
                <w:rFonts w:ascii="Tahoma" w:hAnsi="Tahoma" w:cs="Tahoma"/>
                <w:sz w:val="20"/>
                <w:szCs w:val="20"/>
              </w:rPr>
            </w:pPr>
            <w:r w:rsidRPr="00D266D3">
              <w:rPr>
                <w:rFonts w:ascii="Tahoma" w:hAnsi="Tahoma" w:cs="Tahoma"/>
                <w:sz w:val="20"/>
                <w:szCs w:val="20"/>
              </w:rPr>
              <w:t xml:space="preserve">To formally start proceedings in respect of children and/or finances, you will also need to complete a separate application and pay another </w:t>
            </w:r>
            <w:r w:rsidR="00D9462A" w:rsidRPr="00D266D3">
              <w:rPr>
                <w:rFonts w:ascii="Tahoma" w:hAnsi="Tahoma" w:cs="Tahoma"/>
                <w:sz w:val="20"/>
                <w:szCs w:val="20"/>
              </w:rPr>
              <w:t>Court</w:t>
            </w:r>
            <w:r w:rsidRPr="00D266D3">
              <w:rPr>
                <w:rFonts w:ascii="Tahoma" w:hAnsi="Tahoma" w:cs="Tahoma"/>
                <w:sz w:val="20"/>
                <w:szCs w:val="20"/>
              </w:rPr>
              <w:t xml:space="preserve"> fee.</w:t>
            </w:r>
          </w:p>
          <w:p w:rsidR="00BD7F7D" w:rsidRPr="00D266D3" w:rsidRDefault="00BD7F7D" w:rsidP="00BD7F7D">
            <w:pPr>
              <w:rPr>
                <w:rFonts w:ascii="Tahoma" w:hAnsi="Tahoma" w:cs="Tahoma"/>
                <w:sz w:val="20"/>
                <w:szCs w:val="20"/>
              </w:rPr>
            </w:pPr>
            <w:r w:rsidRPr="00D266D3">
              <w:rPr>
                <w:rFonts w:ascii="Tahoma" w:hAnsi="Tahoma" w:cs="Tahoma"/>
                <w:sz w:val="20"/>
                <w:szCs w:val="20"/>
              </w:rPr>
              <w:t xml:space="preserve"> </w:t>
            </w:r>
          </w:p>
          <w:p w:rsidR="003F4CA2" w:rsidRPr="00D266D3" w:rsidRDefault="003F4CA2" w:rsidP="00BD7F7D">
            <w:pPr>
              <w:rPr>
                <w:rFonts w:ascii="Tahoma" w:hAnsi="Tahoma" w:cs="Tahoma"/>
                <w:sz w:val="20"/>
                <w:szCs w:val="20"/>
              </w:rPr>
            </w:pPr>
            <w:r w:rsidRPr="00D266D3">
              <w:rPr>
                <w:rFonts w:ascii="Tahoma" w:hAnsi="Tahoma" w:cs="Tahoma"/>
                <w:sz w:val="20"/>
                <w:szCs w:val="20"/>
              </w:rPr>
              <w:t>See Section 8 for information in respect of financial matters.</w:t>
            </w:r>
          </w:p>
          <w:p w:rsidR="00BD7F7D" w:rsidRPr="00D266D3" w:rsidRDefault="00BD7F7D" w:rsidP="00BD7F7D">
            <w:pPr>
              <w:rPr>
                <w:rFonts w:ascii="Tahoma" w:hAnsi="Tahoma" w:cs="Tahoma"/>
                <w:sz w:val="20"/>
                <w:szCs w:val="20"/>
              </w:rPr>
            </w:pPr>
          </w:p>
          <w:p w:rsidR="00BD7F7D" w:rsidRPr="00D266D3" w:rsidRDefault="00BD7F7D" w:rsidP="00BD7F7D">
            <w:pPr>
              <w:rPr>
                <w:rFonts w:ascii="Tahoma" w:hAnsi="Tahoma" w:cs="Tahoma"/>
                <w:sz w:val="20"/>
                <w:szCs w:val="20"/>
              </w:rPr>
            </w:pPr>
            <w:r w:rsidRPr="00D266D3">
              <w:rPr>
                <w:rFonts w:ascii="Tahoma" w:hAnsi="Tahoma" w:cs="Tahoma"/>
                <w:sz w:val="20"/>
                <w:szCs w:val="20"/>
              </w:rPr>
              <w:t xml:space="preserve">You may wish to consider taking legal advice. </w:t>
            </w:r>
          </w:p>
          <w:p w:rsidR="00BD7F7D" w:rsidRPr="00D266D3" w:rsidRDefault="00BD7F7D" w:rsidP="00BD7F7D">
            <w:pPr>
              <w:rPr>
                <w:rFonts w:ascii="Tahoma" w:hAnsi="Tahoma" w:cs="Tahoma"/>
                <w:sz w:val="20"/>
                <w:szCs w:val="20"/>
              </w:rPr>
            </w:pPr>
          </w:p>
          <w:p w:rsidR="00BD7F7D" w:rsidRPr="00BD7F7D" w:rsidRDefault="003F4CA2" w:rsidP="003F4CA2">
            <w:pPr>
              <w:rPr>
                <w:rFonts w:ascii="Tahoma" w:hAnsi="Tahoma" w:cs="Tahoma"/>
              </w:rPr>
            </w:pPr>
            <w:r w:rsidRPr="00D266D3">
              <w:rPr>
                <w:rFonts w:ascii="Tahoma" w:hAnsi="Tahoma" w:cs="Tahoma"/>
                <w:sz w:val="20"/>
                <w:szCs w:val="20"/>
              </w:rPr>
              <w:t xml:space="preserve">In respect of children you may wish to see further information at: </w:t>
            </w:r>
            <w:hyperlink r:id="rId16" w:history="1">
              <w:r w:rsidRPr="00D266D3">
                <w:rPr>
                  <w:rStyle w:val="Hyperlink"/>
                  <w:rFonts w:ascii="Tahoma" w:hAnsi="Tahoma" w:cs="Tahoma"/>
                  <w:sz w:val="20"/>
                  <w:szCs w:val="20"/>
                </w:rPr>
                <w:t>https://www.</w:t>
              </w:r>
              <w:r w:rsidR="00D9462A" w:rsidRPr="00D266D3">
                <w:rPr>
                  <w:rStyle w:val="Hyperlink"/>
                  <w:rFonts w:ascii="Tahoma" w:hAnsi="Tahoma" w:cs="Tahoma"/>
                  <w:sz w:val="20"/>
                  <w:szCs w:val="20"/>
                </w:rPr>
                <w:t>Court</w:t>
              </w:r>
              <w:r w:rsidRPr="00D266D3">
                <w:rPr>
                  <w:rStyle w:val="Hyperlink"/>
                  <w:rFonts w:ascii="Tahoma" w:hAnsi="Tahoma" w:cs="Tahoma"/>
                  <w:sz w:val="20"/>
                  <w:szCs w:val="20"/>
                </w:rPr>
                <w:t>s.im/</w:t>
              </w:r>
              <w:r w:rsidR="00D9462A" w:rsidRPr="00D266D3">
                <w:rPr>
                  <w:rStyle w:val="Hyperlink"/>
                  <w:rFonts w:ascii="Tahoma" w:hAnsi="Tahoma" w:cs="Tahoma"/>
                  <w:sz w:val="20"/>
                  <w:szCs w:val="20"/>
                </w:rPr>
                <w:t>Court</w:t>
              </w:r>
              <w:r w:rsidRPr="00D266D3">
                <w:rPr>
                  <w:rStyle w:val="Hyperlink"/>
                  <w:rFonts w:ascii="Tahoma" w:hAnsi="Tahoma" w:cs="Tahoma"/>
                  <w:sz w:val="20"/>
                  <w:szCs w:val="20"/>
                </w:rPr>
                <w:t>-procedures/childrens-matters/</w:t>
              </w:r>
            </w:hyperlink>
          </w:p>
        </w:tc>
      </w:tr>
      <w:tr w:rsidR="00D36DFF" w:rsidRPr="00B00931" w:rsidTr="008F7EA5">
        <w:trPr>
          <w:trHeight w:val="7261"/>
        </w:trPr>
        <w:tc>
          <w:tcPr>
            <w:tcW w:w="10611" w:type="dxa"/>
            <w:gridSpan w:val="8"/>
            <w:shd w:val="clear" w:color="auto" w:fill="D9D9D9" w:themeFill="background1" w:themeFillShade="D9"/>
          </w:tcPr>
          <w:p w:rsidR="00D36DFF" w:rsidRDefault="00D36DFF" w:rsidP="00CD3FFD">
            <w:pPr>
              <w:rPr>
                <w:rFonts w:ascii="Tahoma" w:hAnsi="Tahoma" w:cs="Tahoma"/>
                <w:b/>
              </w:rPr>
            </w:pPr>
            <w:r>
              <w:rPr>
                <w:rFonts w:ascii="Tahoma" w:hAnsi="Tahoma" w:cs="Tahoma"/>
                <w:b/>
              </w:rPr>
              <w:lastRenderedPageBreak/>
              <w:t xml:space="preserve">Section 10 – </w:t>
            </w:r>
            <w:r>
              <w:rPr>
                <w:rFonts w:ascii="Tahoma" w:hAnsi="Tahoma" w:cs="Tahoma"/>
                <w:b/>
              </w:rPr>
              <w:tab/>
              <w:t>Statement of truth</w:t>
            </w:r>
          </w:p>
          <w:p w:rsidR="00D36DFF" w:rsidRDefault="00D36DFF" w:rsidP="00C270FD">
            <w:pPr>
              <w:rPr>
                <w:rFonts w:ascii="Tahoma" w:hAnsi="Tahoma" w:cs="Tahoma"/>
              </w:rPr>
            </w:pPr>
          </w:p>
          <w:p w:rsidR="00D36DFF" w:rsidRPr="008F7EA5" w:rsidRDefault="00D36DFF" w:rsidP="00D36DFF">
            <w:pPr>
              <w:pStyle w:val="ListParagraph"/>
              <w:numPr>
                <w:ilvl w:val="0"/>
                <w:numId w:val="2"/>
              </w:numPr>
              <w:spacing w:after="160" w:line="276" w:lineRule="auto"/>
              <w:rPr>
                <w:rFonts w:ascii="Tahoma" w:hAnsi="Tahoma" w:cs="Tahoma"/>
                <w:b/>
              </w:rPr>
            </w:pPr>
            <w:r>
              <w:rPr>
                <w:rFonts w:ascii="Tahoma" w:hAnsi="Tahoma" w:cs="Tahoma"/>
              </w:rPr>
              <w:t xml:space="preserve"> </w:t>
            </w:r>
            <w:r w:rsidR="008F7EA5">
              <w:rPr>
                <w:rFonts w:ascii="Tahoma" w:hAnsi="Tahoma" w:cs="Tahoma"/>
              </w:rPr>
              <w:t xml:space="preserve">  </w:t>
            </w:r>
            <w:r w:rsidRPr="008F7EA5">
              <w:rPr>
                <w:rFonts w:ascii="Tahoma" w:hAnsi="Tahoma" w:cs="Tahoma"/>
                <w:b/>
              </w:rPr>
              <w:t xml:space="preserve">Sole </w:t>
            </w:r>
            <w:r w:rsidR="00B745D7" w:rsidRPr="008F7EA5">
              <w:rPr>
                <w:rFonts w:ascii="Tahoma" w:hAnsi="Tahoma" w:cs="Tahoma"/>
                <w:b/>
              </w:rPr>
              <w:t xml:space="preserve">Applicant </w:t>
            </w:r>
            <w:r w:rsidRPr="008F7EA5">
              <w:rPr>
                <w:rFonts w:ascii="Tahoma" w:hAnsi="Tahoma" w:cs="Tahoma"/>
                <w:b/>
              </w:rPr>
              <w:t xml:space="preserve">or </w:t>
            </w:r>
            <w:r w:rsidR="00B745D7" w:rsidRPr="008F7EA5">
              <w:rPr>
                <w:rFonts w:ascii="Tahoma" w:hAnsi="Tahoma" w:cs="Tahoma"/>
                <w:b/>
              </w:rPr>
              <w:t xml:space="preserve">Applicant </w:t>
            </w:r>
            <w:r w:rsidRPr="008F7EA5">
              <w:rPr>
                <w:rFonts w:ascii="Tahoma" w:hAnsi="Tahoma" w:cs="Tahoma"/>
                <w:b/>
              </w:rPr>
              <w:t>1</w:t>
            </w:r>
          </w:p>
          <w:p w:rsidR="00D36DFF" w:rsidRDefault="00D36DFF" w:rsidP="00C270FD">
            <w:pPr>
              <w:spacing w:line="276" w:lineRule="auto"/>
              <w:jc w:val="both"/>
              <w:rPr>
                <w:rFonts w:ascii="Tahoma" w:hAnsi="Tahoma" w:cs="Tahoma"/>
              </w:rPr>
            </w:pPr>
            <w:r>
              <w:rPr>
                <w:rFonts w:ascii="Tahoma" w:hAnsi="Tahoma" w:cs="Tahoma"/>
              </w:rPr>
              <w:t xml:space="preserve">I understand that proceedings for contempt of Court may be brought against anyone who makes, or causes to be made, a false statement in a document verified by a statement of truth without an honest belief in its truth. </w:t>
            </w:r>
          </w:p>
          <w:p w:rsidR="00D36DFF" w:rsidRDefault="00D36DFF" w:rsidP="00C270FD">
            <w:pPr>
              <w:spacing w:line="276" w:lineRule="auto"/>
              <w:jc w:val="both"/>
              <w:rPr>
                <w:rFonts w:ascii="Tahoma" w:hAnsi="Tahoma" w:cs="Tahoma"/>
              </w:rPr>
            </w:pPr>
          </w:p>
          <w:p w:rsidR="00D36DFF" w:rsidRDefault="00045376" w:rsidP="00C270FD">
            <w:pPr>
              <w:spacing w:line="276" w:lineRule="auto"/>
              <w:rPr>
                <w:rFonts w:ascii="Tahoma" w:hAnsi="Tahoma" w:cs="Tahoma"/>
              </w:rPr>
            </w:pPr>
            <w:sdt>
              <w:sdtPr>
                <w:rPr>
                  <w:rFonts w:ascii="Tahoma" w:hAnsi="Tahoma" w:cs="Tahoma"/>
                </w:rPr>
                <w:id w:val="-1239095761"/>
                <w14:checkbox>
                  <w14:checked w14:val="0"/>
                  <w14:checkedState w14:val="2612" w14:font="MS Gothic"/>
                  <w14:uncheckedState w14:val="2610" w14:font="MS Gothic"/>
                </w14:checkbox>
              </w:sdtPr>
              <w:sdtEndPr/>
              <w:sdtContent>
                <w:r w:rsidR="00D36DFF" w:rsidRPr="00881990">
                  <w:rPr>
                    <w:rFonts w:ascii="MS Gothic" w:eastAsia="MS Gothic" w:hAnsi="MS Gothic" w:cs="Tahoma" w:hint="eastAsia"/>
                  </w:rPr>
                  <w:t>☐</w:t>
                </w:r>
              </w:sdtContent>
            </w:sdt>
            <w:r w:rsidR="00D36DFF">
              <w:rPr>
                <w:rFonts w:ascii="Tahoma" w:hAnsi="Tahoma" w:cs="Tahoma"/>
              </w:rPr>
              <w:tab/>
            </w:r>
            <w:r w:rsidR="00D36DFF" w:rsidRPr="009A567C">
              <w:rPr>
                <w:rFonts w:ascii="Tahoma" w:hAnsi="Tahoma" w:cs="Tahoma"/>
                <w:b/>
              </w:rPr>
              <w:t>I believe</w:t>
            </w:r>
            <w:r w:rsidR="00D36DFF">
              <w:rPr>
                <w:rFonts w:ascii="Tahoma" w:hAnsi="Tahoma" w:cs="Tahoma"/>
              </w:rPr>
              <w:t xml:space="preserve"> that the facts stated in this form are true.</w:t>
            </w:r>
          </w:p>
          <w:p w:rsidR="00D36DFF" w:rsidRDefault="00045376" w:rsidP="00C270FD">
            <w:pPr>
              <w:spacing w:line="276" w:lineRule="auto"/>
              <w:rPr>
                <w:rFonts w:ascii="Tahoma" w:hAnsi="Tahoma" w:cs="Tahoma"/>
              </w:rPr>
            </w:pPr>
            <w:sdt>
              <w:sdtPr>
                <w:rPr>
                  <w:rFonts w:ascii="Tahoma" w:hAnsi="Tahoma" w:cs="Tahoma"/>
                </w:rPr>
                <w:id w:val="-981697732"/>
                <w14:checkbox>
                  <w14:checked w14:val="0"/>
                  <w14:checkedState w14:val="2612" w14:font="MS Gothic"/>
                  <w14:uncheckedState w14:val="2610" w14:font="MS Gothic"/>
                </w14:checkbox>
              </w:sdtPr>
              <w:sdtEndPr/>
              <w:sdtContent>
                <w:r w:rsidR="00D36DFF">
                  <w:rPr>
                    <w:rFonts w:ascii="MS Gothic" w:eastAsia="MS Gothic" w:hAnsi="MS Gothic" w:cs="Tahoma" w:hint="eastAsia"/>
                  </w:rPr>
                  <w:t>☐</w:t>
                </w:r>
              </w:sdtContent>
            </w:sdt>
            <w:r w:rsidR="00D36DFF">
              <w:rPr>
                <w:rFonts w:ascii="Tahoma" w:hAnsi="Tahoma" w:cs="Tahoma"/>
              </w:rPr>
              <w:tab/>
            </w:r>
            <w:r w:rsidR="00D36DFF" w:rsidRPr="009A567C">
              <w:rPr>
                <w:rFonts w:ascii="Tahoma" w:hAnsi="Tahoma" w:cs="Tahoma"/>
                <w:b/>
              </w:rPr>
              <w:t xml:space="preserve">The </w:t>
            </w:r>
            <w:r w:rsidR="00F56D22">
              <w:rPr>
                <w:rFonts w:ascii="Tahoma" w:hAnsi="Tahoma" w:cs="Tahoma"/>
                <w:b/>
              </w:rPr>
              <w:t>A</w:t>
            </w:r>
            <w:r w:rsidR="00D36DFF" w:rsidRPr="009A567C">
              <w:rPr>
                <w:rFonts w:ascii="Tahoma" w:hAnsi="Tahoma" w:cs="Tahoma"/>
                <w:b/>
              </w:rPr>
              <w:t>pplicant believes</w:t>
            </w:r>
            <w:r w:rsidR="00D36DFF">
              <w:rPr>
                <w:rFonts w:ascii="Tahoma" w:hAnsi="Tahoma" w:cs="Tahoma"/>
              </w:rPr>
              <w:t xml:space="preserve"> that the facts stated in this form are true. </w:t>
            </w:r>
            <w:r w:rsidR="00D36DFF" w:rsidRPr="00FB2423">
              <w:rPr>
                <w:rFonts w:ascii="Tahoma" w:hAnsi="Tahoma" w:cs="Tahoma"/>
                <w:b/>
              </w:rPr>
              <w:t>I am authorised</w:t>
            </w:r>
            <w:r w:rsidR="00D36DFF">
              <w:rPr>
                <w:rFonts w:ascii="Tahoma" w:hAnsi="Tahoma" w:cs="Tahoma"/>
              </w:rPr>
              <w:t xml:space="preserve"> by the </w:t>
            </w:r>
            <w:r w:rsidR="00D36DFF">
              <w:rPr>
                <w:rFonts w:ascii="Tahoma" w:hAnsi="Tahoma" w:cs="Tahoma"/>
              </w:rPr>
              <w:tab/>
              <w:t>applicant to sign this statement.</w:t>
            </w:r>
          </w:p>
          <w:p w:rsidR="00D36DFF" w:rsidRDefault="00D36DFF" w:rsidP="00C270FD">
            <w:pPr>
              <w:jc w:val="both"/>
              <w:rPr>
                <w:rFonts w:ascii="Tahoma" w:hAnsi="Tahoma" w:cs="Tahoma"/>
              </w:rPr>
            </w:pPr>
          </w:p>
          <w:p w:rsidR="00D36DFF" w:rsidRPr="00E20902" w:rsidRDefault="00D36DFF" w:rsidP="00C270FD">
            <w:pPr>
              <w:rPr>
                <w:rFonts w:ascii="Tahoma" w:hAnsi="Tahoma" w:cs="Tahoma"/>
                <w:b/>
              </w:rPr>
            </w:pPr>
            <w:r>
              <w:rPr>
                <w:rFonts w:ascii="Tahoma" w:hAnsi="Tahoma" w:cs="Tahoma"/>
              </w:rPr>
              <w:tab/>
            </w:r>
            <w:r w:rsidRPr="00E20902">
              <w:rPr>
                <w:rFonts w:ascii="Tahoma" w:hAnsi="Tahoma" w:cs="Tahoma"/>
                <w:b/>
              </w:rPr>
              <w:t>Signature</w:t>
            </w:r>
          </w:p>
          <w:p w:rsidR="00D36DFF" w:rsidRDefault="00D36DFF" w:rsidP="00C270FD">
            <w:pPr>
              <w:jc w:val="both"/>
              <w:rPr>
                <w:rFonts w:ascii="Tahoma" w:hAnsi="Tahoma" w:cs="Tahoma"/>
              </w:rPr>
            </w:pPr>
            <w:r w:rsidRPr="00D42E85">
              <w:rPr>
                <w:rFonts w:ascii="Tahoma" w:hAnsi="Tahoma" w:cs="Tahoma"/>
                <w:noProof/>
                <w:lang w:eastAsia="en-GB"/>
              </w:rPr>
              <mc:AlternateContent>
                <mc:Choice Requires="wps">
                  <w:drawing>
                    <wp:anchor distT="45720" distB="45720" distL="114300" distR="114300" simplePos="0" relativeHeight="251671552" behindDoc="0" locked="0" layoutInCell="1" allowOverlap="1" wp14:anchorId="28D95831" wp14:editId="35191496">
                      <wp:simplePos x="0" y="0"/>
                      <wp:positionH relativeFrom="column">
                        <wp:posOffset>422910</wp:posOffset>
                      </wp:positionH>
                      <wp:positionV relativeFrom="paragraph">
                        <wp:posOffset>59690</wp:posOffset>
                      </wp:positionV>
                      <wp:extent cx="3752850" cy="368935"/>
                      <wp:effectExtent l="0" t="0" r="190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8935"/>
                              </a:xfrm>
                              <a:prstGeom prst="rect">
                                <a:avLst/>
                              </a:prstGeom>
                              <a:solidFill>
                                <a:srgbClr val="FFFFFF"/>
                              </a:solidFill>
                              <a:ln w="9525">
                                <a:solidFill>
                                  <a:srgbClr val="000000"/>
                                </a:solidFill>
                                <a:miter lim="800000"/>
                                <a:headEnd/>
                                <a:tailEnd/>
                              </a:ln>
                            </wps:spPr>
                            <wps:txbx>
                              <w:txbxContent>
                                <w:p w:rsidR="00AC2E99" w:rsidRDefault="00AC2E99" w:rsidP="00D36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95831" id="_x0000_t202" coordsize="21600,21600" o:spt="202" path="m,l,21600r21600,l21600,xe">
                      <v:stroke joinstyle="miter"/>
                      <v:path gradientshapeok="t" o:connecttype="rect"/>
                    </v:shapetype>
                    <v:shape id="Text Box 2" o:spid="_x0000_s1026" type="#_x0000_t202" style="position:absolute;left:0;text-align:left;margin-left:33.3pt;margin-top:4.7pt;width:295.5pt;height:29.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">
                      <v:textbox>
                        <w:txbxContent>
                          <w:p w:rsidR="00AC2E99" w:rsidRDefault="00AC2E99" w:rsidP="00D36DFF"/>
                        </w:txbxContent>
                      </v:textbox>
                      <w10:wrap type="square"/>
                    </v:shape>
                  </w:pict>
                </mc:Fallback>
              </mc:AlternateContent>
            </w:r>
          </w:p>
          <w:p w:rsidR="00D36DFF" w:rsidRDefault="00D36DFF" w:rsidP="00C270FD">
            <w:pPr>
              <w:jc w:val="both"/>
              <w:rPr>
                <w:rFonts w:ascii="Tahoma" w:hAnsi="Tahoma" w:cs="Tahoma"/>
              </w:rPr>
            </w:pPr>
          </w:p>
          <w:p w:rsidR="00D36DFF" w:rsidRDefault="00D36DFF" w:rsidP="00C270FD">
            <w:pPr>
              <w:jc w:val="both"/>
              <w:rPr>
                <w:rFonts w:ascii="Tahoma" w:hAnsi="Tahoma" w:cs="Tahoma"/>
              </w:rPr>
            </w:pPr>
          </w:p>
          <w:p w:rsidR="00F56D22" w:rsidRDefault="00D36DFF" w:rsidP="00F56D22">
            <w:pPr>
              <w:spacing w:before="120" w:after="120" w:line="276" w:lineRule="auto"/>
              <w:rPr>
                <w:rFonts w:ascii="Tahoma" w:hAnsi="Tahoma" w:cs="Tahoma"/>
              </w:rPr>
            </w:pPr>
            <w:r>
              <w:rPr>
                <w:rFonts w:ascii="Tahoma" w:hAnsi="Tahoma" w:cs="Tahoma"/>
              </w:rPr>
              <w:tab/>
            </w:r>
            <w:r w:rsidR="00F56D22">
              <w:rPr>
                <w:rFonts w:ascii="Tahoma" w:hAnsi="Tahoma" w:cs="Tahoma"/>
              </w:rPr>
              <w:t xml:space="preserve">Full name: </w:t>
            </w:r>
            <w:sdt>
              <w:sdtPr>
                <w:rPr>
                  <w:rFonts w:ascii="Tahoma" w:hAnsi="Tahoma" w:cs="Tahoma"/>
                </w:rPr>
                <w:id w:val="1423686467"/>
                <w:placeholder>
                  <w:docPart w:val="5EBA1A89067D4291B86106BA6AE28ED0"/>
                </w:placeholder>
                <w:showingPlcHdr/>
              </w:sdtPr>
              <w:sdtEndPr/>
              <w:sdtContent>
                <w:r w:rsidR="00F56D22" w:rsidRPr="004D71CC">
                  <w:rPr>
                    <w:rStyle w:val="PlaceholderText"/>
                    <w:shd w:val="clear" w:color="auto" w:fill="FFFFFF" w:themeFill="background1"/>
                  </w:rPr>
                  <w:t>Click or tap here to enter text.</w:t>
                </w:r>
              </w:sdtContent>
            </w:sdt>
          </w:p>
          <w:p w:rsidR="00D36DFF" w:rsidRPr="008072B8" w:rsidRDefault="00F56D22" w:rsidP="00C270FD">
            <w:pPr>
              <w:spacing w:line="276" w:lineRule="auto"/>
              <w:rPr>
                <w:rFonts w:ascii="Tahoma" w:hAnsi="Tahoma" w:cs="Tahoma"/>
              </w:rPr>
            </w:pPr>
            <w:r>
              <w:rPr>
                <w:rFonts w:ascii="Tahoma" w:hAnsi="Tahoma" w:cs="Tahoma"/>
              </w:rPr>
              <w:t xml:space="preserve">          </w:t>
            </w:r>
            <w:sdt>
              <w:sdtPr>
                <w:rPr>
                  <w:rFonts w:ascii="Tahoma" w:hAnsi="Tahoma" w:cs="Tahoma"/>
                </w:rPr>
                <w:id w:val="-1682039296"/>
                <w14:checkbox>
                  <w14:checked w14:val="0"/>
                  <w14:checkedState w14:val="2612" w14:font="MS Gothic"/>
                  <w14:uncheckedState w14:val="2610" w14:font="MS Gothic"/>
                </w14:checkbox>
              </w:sdtPr>
              <w:sdtEndPr/>
              <w:sdtContent>
                <w:r w:rsidR="00D36DFF" w:rsidRPr="004D71CC">
                  <w:rPr>
                    <w:rFonts w:ascii="Segoe UI Symbol" w:eastAsia="MS Gothic" w:hAnsi="Segoe UI Symbol" w:cs="Segoe UI Symbol"/>
                  </w:rPr>
                  <w:t>☐</w:t>
                </w:r>
              </w:sdtContent>
            </w:sdt>
            <w:r w:rsidR="00D36DFF" w:rsidRPr="004D71CC">
              <w:rPr>
                <w:rFonts w:ascii="Tahoma" w:hAnsi="Tahoma" w:cs="Tahoma"/>
              </w:rPr>
              <w:t xml:space="preserve"> </w:t>
            </w:r>
            <w:r w:rsidR="00D36DFF">
              <w:rPr>
                <w:rFonts w:ascii="Tahoma" w:hAnsi="Tahoma" w:cs="Tahoma"/>
              </w:rPr>
              <w:t xml:space="preserve">Sole </w:t>
            </w:r>
            <w:r w:rsidR="00B745D7">
              <w:rPr>
                <w:rFonts w:ascii="Tahoma" w:hAnsi="Tahoma" w:cs="Tahoma"/>
              </w:rPr>
              <w:t>A</w:t>
            </w:r>
            <w:r w:rsidR="00B745D7" w:rsidRPr="008072B8">
              <w:rPr>
                <w:rFonts w:ascii="Tahoma" w:hAnsi="Tahoma" w:cs="Tahoma"/>
              </w:rPr>
              <w:t>pplicant</w:t>
            </w:r>
            <w:r w:rsidR="00D36DFF" w:rsidRPr="008072B8">
              <w:rPr>
                <w:rFonts w:ascii="Tahoma" w:hAnsi="Tahoma" w:cs="Tahoma"/>
              </w:rPr>
              <w:t>/</w:t>
            </w:r>
            <w:r w:rsidR="00B745D7" w:rsidRPr="008072B8">
              <w:rPr>
                <w:rFonts w:ascii="Tahoma" w:hAnsi="Tahoma" w:cs="Tahoma"/>
              </w:rPr>
              <w:t xml:space="preserve">Applicant </w:t>
            </w:r>
            <w:r w:rsidR="00D36DFF" w:rsidRPr="008072B8">
              <w:rPr>
                <w:rFonts w:ascii="Tahoma" w:hAnsi="Tahoma" w:cs="Tahoma"/>
              </w:rPr>
              <w:t>1</w:t>
            </w:r>
          </w:p>
          <w:p w:rsidR="00D36DFF" w:rsidRDefault="00F56D22" w:rsidP="00C270FD">
            <w:pPr>
              <w:spacing w:line="276" w:lineRule="auto"/>
              <w:rPr>
                <w:rFonts w:ascii="Tahoma" w:hAnsi="Tahoma" w:cs="Tahoma"/>
              </w:rPr>
            </w:pPr>
            <w:r>
              <w:rPr>
                <w:rFonts w:ascii="Tahoma" w:hAnsi="Tahoma" w:cs="Tahoma"/>
              </w:rPr>
              <w:t xml:space="preserve">          </w:t>
            </w:r>
            <w:sdt>
              <w:sdtPr>
                <w:rPr>
                  <w:rFonts w:ascii="Tahoma" w:hAnsi="Tahoma" w:cs="Tahoma"/>
                </w:rPr>
                <w:id w:val="641852448"/>
                <w14:checkbox>
                  <w14:checked w14:val="0"/>
                  <w14:checkedState w14:val="2612" w14:font="MS Gothic"/>
                  <w14:uncheckedState w14:val="2610" w14:font="MS Gothic"/>
                </w14:checkbox>
              </w:sdtPr>
              <w:sdtEndPr/>
              <w:sdtContent>
                <w:r w:rsidR="00D36DFF" w:rsidRPr="008072B8">
                  <w:rPr>
                    <w:rFonts w:ascii="Segoe UI Symbol" w:eastAsia="MS Gothic" w:hAnsi="Segoe UI Symbol" w:cs="Segoe UI Symbol"/>
                  </w:rPr>
                  <w:t>☐</w:t>
                </w:r>
              </w:sdtContent>
            </w:sdt>
            <w:r w:rsidR="00D36DFF" w:rsidRPr="008072B8">
              <w:rPr>
                <w:rFonts w:ascii="Tahoma" w:hAnsi="Tahoma" w:cs="Tahoma"/>
              </w:rPr>
              <w:t xml:space="preserve"> </w:t>
            </w:r>
            <w:r w:rsidR="00D36DFF">
              <w:rPr>
                <w:rFonts w:ascii="Tahoma" w:hAnsi="Tahoma" w:cs="Tahoma"/>
              </w:rPr>
              <w:t xml:space="preserve">Advocate for the </w:t>
            </w:r>
            <w:sdt>
              <w:sdtPr>
                <w:rPr>
                  <w:rFonts w:ascii="Tahoma" w:hAnsi="Tahoma" w:cs="Tahoma"/>
                </w:rPr>
                <w:id w:val="-1722435265"/>
                <w14:checkbox>
                  <w14:checked w14:val="0"/>
                  <w14:checkedState w14:val="2612" w14:font="MS Gothic"/>
                  <w14:uncheckedState w14:val="2610" w14:font="MS Gothic"/>
                </w14:checkbox>
              </w:sdtPr>
              <w:sdtEndPr/>
              <w:sdtContent>
                <w:r w:rsidR="00D36DFF">
                  <w:rPr>
                    <w:rFonts w:ascii="MS Gothic" w:eastAsia="MS Gothic" w:hAnsi="MS Gothic" w:cs="Tahoma" w:hint="eastAsia"/>
                  </w:rPr>
                  <w:t>☐</w:t>
                </w:r>
              </w:sdtContent>
            </w:sdt>
            <w:r w:rsidR="00B745D7">
              <w:rPr>
                <w:rFonts w:ascii="Tahoma" w:hAnsi="Tahoma" w:cs="Tahoma"/>
              </w:rPr>
              <w:t xml:space="preserve"> Sole </w:t>
            </w:r>
            <w:r w:rsidR="00D36DFF">
              <w:rPr>
                <w:rFonts w:ascii="Tahoma" w:hAnsi="Tahoma" w:cs="Tahoma"/>
              </w:rPr>
              <w:t>a</w:t>
            </w:r>
            <w:r w:rsidR="00D36DFF" w:rsidRPr="008072B8">
              <w:rPr>
                <w:rFonts w:ascii="Tahoma" w:hAnsi="Tahoma" w:cs="Tahoma"/>
              </w:rPr>
              <w:t>pplicant</w:t>
            </w:r>
            <w:r w:rsidR="00D36DFF">
              <w:rPr>
                <w:rFonts w:ascii="Tahoma" w:hAnsi="Tahoma" w:cs="Tahoma"/>
              </w:rPr>
              <w:t xml:space="preserve"> </w:t>
            </w:r>
            <w:r w:rsidR="00D36DFF" w:rsidRPr="008072B8">
              <w:rPr>
                <w:rFonts w:ascii="Tahoma" w:hAnsi="Tahoma" w:cs="Tahoma"/>
              </w:rPr>
              <w:t>/</w:t>
            </w:r>
            <w:r w:rsidR="00D36DFF">
              <w:rPr>
                <w:rFonts w:ascii="Tahoma" w:hAnsi="Tahoma" w:cs="Tahoma"/>
              </w:rPr>
              <w:t xml:space="preserve"> </w:t>
            </w:r>
            <w:sdt>
              <w:sdtPr>
                <w:rPr>
                  <w:rFonts w:ascii="Tahoma" w:hAnsi="Tahoma" w:cs="Tahoma"/>
                </w:rPr>
                <w:id w:val="17053780"/>
                <w14:checkbox>
                  <w14:checked w14:val="0"/>
                  <w14:checkedState w14:val="2612" w14:font="MS Gothic"/>
                  <w14:uncheckedState w14:val="2610" w14:font="MS Gothic"/>
                </w14:checkbox>
              </w:sdtPr>
              <w:sdtEndPr/>
              <w:sdtContent>
                <w:r w:rsidR="00D36DFF">
                  <w:rPr>
                    <w:rFonts w:ascii="MS Gothic" w:eastAsia="MS Gothic" w:hAnsi="MS Gothic" w:cs="Tahoma" w:hint="eastAsia"/>
                  </w:rPr>
                  <w:t>☐</w:t>
                </w:r>
              </w:sdtContent>
            </w:sdt>
            <w:r w:rsidR="00B745D7">
              <w:rPr>
                <w:rFonts w:ascii="Tahoma" w:hAnsi="Tahoma" w:cs="Tahoma"/>
              </w:rPr>
              <w:t xml:space="preserve"> </w:t>
            </w:r>
            <w:r w:rsidR="00B745D7" w:rsidRPr="008072B8">
              <w:rPr>
                <w:rFonts w:ascii="Tahoma" w:hAnsi="Tahoma" w:cs="Tahoma"/>
              </w:rPr>
              <w:t xml:space="preserve">Applicant </w:t>
            </w:r>
            <w:r w:rsidR="00D36DFF">
              <w:rPr>
                <w:rFonts w:ascii="Tahoma" w:hAnsi="Tahoma" w:cs="Tahoma"/>
              </w:rPr>
              <w:t>1</w:t>
            </w:r>
          </w:p>
          <w:p w:rsidR="00D36DFF" w:rsidRDefault="00D36DFF" w:rsidP="00E52884">
            <w:pPr>
              <w:spacing w:before="240" w:after="120" w:line="276" w:lineRule="auto"/>
              <w:rPr>
                <w:rFonts w:ascii="Tahoma" w:hAnsi="Tahoma" w:cs="Tahoma"/>
              </w:rPr>
            </w:pPr>
            <w:r w:rsidRPr="004D71CC">
              <w:rPr>
                <w:rFonts w:ascii="Tahoma" w:hAnsi="Tahoma" w:cs="Tahoma"/>
              </w:rPr>
              <w:t xml:space="preserve">Date: </w:t>
            </w:r>
            <w:sdt>
              <w:sdtPr>
                <w:rPr>
                  <w:rFonts w:ascii="Tahoma" w:hAnsi="Tahoma" w:cs="Tahoma"/>
                </w:rPr>
                <w:id w:val="-1883400901"/>
                <w:showingPlcHdr/>
                <w:date w:fullDate="2022-07-14T00:00:00Z">
                  <w:dateFormat w:val="dd/MM/yyyy"/>
                  <w:lid w:val="en-GB"/>
                  <w:storeMappedDataAs w:val="dateTime"/>
                  <w:calendar w:val="gregorian"/>
                </w:date>
              </w:sdtPr>
              <w:sdtEndPr/>
              <w:sdtContent>
                <w:r w:rsidRPr="004D71CC">
                  <w:rPr>
                    <w:rStyle w:val="PlaceholderText"/>
                    <w:rFonts w:ascii="Tahoma" w:hAnsi="Tahoma" w:cs="Tahoma"/>
                    <w:shd w:val="clear" w:color="auto" w:fill="FFFFFF" w:themeFill="background1"/>
                  </w:rPr>
                  <w:t>Click or tap to enter a date.</w:t>
                </w:r>
              </w:sdtContent>
            </w:sdt>
          </w:p>
          <w:p w:rsidR="00D36DFF" w:rsidRDefault="00D36DFF" w:rsidP="00CD3FFD">
            <w:pPr>
              <w:spacing w:before="120" w:after="120" w:line="276" w:lineRule="auto"/>
              <w:rPr>
                <w:rFonts w:ascii="Tahoma" w:hAnsi="Tahoma" w:cs="Tahoma"/>
              </w:rPr>
            </w:pPr>
            <w:r>
              <w:rPr>
                <w:rFonts w:ascii="Tahoma" w:hAnsi="Tahoma" w:cs="Tahoma"/>
              </w:rPr>
              <w:t xml:space="preserve">Name of </w:t>
            </w:r>
            <w:r w:rsidR="001F5B97">
              <w:rPr>
                <w:rFonts w:ascii="Tahoma" w:hAnsi="Tahoma" w:cs="Tahoma"/>
              </w:rPr>
              <w:t xml:space="preserve">Applicant’s </w:t>
            </w:r>
            <w:r>
              <w:rPr>
                <w:rFonts w:ascii="Tahoma" w:hAnsi="Tahoma" w:cs="Tahoma"/>
              </w:rPr>
              <w:t>advocate’s firm</w:t>
            </w:r>
            <w:r w:rsidR="008F7EA5">
              <w:rPr>
                <w:rFonts w:ascii="Tahoma" w:hAnsi="Tahoma" w:cs="Tahoma"/>
              </w:rPr>
              <w:t xml:space="preserve"> </w:t>
            </w:r>
            <w:r w:rsidR="000D20B3">
              <w:rPr>
                <w:rFonts w:ascii="Tahoma" w:hAnsi="Tahoma" w:cs="Tahoma"/>
              </w:rPr>
              <w:t>(if represented by an advocate)</w:t>
            </w:r>
            <w:r>
              <w:rPr>
                <w:rFonts w:ascii="Tahoma" w:hAnsi="Tahoma" w:cs="Tahoma"/>
              </w:rPr>
              <w:t xml:space="preserve">: </w:t>
            </w:r>
            <w:sdt>
              <w:sdtPr>
                <w:rPr>
                  <w:rFonts w:ascii="Tahoma" w:hAnsi="Tahoma" w:cs="Tahoma"/>
                </w:rPr>
                <w:id w:val="1353387175"/>
                <w:placeholder>
                  <w:docPart w:val="2C64BD4A05C9448E9A71BD1F953A32E8"/>
                </w:placeholder>
                <w:showingPlcHdr/>
              </w:sdtPr>
              <w:sdtEndPr/>
              <w:sdtContent>
                <w:r w:rsidRPr="004D71CC">
                  <w:rPr>
                    <w:rStyle w:val="PlaceholderText"/>
                    <w:shd w:val="clear" w:color="auto" w:fill="FFFFFF" w:themeFill="background1"/>
                  </w:rPr>
                  <w:t>Click or tap here to enter text.</w:t>
                </w:r>
              </w:sdtContent>
            </w:sdt>
          </w:p>
          <w:p w:rsidR="00247ECF" w:rsidRPr="00B00931" w:rsidRDefault="00247ECF" w:rsidP="00CD3FFD">
            <w:pPr>
              <w:spacing w:before="120" w:after="120" w:line="276" w:lineRule="auto"/>
              <w:rPr>
                <w:rFonts w:ascii="Tahoma" w:hAnsi="Tahoma" w:cs="Tahoma"/>
              </w:rPr>
            </w:pPr>
          </w:p>
        </w:tc>
      </w:tr>
      <w:tr w:rsidR="00D36DFF" w:rsidRPr="00B00931" w:rsidTr="008F7EA5">
        <w:trPr>
          <w:trHeight w:val="204"/>
        </w:trPr>
        <w:tc>
          <w:tcPr>
            <w:tcW w:w="10611" w:type="dxa"/>
            <w:gridSpan w:val="8"/>
            <w:shd w:val="clear" w:color="auto" w:fill="D9D9D9" w:themeFill="background1" w:themeFillShade="D9"/>
          </w:tcPr>
          <w:p w:rsidR="00D36DFF" w:rsidRPr="008F7EA5" w:rsidRDefault="00D36DFF" w:rsidP="00E52884">
            <w:pPr>
              <w:pStyle w:val="ListParagraph"/>
              <w:numPr>
                <w:ilvl w:val="0"/>
                <w:numId w:val="2"/>
              </w:numPr>
              <w:spacing w:after="120" w:line="276" w:lineRule="auto"/>
              <w:ind w:left="357" w:hanging="357"/>
              <w:jc w:val="both"/>
              <w:rPr>
                <w:rFonts w:ascii="Tahoma" w:hAnsi="Tahoma" w:cs="Tahoma"/>
                <w:b/>
              </w:rPr>
            </w:pPr>
            <w:r>
              <w:rPr>
                <w:rFonts w:ascii="Tahoma" w:hAnsi="Tahoma" w:cs="Tahoma"/>
              </w:rPr>
              <w:t xml:space="preserve"> </w:t>
            </w:r>
            <w:r w:rsidR="008F7EA5">
              <w:rPr>
                <w:rFonts w:ascii="Tahoma" w:hAnsi="Tahoma" w:cs="Tahoma"/>
              </w:rPr>
              <w:t xml:space="preserve">  </w:t>
            </w:r>
            <w:r w:rsidRPr="008F7EA5">
              <w:rPr>
                <w:rFonts w:ascii="Tahoma" w:hAnsi="Tahoma" w:cs="Tahoma"/>
                <w:b/>
              </w:rPr>
              <w:t>Applicant 2 (if joint application)</w:t>
            </w:r>
          </w:p>
          <w:p w:rsidR="00D36DFF" w:rsidRDefault="00D36DFF" w:rsidP="00C270FD">
            <w:pPr>
              <w:spacing w:line="276" w:lineRule="auto"/>
              <w:jc w:val="both"/>
              <w:rPr>
                <w:rFonts w:ascii="Tahoma" w:hAnsi="Tahoma" w:cs="Tahoma"/>
              </w:rPr>
            </w:pPr>
            <w:r>
              <w:rPr>
                <w:rFonts w:ascii="Tahoma" w:hAnsi="Tahoma" w:cs="Tahoma"/>
              </w:rPr>
              <w:t>I understand that proceedings for contempt of Court may be brought against anyone who makes, or causes to be made, a false statement in a document verified by a statement of truth without an honest belief in its truth.</w:t>
            </w:r>
          </w:p>
          <w:p w:rsidR="00D36DFF" w:rsidRDefault="00D36DFF" w:rsidP="00C270FD">
            <w:pPr>
              <w:spacing w:line="276" w:lineRule="auto"/>
              <w:jc w:val="both"/>
              <w:rPr>
                <w:rFonts w:ascii="Tahoma" w:hAnsi="Tahoma" w:cs="Tahoma"/>
              </w:rPr>
            </w:pPr>
          </w:p>
          <w:p w:rsidR="00D36DFF" w:rsidRDefault="00045376" w:rsidP="00C270FD">
            <w:pPr>
              <w:spacing w:line="276" w:lineRule="auto"/>
              <w:rPr>
                <w:rFonts w:ascii="Tahoma" w:hAnsi="Tahoma" w:cs="Tahoma"/>
              </w:rPr>
            </w:pPr>
            <w:sdt>
              <w:sdtPr>
                <w:rPr>
                  <w:rFonts w:ascii="Tahoma" w:hAnsi="Tahoma" w:cs="Tahoma"/>
                </w:rPr>
                <w:id w:val="628283906"/>
                <w14:checkbox>
                  <w14:checked w14:val="0"/>
                  <w14:checkedState w14:val="2612" w14:font="MS Gothic"/>
                  <w14:uncheckedState w14:val="2610" w14:font="MS Gothic"/>
                </w14:checkbox>
              </w:sdtPr>
              <w:sdtEndPr/>
              <w:sdtContent>
                <w:r w:rsidR="00D36DFF">
                  <w:rPr>
                    <w:rFonts w:ascii="MS Gothic" w:eastAsia="MS Gothic" w:hAnsi="MS Gothic" w:cs="Tahoma" w:hint="eastAsia"/>
                  </w:rPr>
                  <w:t>☐</w:t>
                </w:r>
              </w:sdtContent>
            </w:sdt>
            <w:r w:rsidR="00D36DFF">
              <w:rPr>
                <w:rFonts w:ascii="Tahoma" w:hAnsi="Tahoma" w:cs="Tahoma"/>
              </w:rPr>
              <w:t xml:space="preserve"> </w:t>
            </w:r>
            <w:r w:rsidR="00D36DFF">
              <w:rPr>
                <w:rFonts w:ascii="Tahoma" w:hAnsi="Tahoma" w:cs="Tahoma"/>
              </w:rPr>
              <w:tab/>
            </w:r>
            <w:r w:rsidR="00D36DFF" w:rsidRPr="008E0662">
              <w:rPr>
                <w:rFonts w:ascii="Tahoma" w:hAnsi="Tahoma" w:cs="Tahoma"/>
                <w:b/>
              </w:rPr>
              <w:t>I believe</w:t>
            </w:r>
            <w:r w:rsidR="00D36DFF">
              <w:rPr>
                <w:rFonts w:ascii="Tahoma" w:hAnsi="Tahoma" w:cs="Tahoma"/>
              </w:rPr>
              <w:t xml:space="preserve"> that the facts stated in this form are true.</w:t>
            </w:r>
          </w:p>
          <w:p w:rsidR="00D36DFF" w:rsidRDefault="00045376" w:rsidP="00C270FD">
            <w:pPr>
              <w:spacing w:line="276" w:lineRule="auto"/>
              <w:rPr>
                <w:rFonts w:ascii="Tahoma" w:hAnsi="Tahoma" w:cs="Tahoma"/>
              </w:rPr>
            </w:pPr>
            <w:sdt>
              <w:sdtPr>
                <w:rPr>
                  <w:rFonts w:ascii="Tahoma" w:hAnsi="Tahoma" w:cs="Tahoma"/>
                </w:rPr>
                <w:id w:val="-183206863"/>
                <w14:checkbox>
                  <w14:checked w14:val="0"/>
                  <w14:checkedState w14:val="2612" w14:font="MS Gothic"/>
                  <w14:uncheckedState w14:val="2610" w14:font="MS Gothic"/>
                </w14:checkbox>
              </w:sdtPr>
              <w:sdtEndPr/>
              <w:sdtContent>
                <w:r w:rsidR="00D36DFF">
                  <w:rPr>
                    <w:rFonts w:ascii="MS Gothic" w:eastAsia="MS Gothic" w:hAnsi="MS Gothic" w:cs="Tahoma" w:hint="eastAsia"/>
                  </w:rPr>
                  <w:t>☐</w:t>
                </w:r>
              </w:sdtContent>
            </w:sdt>
            <w:r w:rsidR="00D36DFF">
              <w:rPr>
                <w:rFonts w:ascii="Tahoma" w:hAnsi="Tahoma" w:cs="Tahoma"/>
              </w:rPr>
              <w:t xml:space="preserve"> </w:t>
            </w:r>
            <w:r w:rsidR="00D36DFF">
              <w:rPr>
                <w:rFonts w:ascii="Tahoma" w:hAnsi="Tahoma" w:cs="Tahoma"/>
              </w:rPr>
              <w:tab/>
            </w:r>
            <w:r w:rsidR="00D36DFF">
              <w:rPr>
                <w:rFonts w:ascii="Tahoma" w:hAnsi="Tahoma" w:cs="Tahoma"/>
                <w:b/>
              </w:rPr>
              <w:t>A</w:t>
            </w:r>
            <w:r w:rsidR="00D36DFF" w:rsidRPr="008E0662">
              <w:rPr>
                <w:rFonts w:ascii="Tahoma" w:hAnsi="Tahoma" w:cs="Tahoma"/>
                <w:b/>
              </w:rPr>
              <w:t xml:space="preserve">pplicant </w:t>
            </w:r>
            <w:r w:rsidR="00D36DFF">
              <w:rPr>
                <w:rFonts w:ascii="Tahoma" w:hAnsi="Tahoma" w:cs="Tahoma"/>
                <w:b/>
              </w:rPr>
              <w:t xml:space="preserve">2 </w:t>
            </w:r>
            <w:r w:rsidR="00D36DFF" w:rsidRPr="008E0662">
              <w:rPr>
                <w:rFonts w:ascii="Tahoma" w:hAnsi="Tahoma" w:cs="Tahoma"/>
                <w:b/>
              </w:rPr>
              <w:t>believes</w:t>
            </w:r>
            <w:r w:rsidR="00D36DFF">
              <w:rPr>
                <w:rFonts w:ascii="Tahoma" w:hAnsi="Tahoma" w:cs="Tahoma"/>
              </w:rPr>
              <w:t xml:space="preserve"> that the facts stated in this form are true. </w:t>
            </w:r>
            <w:r w:rsidR="00D36DFF" w:rsidRPr="00FB2423">
              <w:rPr>
                <w:rFonts w:ascii="Tahoma" w:hAnsi="Tahoma" w:cs="Tahoma"/>
                <w:b/>
              </w:rPr>
              <w:t>I am authorised</w:t>
            </w:r>
            <w:r w:rsidR="00D36DFF">
              <w:rPr>
                <w:rFonts w:ascii="Tahoma" w:hAnsi="Tahoma" w:cs="Tahoma"/>
              </w:rPr>
              <w:t xml:space="preserve"> by the </w:t>
            </w:r>
            <w:r w:rsidR="00D36DFF">
              <w:rPr>
                <w:rFonts w:ascii="Tahoma" w:hAnsi="Tahoma" w:cs="Tahoma"/>
              </w:rPr>
              <w:tab/>
              <w:t>applicant to sign this statement.</w:t>
            </w:r>
          </w:p>
          <w:p w:rsidR="00D36DFF" w:rsidRDefault="00D36DFF" w:rsidP="00C270FD">
            <w:pPr>
              <w:jc w:val="both"/>
              <w:rPr>
                <w:rFonts w:ascii="Tahoma" w:hAnsi="Tahoma" w:cs="Tahoma"/>
              </w:rPr>
            </w:pPr>
          </w:p>
          <w:p w:rsidR="00D36DFF" w:rsidRPr="00E20902" w:rsidRDefault="00D36DFF" w:rsidP="00C270FD">
            <w:pPr>
              <w:rPr>
                <w:rFonts w:ascii="Tahoma" w:hAnsi="Tahoma" w:cs="Tahoma"/>
                <w:b/>
              </w:rPr>
            </w:pPr>
            <w:r>
              <w:rPr>
                <w:rFonts w:ascii="Tahoma" w:hAnsi="Tahoma" w:cs="Tahoma"/>
                <w:b/>
              </w:rPr>
              <w:tab/>
            </w:r>
            <w:r w:rsidRPr="00E20902">
              <w:rPr>
                <w:rFonts w:ascii="Tahoma" w:hAnsi="Tahoma" w:cs="Tahoma"/>
                <w:b/>
              </w:rPr>
              <w:t>Signature</w:t>
            </w:r>
          </w:p>
          <w:p w:rsidR="00D36DFF" w:rsidRDefault="00D36DFF" w:rsidP="00C270FD">
            <w:pPr>
              <w:jc w:val="both"/>
              <w:rPr>
                <w:rFonts w:ascii="Tahoma" w:hAnsi="Tahoma" w:cs="Tahoma"/>
              </w:rPr>
            </w:pPr>
            <w:r w:rsidRPr="00D42E85">
              <w:rPr>
                <w:rFonts w:ascii="Tahoma" w:hAnsi="Tahoma" w:cs="Tahoma"/>
                <w:noProof/>
                <w:lang w:eastAsia="en-GB"/>
              </w:rPr>
              <mc:AlternateContent>
                <mc:Choice Requires="wps">
                  <w:drawing>
                    <wp:anchor distT="45720" distB="45720" distL="114300" distR="114300" simplePos="0" relativeHeight="251669504" behindDoc="0" locked="0" layoutInCell="1" allowOverlap="1" wp14:anchorId="62B33A57" wp14:editId="10D1FF0A">
                      <wp:simplePos x="0" y="0"/>
                      <wp:positionH relativeFrom="column">
                        <wp:posOffset>422910</wp:posOffset>
                      </wp:positionH>
                      <wp:positionV relativeFrom="paragraph">
                        <wp:posOffset>139065</wp:posOffset>
                      </wp:positionV>
                      <wp:extent cx="3752850" cy="434340"/>
                      <wp:effectExtent l="0" t="0" r="1905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34340"/>
                              </a:xfrm>
                              <a:prstGeom prst="rect">
                                <a:avLst/>
                              </a:prstGeom>
                              <a:solidFill>
                                <a:srgbClr val="FFFFFF"/>
                              </a:solidFill>
                              <a:ln w="9525">
                                <a:solidFill>
                                  <a:srgbClr val="000000"/>
                                </a:solidFill>
                                <a:miter lim="800000"/>
                                <a:headEnd/>
                                <a:tailEnd/>
                              </a:ln>
                            </wps:spPr>
                            <wps:txbx>
                              <w:txbxContent>
                                <w:p w:rsidR="00AC2E99" w:rsidRDefault="00AC2E99" w:rsidP="00D36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33A57" id="Text Box 4" o:spid="_x0000_s1027" type="#_x0000_t202" style="position:absolute;left:0;text-align:left;margin-left:33.3pt;margin-top:10.95pt;width:295.5pt;height:3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">
                      <v:textbox>
                        <w:txbxContent>
                          <w:p w:rsidR="00AC2E99" w:rsidRDefault="00AC2E99" w:rsidP="00D36DFF"/>
                        </w:txbxContent>
                      </v:textbox>
                      <w10:wrap type="square"/>
                    </v:shape>
                  </w:pict>
                </mc:Fallback>
              </mc:AlternateContent>
            </w:r>
          </w:p>
          <w:p w:rsidR="00D36DFF" w:rsidRDefault="00D36DFF" w:rsidP="00C270FD">
            <w:pPr>
              <w:jc w:val="both"/>
              <w:rPr>
                <w:rFonts w:ascii="Tahoma" w:hAnsi="Tahoma" w:cs="Tahoma"/>
              </w:rPr>
            </w:pPr>
          </w:p>
          <w:p w:rsidR="00D36DFF" w:rsidRDefault="00D36DFF" w:rsidP="00C270FD">
            <w:pPr>
              <w:jc w:val="both"/>
              <w:rPr>
                <w:rFonts w:ascii="Tahoma" w:hAnsi="Tahoma" w:cs="Tahoma"/>
              </w:rPr>
            </w:pPr>
          </w:p>
          <w:p w:rsidR="00D36DFF" w:rsidRDefault="00D36DFF" w:rsidP="00C270FD">
            <w:pPr>
              <w:jc w:val="both"/>
              <w:rPr>
                <w:rFonts w:ascii="Tahoma" w:hAnsi="Tahoma" w:cs="Tahoma"/>
              </w:rPr>
            </w:pPr>
          </w:p>
          <w:p w:rsidR="00F56D22" w:rsidRDefault="00F56D22" w:rsidP="00F56D22">
            <w:pPr>
              <w:spacing w:after="120" w:line="276" w:lineRule="auto"/>
              <w:ind w:left="683"/>
              <w:rPr>
                <w:rFonts w:ascii="Tahoma" w:hAnsi="Tahoma" w:cs="Tahoma"/>
              </w:rPr>
            </w:pPr>
            <w:r>
              <w:rPr>
                <w:rFonts w:ascii="Tahoma" w:hAnsi="Tahoma" w:cs="Tahoma"/>
              </w:rPr>
              <w:t xml:space="preserve">Full name: </w:t>
            </w:r>
            <w:sdt>
              <w:sdtPr>
                <w:rPr>
                  <w:rFonts w:ascii="Tahoma" w:hAnsi="Tahoma" w:cs="Tahoma"/>
                </w:rPr>
                <w:id w:val="1244373095"/>
                <w:showingPlcHdr/>
              </w:sdtPr>
              <w:sdtEndPr/>
              <w:sdtContent>
                <w:r w:rsidRPr="004D71CC">
                  <w:rPr>
                    <w:rStyle w:val="PlaceholderText"/>
                    <w:shd w:val="clear" w:color="auto" w:fill="FFFFFF" w:themeFill="background1"/>
                  </w:rPr>
                  <w:t>Click or tap here to enter text.</w:t>
                </w:r>
              </w:sdtContent>
            </w:sdt>
          </w:p>
          <w:p w:rsidR="00D36DFF" w:rsidRPr="00D15D42" w:rsidRDefault="00D36DFF" w:rsidP="00C270FD">
            <w:pPr>
              <w:spacing w:line="276" w:lineRule="auto"/>
              <w:rPr>
                <w:rFonts w:ascii="Tahoma" w:hAnsi="Tahoma" w:cs="Tahoma"/>
              </w:rPr>
            </w:pPr>
            <w:r>
              <w:rPr>
                <w:rFonts w:ascii="Tahoma" w:hAnsi="Tahoma" w:cs="Tahoma"/>
              </w:rPr>
              <w:tab/>
            </w:r>
            <w:sdt>
              <w:sdtPr>
                <w:rPr>
                  <w:rFonts w:ascii="Tahoma" w:hAnsi="Tahoma" w:cs="Tahoma"/>
                </w:rPr>
                <w:id w:val="-112484054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r w:rsidRPr="00D15D42">
              <w:rPr>
                <w:rFonts w:ascii="Tahoma" w:hAnsi="Tahoma" w:cs="Tahoma"/>
              </w:rPr>
              <w:t>Applicant 2</w:t>
            </w:r>
          </w:p>
          <w:p w:rsidR="00D36DFF" w:rsidRDefault="00D36DFF" w:rsidP="00C270FD">
            <w:pPr>
              <w:spacing w:line="276" w:lineRule="auto"/>
              <w:rPr>
                <w:rFonts w:ascii="Tahoma" w:hAnsi="Tahoma" w:cs="Tahoma"/>
              </w:rPr>
            </w:pPr>
            <w:r w:rsidRPr="00D15D42">
              <w:rPr>
                <w:rFonts w:ascii="Tahoma" w:hAnsi="Tahoma" w:cs="Tahoma"/>
              </w:rPr>
              <w:tab/>
            </w:r>
            <w:sdt>
              <w:sdtPr>
                <w:rPr>
                  <w:rFonts w:ascii="Tahoma" w:hAnsi="Tahoma" w:cs="Tahoma"/>
                </w:rPr>
                <w:id w:val="-1585527398"/>
                <w14:checkbox>
                  <w14:checked w14:val="0"/>
                  <w14:checkedState w14:val="2612" w14:font="MS Gothic"/>
                  <w14:uncheckedState w14:val="2610" w14:font="MS Gothic"/>
                </w14:checkbox>
              </w:sdtPr>
              <w:sdtEndPr/>
              <w:sdtContent>
                <w:r w:rsidRPr="00D15D42">
                  <w:rPr>
                    <w:rFonts w:ascii="Segoe UI Symbol" w:eastAsia="MS Gothic" w:hAnsi="Segoe UI Symbol" w:cs="Segoe UI Symbol"/>
                  </w:rPr>
                  <w:t>☐</w:t>
                </w:r>
              </w:sdtContent>
            </w:sdt>
            <w:r w:rsidRPr="00D15D42">
              <w:rPr>
                <w:rFonts w:ascii="Tahoma" w:hAnsi="Tahoma" w:cs="Tahoma"/>
              </w:rPr>
              <w:t xml:space="preserve"> Advocate for </w:t>
            </w:r>
            <w:r w:rsidR="00B745D7" w:rsidRPr="00D15D42">
              <w:rPr>
                <w:rFonts w:ascii="Tahoma" w:hAnsi="Tahoma" w:cs="Tahoma"/>
              </w:rPr>
              <w:t xml:space="preserve">Applicant </w:t>
            </w:r>
            <w:r w:rsidRPr="00D15D42">
              <w:rPr>
                <w:rFonts w:ascii="Tahoma" w:hAnsi="Tahoma" w:cs="Tahoma"/>
              </w:rPr>
              <w:t xml:space="preserve">2 </w:t>
            </w:r>
          </w:p>
          <w:p w:rsidR="00D36DFF" w:rsidRPr="004D71CC" w:rsidRDefault="00D36DFF" w:rsidP="00C270FD">
            <w:pPr>
              <w:spacing w:line="276" w:lineRule="auto"/>
              <w:rPr>
                <w:rFonts w:ascii="Tahoma" w:hAnsi="Tahoma" w:cs="Tahoma"/>
              </w:rPr>
            </w:pPr>
          </w:p>
          <w:p w:rsidR="00CD3FFD" w:rsidRDefault="00D36DFF" w:rsidP="008F7EA5">
            <w:pPr>
              <w:spacing w:after="120" w:line="276" w:lineRule="auto"/>
              <w:rPr>
                <w:rFonts w:ascii="Tahoma" w:hAnsi="Tahoma" w:cs="Tahoma"/>
              </w:rPr>
            </w:pPr>
            <w:r w:rsidRPr="004D71CC">
              <w:rPr>
                <w:rFonts w:ascii="Tahoma" w:hAnsi="Tahoma" w:cs="Tahoma"/>
              </w:rPr>
              <w:t xml:space="preserve">Date: </w:t>
            </w:r>
            <w:sdt>
              <w:sdtPr>
                <w:rPr>
                  <w:rFonts w:ascii="Tahoma" w:hAnsi="Tahoma" w:cs="Tahoma"/>
                </w:rPr>
                <w:id w:val="297574565"/>
                <w:showingPlcHdr/>
                <w:date w:fullDate="2022-07-14T00:00:00Z">
                  <w:dateFormat w:val="dd/MM/yyyy"/>
                  <w:lid w:val="en-GB"/>
                  <w:storeMappedDataAs w:val="dateTime"/>
                  <w:calendar w:val="gregorian"/>
                </w:date>
              </w:sdtPr>
              <w:sdtEndPr/>
              <w:sdtContent>
                <w:r w:rsidRPr="004D71CC">
                  <w:rPr>
                    <w:rStyle w:val="PlaceholderText"/>
                    <w:rFonts w:ascii="Tahoma" w:hAnsi="Tahoma" w:cs="Tahoma"/>
                    <w:shd w:val="clear" w:color="auto" w:fill="FFFFFF" w:themeFill="background1"/>
                  </w:rPr>
                  <w:t>Click or tap to enter a date.</w:t>
                </w:r>
              </w:sdtContent>
            </w:sdt>
          </w:p>
          <w:p w:rsidR="00D36DFF" w:rsidRDefault="00D36DFF" w:rsidP="008F7EA5">
            <w:pPr>
              <w:spacing w:after="120" w:line="276" w:lineRule="auto"/>
              <w:rPr>
                <w:rFonts w:ascii="Tahoma" w:hAnsi="Tahoma" w:cs="Tahoma"/>
              </w:rPr>
            </w:pPr>
            <w:r>
              <w:rPr>
                <w:rFonts w:ascii="Tahoma" w:hAnsi="Tahoma" w:cs="Tahoma"/>
              </w:rPr>
              <w:t xml:space="preserve">Name of </w:t>
            </w:r>
            <w:r w:rsidR="001F5B97">
              <w:rPr>
                <w:rFonts w:ascii="Tahoma" w:hAnsi="Tahoma" w:cs="Tahoma"/>
              </w:rPr>
              <w:t xml:space="preserve">Applicant </w:t>
            </w:r>
            <w:r>
              <w:rPr>
                <w:rFonts w:ascii="Tahoma" w:hAnsi="Tahoma" w:cs="Tahoma"/>
              </w:rPr>
              <w:t>2’s advocate’s firm</w:t>
            </w:r>
            <w:r w:rsidR="00247ECF">
              <w:rPr>
                <w:rFonts w:ascii="Tahoma" w:hAnsi="Tahoma" w:cs="Tahoma"/>
              </w:rPr>
              <w:t xml:space="preserve"> (if represented by an advocate)</w:t>
            </w:r>
            <w:r>
              <w:rPr>
                <w:rFonts w:ascii="Tahoma" w:hAnsi="Tahoma" w:cs="Tahoma"/>
              </w:rPr>
              <w:t xml:space="preserve">: </w:t>
            </w:r>
            <w:sdt>
              <w:sdtPr>
                <w:rPr>
                  <w:rFonts w:ascii="Tahoma" w:hAnsi="Tahoma" w:cs="Tahoma"/>
                </w:rPr>
                <w:id w:val="-405153820"/>
                <w:showingPlcHdr/>
              </w:sdtPr>
              <w:sdtEndPr/>
              <w:sdtContent>
                <w:r w:rsidRPr="004D71CC">
                  <w:rPr>
                    <w:rStyle w:val="PlaceholderText"/>
                    <w:shd w:val="clear" w:color="auto" w:fill="FFFFFF" w:themeFill="background1"/>
                  </w:rPr>
                  <w:t>Click or tap here to enter text.</w:t>
                </w:r>
              </w:sdtContent>
            </w:sdt>
          </w:p>
          <w:p w:rsidR="00CC1682" w:rsidRPr="00B00931" w:rsidRDefault="00CC1682" w:rsidP="00CD3FFD">
            <w:pPr>
              <w:spacing w:line="276" w:lineRule="auto"/>
              <w:rPr>
                <w:rFonts w:ascii="Tahoma" w:hAnsi="Tahoma" w:cs="Tahoma"/>
              </w:rPr>
            </w:pPr>
          </w:p>
        </w:tc>
      </w:tr>
      <w:tr w:rsidR="005C6A48" w:rsidRPr="00B00931" w:rsidTr="008F7EA5">
        <w:trPr>
          <w:trHeight w:val="11509"/>
        </w:trPr>
        <w:tc>
          <w:tcPr>
            <w:tcW w:w="10611" w:type="dxa"/>
            <w:gridSpan w:val="8"/>
            <w:shd w:val="clear" w:color="auto" w:fill="D9D9D9" w:themeFill="background1" w:themeFillShade="D9"/>
          </w:tcPr>
          <w:p w:rsidR="005C6A48" w:rsidRDefault="005C6A48" w:rsidP="00D47B1C">
            <w:pPr>
              <w:spacing w:line="276" w:lineRule="auto"/>
              <w:rPr>
                <w:rFonts w:ascii="Tahoma" w:hAnsi="Tahoma" w:cs="Tahoma"/>
                <w:b/>
              </w:rPr>
            </w:pPr>
            <w:r>
              <w:rPr>
                <w:rFonts w:ascii="Tahoma" w:hAnsi="Tahoma" w:cs="Tahoma"/>
                <w:b/>
              </w:rPr>
              <w:lastRenderedPageBreak/>
              <w:t xml:space="preserve">Checklist to complete before returning your application form </w:t>
            </w:r>
            <w:r w:rsidRPr="00485D40">
              <w:rPr>
                <w:rFonts w:ascii="Tahoma" w:hAnsi="Tahoma" w:cs="Tahoma"/>
              </w:rPr>
              <w:t xml:space="preserve">(please </w:t>
            </w:r>
            <w:r w:rsidR="00247ECF">
              <w:rPr>
                <w:rFonts w:ascii="Tahoma" w:hAnsi="Tahoma" w:cs="Tahoma"/>
              </w:rPr>
              <w:t>tick to confirm</w:t>
            </w:r>
            <w:r w:rsidRPr="00485D40">
              <w:rPr>
                <w:rFonts w:ascii="Tahoma" w:hAnsi="Tahoma" w:cs="Tahoma"/>
              </w:rPr>
              <w:t xml:space="preserve"> you have included):</w:t>
            </w:r>
          </w:p>
          <w:p w:rsidR="005C6A48" w:rsidRDefault="005C6A48" w:rsidP="00C270FD">
            <w:pPr>
              <w:spacing w:line="276" w:lineRule="auto"/>
              <w:rPr>
                <w:rFonts w:ascii="Tahoma" w:hAnsi="Tahoma" w:cs="Tahoma"/>
                <w:b/>
              </w:rPr>
            </w:pPr>
            <w:r>
              <w:rPr>
                <w:rFonts w:ascii="Tahoma" w:hAnsi="Tahoma" w:cs="Tahoma"/>
                <w:b/>
              </w:rPr>
              <w:t xml:space="preserve"> </w:t>
            </w:r>
          </w:p>
          <w:p w:rsidR="007663B5" w:rsidRDefault="00045376" w:rsidP="00C270FD">
            <w:pPr>
              <w:spacing w:line="276" w:lineRule="auto"/>
              <w:ind w:left="680"/>
              <w:rPr>
                <w:rFonts w:ascii="Tahoma" w:hAnsi="Tahoma" w:cs="Tahoma"/>
              </w:rPr>
            </w:pPr>
            <w:sdt>
              <w:sdtPr>
                <w:rPr>
                  <w:rFonts w:ascii="Tahoma" w:hAnsi="Tahoma" w:cs="Tahoma"/>
                </w:rPr>
                <w:id w:val="-1350404144"/>
                <w14:checkbox>
                  <w14:checked w14:val="0"/>
                  <w14:checkedState w14:val="2612" w14:font="MS Gothic"/>
                  <w14:uncheckedState w14:val="2610" w14:font="MS Gothic"/>
                </w14:checkbox>
              </w:sdtPr>
              <w:sdtEndPr/>
              <w:sdtContent>
                <w:r w:rsidR="005C6A48">
                  <w:rPr>
                    <w:rFonts w:ascii="MS Gothic" w:eastAsia="MS Gothic" w:hAnsi="MS Gothic" w:cs="Tahoma" w:hint="eastAsia"/>
                  </w:rPr>
                  <w:t>☐</w:t>
                </w:r>
              </w:sdtContent>
            </w:sdt>
            <w:r w:rsidR="005C6A48">
              <w:rPr>
                <w:rFonts w:ascii="Tahoma" w:hAnsi="Tahoma" w:cs="Tahoma"/>
              </w:rPr>
              <w:t xml:space="preserve"> The</w:t>
            </w:r>
            <w:r w:rsidR="005C6A48" w:rsidRPr="00485D40">
              <w:rPr>
                <w:rFonts w:ascii="Tahoma" w:hAnsi="Tahoma" w:cs="Tahoma"/>
              </w:rPr>
              <w:t xml:space="preserve"> </w:t>
            </w:r>
            <w:r w:rsidR="005C6A48" w:rsidRPr="00756AE4">
              <w:rPr>
                <w:rFonts w:ascii="Tahoma" w:hAnsi="Tahoma" w:cs="Tahoma"/>
                <w:b/>
              </w:rPr>
              <w:t>original or certified copy of your marriage certificate</w:t>
            </w:r>
            <w:r w:rsidR="005C6A48">
              <w:rPr>
                <w:rFonts w:ascii="Tahoma" w:hAnsi="Tahoma" w:cs="Tahoma"/>
              </w:rPr>
              <w:t xml:space="preserve"> or a similar document </w:t>
            </w:r>
            <w:r w:rsidR="007663B5">
              <w:rPr>
                <w:rFonts w:ascii="Tahoma" w:hAnsi="Tahoma" w:cs="Tahoma"/>
              </w:rPr>
              <w:t xml:space="preserve">   </w:t>
            </w:r>
          </w:p>
          <w:p w:rsidR="007663B5" w:rsidRDefault="007663B5" w:rsidP="00C270FD">
            <w:pPr>
              <w:spacing w:line="276" w:lineRule="auto"/>
              <w:ind w:left="680"/>
              <w:rPr>
                <w:rFonts w:ascii="Tahoma" w:hAnsi="Tahoma" w:cs="Tahoma"/>
              </w:rPr>
            </w:pPr>
            <w:r>
              <w:rPr>
                <w:rFonts w:ascii="Tahoma" w:hAnsi="Tahoma" w:cs="Tahoma"/>
              </w:rPr>
              <w:t xml:space="preserve">     </w:t>
            </w:r>
            <w:r w:rsidR="005C6A48" w:rsidRPr="00485D40">
              <w:rPr>
                <w:rFonts w:ascii="Tahoma" w:hAnsi="Tahoma" w:cs="Tahoma"/>
              </w:rPr>
              <w:t>issued under the law in force in the country where the</w:t>
            </w:r>
            <w:r w:rsidR="005C6A48">
              <w:rPr>
                <w:rFonts w:ascii="Tahoma" w:hAnsi="Tahoma" w:cs="Tahoma"/>
              </w:rPr>
              <w:t xml:space="preserve"> </w:t>
            </w:r>
            <w:r w:rsidR="005C6A48" w:rsidRPr="00485D40">
              <w:rPr>
                <w:rFonts w:ascii="Tahoma" w:hAnsi="Tahoma" w:cs="Tahoma"/>
              </w:rPr>
              <w:t>marriage</w:t>
            </w:r>
            <w:r w:rsidR="005C6A48">
              <w:rPr>
                <w:rFonts w:ascii="Tahoma" w:hAnsi="Tahoma" w:cs="Tahoma"/>
              </w:rPr>
              <w:t xml:space="preserve"> </w:t>
            </w:r>
            <w:r>
              <w:rPr>
                <w:rFonts w:ascii="Tahoma" w:hAnsi="Tahoma" w:cs="Tahoma"/>
              </w:rPr>
              <w:t xml:space="preserve">took place </w:t>
            </w:r>
            <w:r w:rsidR="005C6A48" w:rsidRPr="00485D40">
              <w:rPr>
                <w:rFonts w:ascii="Tahoma" w:hAnsi="Tahoma" w:cs="Tahoma"/>
              </w:rPr>
              <w:t xml:space="preserve">(photocopies will </w:t>
            </w:r>
            <w:r>
              <w:rPr>
                <w:rFonts w:ascii="Tahoma" w:hAnsi="Tahoma" w:cs="Tahoma"/>
              </w:rPr>
              <w:t xml:space="preserve"> </w:t>
            </w:r>
          </w:p>
          <w:p w:rsidR="007663B5" w:rsidRDefault="007663B5" w:rsidP="00C270FD">
            <w:pPr>
              <w:spacing w:line="276" w:lineRule="auto"/>
              <w:ind w:left="680"/>
              <w:rPr>
                <w:rFonts w:ascii="Tahoma" w:hAnsi="Tahoma" w:cs="Tahoma"/>
              </w:rPr>
            </w:pPr>
            <w:r>
              <w:rPr>
                <w:rFonts w:ascii="Tahoma" w:hAnsi="Tahoma" w:cs="Tahoma"/>
              </w:rPr>
              <w:t xml:space="preserve">     </w:t>
            </w:r>
            <w:r w:rsidR="005C6A48" w:rsidRPr="00485D40">
              <w:rPr>
                <w:rFonts w:ascii="Tahoma" w:hAnsi="Tahoma" w:cs="Tahoma"/>
              </w:rPr>
              <w:t xml:space="preserve">not be accepted). </w:t>
            </w:r>
            <w:r w:rsidR="005C6A48" w:rsidRPr="00896902">
              <w:rPr>
                <w:rFonts w:ascii="Tahoma" w:hAnsi="Tahoma" w:cs="Tahoma"/>
              </w:rPr>
              <w:t xml:space="preserve">The </w:t>
            </w:r>
            <w:r w:rsidR="005C6A48">
              <w:rPr>
                <w:rFonts w:ascii="Tahoma" w:hAnsi="Tahoma" w:cs="Tahoma"/>
              </w:rPr>
              <w:t>Court</w:t>
            </w:r>
            <w:r w:rsidR="005C6A48" w:rsidRPr="00896902">
              <w:rPr>
                <w:rFonts w:ascii="Tahoma" w:hAnsi="Tahoma" w:cs="Tahoma"/>
              </w:rPr>
              <w:t xml:space="preserve"> will take copies of you marriage certificate (and translation if </w:t>
            </w:r>
          </w:p>
          <w:p w:rsidR="005C6A48" w:rsidRDefault="007663B5" w:rsidP="00C270FD">
            <w:pPr>
              <w:spacing w:line="276" w:lineRule="auto"/>
              <w:ind w:left="680"/>
              <w:rPr>
                <w:rFonts w:ascii="Tahoma" w:hAnsi="Tahoma" w:cs="Tahoma"/>
              </w:rPr>
            </w:pPr>
            <w:r>
              <w:rPr>
                <w:rFonts w:ascii="Tahoma" w:hAnsi="Tahoma" w:cs="Tahoma"/>
              </w:rPr>
              <w:t xml:space="preserve">     </w:t>
            </w:r>
            <w:r w:rsidR="005C6A48" w:rsidRPr="00896902">
              <w:rPr>
                <w:rFonts w:ascii="Tahoma" w:hAnsi="Tahoma" w:cs="Tahoma"/>
              </w:rPr>
              <w:t>applicable) and return the originals to your address.</w:t>
            </w:r>
          </w:p>
          <w:p w:rsidR="005C6A48" w:rsidRDefault="005C6A48" w:rsidP="00C270FD">
            <w:pPr>
              <w:spacing w:line="276" w:lineRule="auto"/>
              <w:ind w:left="680"/>
              <w:rPr>
                <w:rFonts w:ascii="Tahoma" w:hAnsi="Tahoma" w:cs="Tahoma"/>
              </w:rPr>
            </w:pPr>
          </w:p>
          <w:p w:rsidR="005C6A48" w:rsidRDefault="00045376" w:rsidP="00C270FD">
            <w:pPr>
              <w:spacing w:line="276" w:lineRule="auto"/>
              <w:ind w:left="680"/>
              <w:rPr>
                <w:rFonts w:ascii="Tahoma" w:hAnsi="Tahoma" w:cs="Tahoma"/>
                <w:color w:val="FF0000"/>
              </w:rPr>
            </w:pPr>
            <w:sdt>
              <w:sdtPr>
                <w:rPr>
                  <w:rFonts w:ascii="Tahoma" w:hAnsi="Tahoma" w:cs="Tahoma"/>
                </w:rPr>
                <w:id w:val="-1729765547"/>
                <w14:checkbox>
                  <w14:checked w14:val="0"/>
                  <w14:checkedState w14:val="2612" w14:font="MS Gothic"/>
                  <w14:uncheckedState w14:val="2610" w14:font="MS Gothic"/>
                </w14:checkbox>
              </w:sdtPr>
              <w:sdtEndPr/>
              <w:sdtContent>
                <w:r w:rsidR="005C6A48">
                  <w:rPr>
                    <w:rFonts w:ascii="MS Gothic" w:eastAsia="MS Gothic" w:hAnsi="MS Gothic" w:cs="Tahoma" w:hint="eastAsia"/>
                  </w:rPr>
                  <w:t>☐</w:t>
                </w:r>
              </w:sdtContent>
            </w:sdt>
            <w:r w:rsidR="005C6A48">
              <w:rPr>
                <w:rFonts w:ascii="Tahoma" w:hAnsi="Tahoma" w:cs="Tahoma"/>
              </w:rPr>
              <w:t xml:space="preserve"> </w:t>
            </w:r>
            <w:r w:rsidR="005C6A48" w:rsidRPr="00485D40">
              <w:rPr>
                <w:rFonts w:ascii="Tahoma" w:hAnsi="Tahoma" w:cs="Tahoma"/>
              </w:rPr>
              <w:t xml:space="preserve">If your certificate is not in English then a </w:t>
            </w:r>
            <w:r w:rsidR="005C6A48" w:rsidRPr="00CA6352">
              <w:rPr>
                <w:rFonts w:ascii="Tahoma" w:hAnsi="Tahoma" w:cs="Tahoma"/>
                <w:b/>
              </w:rPr>
              <w:t>certified translation</w:t>
            </w:r>
            <w:r w:rsidR="005C6A48" w:rsidRPr="00485D40">
              <w:rPr>
                <w:rFonts w:ascii="Tahoma" w:hAnsi="Tahoma" w:cs="Tahoma"/>
              </w:rPr>
              <w:t xml:space="preserve"> must also be provided. </w:t>
            </w:r>
          </w:p>
          <w:p w:rsidR="005C6A48" w:rsidRPr="00485D40" w:rsidRDefault="005C6A48" w:rsidP="00C270FD">
            <w:pPr>
              <w:spacing w:line="276" w:lineRule="auto"/>
              <w:ind w:left="680"/>
              <w:rPr>
                <w:rFonts w:ascii="Tahoma" w:hAnsi="Tahoma" w:cs="Tahoma"/>
              </w:rPr>
            </w:pPr>
          </w:p>
          <w:p w:rsidR="005C6A48" w:rsidRDefault="00045376" w:rsidP="00C270FD">
            <w:pPr>
              <w:spacing w:line="276" w:lineRule="auto"/>
              <w:ind w:left="680"/>
              <w:rPr>
                <w:rFonts w:ascii="Tahoma" w:hAnsi="Tahoma" w:cs="Tahoma"/>
              </w:rPr>
            </w:pPr>
            <w:sdt>
              <w:sdtPr>
                <w:rPr>
                  <w:rFonts w:ascii="Tahoma" w:hAnsi="Tahoma" w:cs="Tahoma"/>
                </w:rPr>
                <w:id w:val="-543060924"/>
                <w14:checkbox>
                  <w14:checked w14:val="0"/>
                  <w14:checkedState w14:val="2612" w14:font="MS Gothic"/>
                  <w14:uncheckedState w14:val="2610" w14:font="MS Gothic"/>
                </w14:checkbox>
              </w:sdtPr>
              <w:sdtEndPr/>
              <w:sdtContent>
                <w:r w:rsidR="005C6A48">
                  <w:rPr>
                    <w:rFonts w:ascii="MS Gothic" w:eastAsia="MS Gothic" w:hAnsi="MS Gothic" w:cs="Tahoma" w:hint="eastAsia"/>
                  </w:rPr>
                  <w:t>☐</w:t>
                </w:r>
              </w:sdtContent>
            </w:sdt>
            <w:r w:rsidR="005C6A48">
              <w:rPr>
                <w:rFonts w:ascii="Tahoma" w:hAnsi="Tahoma" w:cs="Tahoma"/>
              </w:rPr>
              <w:t xml:space="preserve"> Statement of Arrangements for Children </w:t>
            </w:r>
            <w:r w:rsidR="005C6A48" w:rsidRPr="00E11AEE">
              <w:rPr>
                <w:rFonts w:ascii="Tahoma" w:hAnsi="Tahoma" w:cs="Tahoma"/>
                <w:b/>
              </w:rPr>
              <w:t>if applicable</w:t>
            </w:r>
            <w:r w:rsidR="005C6A48">
              <w:rPr>
                <w:rFonts w:ascii="Tahoma" w:hAnsi="Tahoma" w:cs="Tahoma"/>
              </w:rPr>
              <w:t xml:space="preserve">. </w:t>
            </w:r>
          </w:p>
          <w:p w:rsidR="00B745D7" w:rsidRDefault="00B745D7" w:rsidP="00C270FD">
            <w:pPr>
              <w:spacing w:line="276" w:lineRule="auto"/>
              <w:ind w:left="680"/>
              <w:rPr>
                <w:rFonts w:ascii="Tahoma" w:hAnsi="Tahoma" w:cs="Tahoma"/>
              </w:rPr>
            </w:pPr>
          </w:p>
          <w:p w:rsidR="007663B5" w:rsidRDefault="00045376" w:rsidP="00B745D7">
            <w:pPr>
              <w:tabs>
                <w:tab w:val="left" w:pos="1452"/>
              </w:tabs>
              <w:spacing w:line="276" w:lineRule="auto"/>
              <w:ind w:left="680"/>
              <w:rPr>
                <w:rFonts w:ascii="Tahoma" w:hAnsi="Tahoma" w:cs="Tahoma"/>
              </w:rPr>
            </w:pPr>
            <w:sdt>
              <w:sdtPr>
                <w:rPr>
                  <w:rFonts w:ascii="Tahoma" w:hAnsi="Tahoma" w:cs="Tahoma"/>
                </w:rPr>
                <w:id w:val="-119141623"/>
                <w14:checkbox>
                  <w14:checked w14:val="0"/>
                  <w14:checkedState w14:val="2612" w14:font="MS Gothic"/>
                  <w14:uncheckedState w14:val="2610" w14:font="MS Gothic"/>
                </w14:checkbox>
              </w:sdtPr>
              <w:sdtEndPr/>
              <w:sdtContent>
                <w:r w:rsidR="00B745D7" w:rsidRPr="00184E70">
                  <w:rPr>
                    <w:rFonts w:ascii="MS Gothic" w:eastAsia="MS Gothic" w:hAnsi="MS Gothic" w:cs="Tahoma" w:hint="eastAsia"/>
                  </w:rPr>
                  <w:t>☐</w:t>
                </w:r>
              </w:sdtContent>
            </w:sdt>
            <w:r w:rsidR="007663B5">
              <w:rPr>
                <w:rFonts w:ascii="Tahoma" w:hAnsi="Tahoma" w:cs="Tahoma"/>
              </w:rPr>
              <w:t xml:space="preserve"> </w:t>
            </w:r>
            <w:r w:rsidR="00B745D7">
              <w:rPr>
                <w:rFonts w:ascii="Tahoma" w:hAnsi="Tahoma" w:cs="Tahoma"/>
              </w:rPr>
              <w:t xml:space="preserve">Completed Statement of Reconciliation form (where applicant(s) is/are represented by an </w:t>
            </w:r>
          </w:p>
          <w:p w:rsidR="00B745D7" w:rsidRDefault="007663B5" w:rsidP="00B745D7">
            <w:pPr>
              <w:tabs>
                <w:tab w:val="left" w:pos="1452"/>
              </w:tabs>
              <w:spacing w:line="276" w:lineRule="auto"/>
              <w:ind w:left="680"/>
              <w:rPr>
                <w:rFonts w:ascii="Tahoma" w:hAnsi="Tahoma" w:cs="Tahoma"/>
              </w:rPr>
            </w:pPr>
            <w:r>
              <w:rPr>
                <w:rFonts w:ascii="Tahoma" w:hAnsi="Tahoma" w:cs="Tahoma"/>
              </w:rPr>
              <w:t xml:space="preserve">     </w:t>
            </w:r>
            <w:r w:rsidR="00B745D7">
              <w:rPr>
                <w:rFonts w:ascii="Tahoma" w:hAnsi="Tahoma" w:cs="Tahoma"/>
              </w:rPr>
              <w:t>advocate)</w:t>
            </w:r>
            <w:r>
              <w:rPr>
                <w:rFonts w:ascii="Tahoma" w:hAnsi="Tahoma" w:cs="Tahoma"/>
              </w:rPr>
              <w:t>.</w:t>
            </w:r>
          </w:p>
          <w:p w:rsidR="005C6A48" w:rsidRDefault="005C6A48" w:rsidP="00C270FD">
            <w:pPr>
              <w:spacing w:line="276" w:lineRule="auto"/>
              <w:ind w:left="680"/>
              <w:rPr>
                <w:rFonts w:ascii="Tahoma" w:hAnsi="Tahoma" w:cs="Tahoma"/>
              </w:rPr>
            </w:pPr>
          </w:p>
          <w:p w:rsidR="007663B5" w:rsidRDefault="00045376" w:rsidP="00C270FD">
            <w:pPr>
              <w:spacing w:line="276" w:lineRule="auto"/>
              <w:ind w:left="680"/>
              <w:rPr>
                <w:rFonts w:ascii="Tahoma" w:hAnsi="Tahoma" w:cs="Tahoma"/>
              </w:rPr>
            </w:pPr>
            <w:sdt>
              <w:sdtPr>
                <w:rPr>
                  <w:rFonts w:ascii="Tahoma" w:hAnsi="Tahoma" w:cs="Tahoma"/>
                </w:rPr>
                <w:id w:val="-771710646"/>
                <w14:checkbox>
                  <w14:checked w14:val="0"/>
                  <w14:checkedState w14:val="2612" w14:font="MS Gothic"/>
                  <w14:uncheckedState w14:val="2610" w14:font="MS Gothic"/>
                </w14:checkbox>
              </w:sdtPr>
              <w:sdtEndPr/>
              <w:sdtContent>
                <w:r w:rsidR="005C6A48">
                  <w:rPr>
                    <w:rFonts w:ascii="MS Gothic" w:eastAsia="MS Gothic" w:hAnsi="MS Gothic" w:cs="Tahoma" w:hint="eastAsia"/>
                  </w:rPr>
                  <w:t>☐</w:t>
                </w:r>
              </w:sdtContent>
            </w:sdt>
            <w:r w:rsidR="005C6A48">
              <w:rPr>
                <w:rFonts w:ascii="Tahoma" w:hAnsi="Tahoma" w:cs="Tahoma"/>
              </w:rPr>
              <w:t xml:space="preserve"> A</w:t>
            </w:r>
            <w:r w:rsidR="005C6A48" w:rsidRPr="00184E70">
              <w:rPr>
                <w:rFonts w:ascii="Tahoma" w:hAnsi="Tahoma" w:cs="Tahoma"/>
              </w:rPr>
              <w:t xml:space="preserve">pplication and </w:t>
            </w:r>
            <w:r w:rsidR="005C6A48">
              <w:rPr>
                <w:rFonts w:ascii="Tahoma" w:hAnsi="Tahoma" w:cs="Tahoma"/>
              </w:rPr>
              <w:t>Statement of Arrangements for children, if applicable, s</w:t>
            </w:r>
            <w:r w:rsidR="005C6A48" w:rsidRPr="00184E70">
              <w:rPr>
                <w:rFonts w:ascii="Tahoma" w:hAnsi="Tahoma" w:cs="Tahoma"/>
              </w:rPr>
              <w:t xml:space="preserve">hould </w:t>
            </w:r>
            <w:r w:rsidR="007663B5">
              <w:rPr>
                <w:rFonts w:ascii="Tahoma" w:hAnsi="Tahoma" w:cs="Tahoma"/>
              </w:rPr>
              <w:t xml:space="preserve">be </w:t>
            </w:r>
            <w:r w:rsidR="005C6A48" w:rsidRPr="00184E70">
              <w:rPr>
                <w:rFonts w:ascii="Tahoma" w:hAnsi="Tahoma" w:cs="Tahoma"/>
              </w:rPr>
              <w:t xml:space="preserve">submitted to </w:t>
            </w:r>
          </w:p>
          <w:p w:rsidR="005C6A48" w:rsidRDefault="005C6A48" w:rsidP="003905C2">
            <w:pPr>
              <w:spacing w:line="276" w:lineRule="auto"/>
              <w:ind w:left="966"/>
              <w:rPr>
                <w:rFonts w:ascii="Tahoma" w:hAnsi="Tahoma" w:cs="Tahoma"/>
                <w:color w:val="FF0000"/>
              </w:rPr>
            </w:pPr>
            <w:r w:rsidRPr="00184E70">
              <w:rPr>
                <w:rFonts w:ascii="Tahoma" w:hAnsi="Tahoma" w:cs="Tahoma"/>
              </w:rPr>
              <w:t xml:space="preserve">the Court in </w:t>
            </w:r>
            <w:r w:rsidR="00247ECF">
              <w:rPr>
                <w:rFonts w:ascii="Tahoma" w:hAnsi="Tahoma" w:cs="Tahoma"/>
              </w:rPr>
              <w:t>triplicate</w:t>
            </w:r>
            <w:r w:rsidR="00A93AF1">
              <w:rPr>
                <w:rFonts w:ascii="Tahoma" w:hAnsi="Tahoma" w:cs="Tahoma"/>
              </w:rPr>
              <w:t xml:space="preserve"> (you </w:t>
            </w:r>
            <w:r w:rsidR="003905C2">
              <w:rPr>
                <w:rFonts w:ascii="Tahoma" w:hAnsi="Tahoma" w:cs="Tahoma"/>
              </w:rPr>
              <w:t>may wish to</w:t>
            </w:r>
            <w:r w:rsidR="00A93AF1">
              <w:rPr>
                <w:rFonts w:ascii="Tahoma" w:hAnsi="Tahoma" w:cs="Tahoma"/>
              </w:rPr>
              <w:t xml:space="preserve"> complete </w:t>
            </w:r>
            <w:r w:rsidR="003905C2">
              <w:rPr>
                <w:rFonts w:ascii="Tahoma" w:hAnsi="Tahoma" w:cs="Tahoma"/>
              </w:rPr>
              <w:t xml:space="preserve">and sign </w:t>
            </w:r>
            <w:r w:rsidR="00A93AF1">
              <w:rPr>
                <w:rFonts w:ascii="Tahoma" w:hAnsi="Tahoma" w:cs="Tahoma"/>
              </w:rPr>
              <w:t xml:space="preserve">one original </w:t>
            </w:r>
            <w:r w:rsidR="00DC3D6F">
              <w:rPr>
                <w:rFonts w:ascii="Tahoma" w:hAnsi="Tahoma" w:cs="Tahoma"/>
              </w:rPr>
              <w:t xml:space="preserve">form </w:t>
            </w:r>
            <w:r w:rsidR="00A93AF1">
              <w:rPr>
                <w:rFonts w:ascii="Tahoma" w:hAnsi="Tahoma" w:cs="Tahoma"/>
              </w:rPr>
              <w:t xml:space="preserve">and make two </w:t>
            </w:r>
            <w:r w:rsidR="003905C2">
              <w:rPr>
                <w:rFonts w:ascii="Tahoma" w:hAnsi="Tahoma" w:cs="Tahoma"/>
              </w:rPr>
              <w:t xml:space="preserve">identical </w:t>
            </w:r>
            <w:r w:rsidR="00A93AF1">
              <w:rPr>
                <w:rFonts w:ascii="Tahoma" w:hAnsi="Tahoma" w:cs="Tahoma"/>
              </w:rPr>
              <w:t>copies)</w:t>
            </w:r>
            <w:r w:rsidR="003905C2">
              <w:rPr>
                <w:rFonts w:ascii="Tahoma" w:hAnsi="Tahoma" w:cs="Tahoma"/>
              </w:rPr>
              <w:t>.</w:t>
            </w:r>
            <w:r w:rsidR="00D4205F">
              <w:rPr>
                <w:rFonts w:ascii="Tahoma" w:hAnsi="Tahoma" w:cs="Tahoma"/>
              </w:rPr>
              <w:t xml:space="preserve"> </w:t>
            </w:r>
            <w:r w:rsidRPr="00D4205F">
              <w:rPr>
                <w:rFonts w:ascii="Tahoma" w:hAnsi="Tahoma" w:cs="Tahoma"/>
                <w:color w:val="FF0000"/>
              </w:rPr>
              <w:t xml:space="preserve"> </w:t>
            </w:r>
          </w:p>
          <w:p w:rsidR="00D4205F" w:rsidRDefault="00D4205F" w:rsidP="00C270FD">
            <w:pPr>
              <w:spacing w:line="276" w:lineRule="auto"/>
              <w:ind w:left="680"/>
              <w:rPr>
                <w:rFonts w:ascii="Tahoma" w:hAnsi="Tahoma" w:cs="Tahoma"/>
                <w:color w:val="FF0000"/>
              </w:rPr>
            </w:pPr>
          </w:p>
          <w:p w:rsidR="00D4205F" w:rsidRDefault="00045376" w:rsidP="008F7EA5">
            <w:pPr>
              <w:spacing w:line="276" w:lineRule="auto"/>
              <w:ind w:left="966" w:hanging="283"/>
              <w:rPr>
                <w:rFonts w:ascii="Tahoma" w:hAnsi="Tahoma" w:cs="Tahoma"/>
              </w:rPr>
            </w:pPr>
            <w:sdt>
              <w:sdtPr>
                <w:rPr>
                  <w:rFonts w:ascii="Tahoma" w:hAnsi="Tahoma" w:cs="Tahoma"/>
                </w:rPr>
                <w:id w:val="623592007"/>
                <w14:checkbox>
                  <w14:checked w14:val="0"/>
                  <w14:checkedState w14:val="2612" w14:font="MS Gothic"/>
                  <w14:uncheckedState w14:val="2610" w14:font="MS Gothic"/>
                </w14:checkbox>
              </w:sdtPr>
              <w:sdtEndPr/>
              <w:sdtContent>
                <w:r w:rsidR="00D4205F">
                  <w:rPr>
                    <w:rFonts w:ascii="MS Gothic" w:eastAsia="MS Gothic" w:hAnsi="MS Gothic" w:cs="Tahoma" w:hint="eastAsia"/>
                  </w:rPr>
                  <w:t>☐</w:t>
                </w:r>
              </w:sdtContent>
            </w:sdt>
            <w:r w:rsidR="00D4205F">
              <w:rPr>
                <w:rFonts w:ascii="Tahoma" w:hAnsi="Tahoma" w:cs="Tahoma"/>
              </w:rPr>
              <w:t xml:space="preserve"> </w:t>
            </w:r>
            <w:r w:rsidR="00D4205F" w:rsidRPr="00485D40">
              <w:rPr>
                <w:rFonts w:ascii="Tahoma" w:hAnsi="Tahoma" w:cs="Tahoma"/>
              </w:rPr>
              <w:t xml:space="preserve">The </w:t>
            </w:r>
            <w:r w:rsidR="00D4205F">
              <w:rPr>
                <w:rFonts w:ascii="Tahoma" w:hAnsi="Tahoma" w:cs="Tahoma"/>
                <w:b/>
              </w:rPr>
              <w:t>Court</w:t>
            </w:r>
            <w:r w:rsidR="00D4205F" w:rsidRPr="00485D40">
              <w:rPr>
                <w:rFonts w:ascii="Tahoma" w:hAnsi="Tahoma" w:cs="Tahoma"/>
              </w:rPr>
              <w:t xml:space="preserve"> </w:t>
            </w:r>
            <w:r w:rsidR="00D4205F" w:rsidRPr="00CA6352">
              <w:rPr>
                <w:rFonts w:ascii="Tahoma" w:hAnsi="Tahoma" w:cs="Tahoma"/>
                <w:b/>
              </w:rPr>
              <w:t>fee</w:t>
            </w:r>
            <w:r w:rsidR="00D4205F" w:rsidRPr="00485D40">
              <w:rPr>
                <w:rFonts w:ascii="Tahoma" w:hAnsi="Tahoma" w:cs="Tahoma"/>
              </w:rPr>
              <w:t xml:space="preserve">. You can find the current fee on </w:t>
            </w:r>
            <w:hyperlink r:id="rId17" w:history="1">
              <w:r w:rsidR="00D4205F" w:rsidRPr="00485D40">
                <w:rPr>
                  <w:rStyle w:val="Hyperlink"/>
                  <w:rFonts w:ascii="Tahoma" w:hAnsi="Tahoma" w:cs="Tahoma"/>
                </w:rPr>
                <w:t>www.</w:t>
              </w:r>
              <w:r w:rsidR="00D4205F">
                <w:rPr>
                  <w:rStyle w:val="Hyperlink"/>
                  <w:rFonts w:ascii="Tahoma" w:hAnsi="Tahoma" w:cs="Tahoma"/>
                </w:rPr>
                <w:t>Court</w:t>
              </w:r>
              <w:r w:rsidR="00D4205F" w:rsidRPr="00485D40">
                <w:rPr>
                  <w:rStyle w:val="Hyperlink"/>
                  <w:rFonts w:ascii="Tahoma" w:hAnsi="Tahoma" w:cs="Tahoma"/>
                </w:rPr>
                <w:t>s.im/fees</w:t>
              </w:r>
            </w:hyperlink>
            <w:r w:rsidR="00D4205F" w:rsidRPr="00485D40">
              <w:rPr>
                <w:rFonts w:ascii="Tahoma" w:hAnsi="Tahoma" w:cs="Tahoma"/>
              </w:rPr>
              <w:t xml:space="preserve"> this page also provides </w:t>
            </w:r>
            <w:r w:rsidR="00D4205F">
              <w:rPr>
                <w:rFonts w:ascii="Tahoma" w:hAnsi="Tahoma" w:cs="Tahoma"/>
              </w:rPr>
              <w:tab/>
              <w:t xml:space="preserve">    </w:t>
            </w:r>
            <w:r w:rsidR="00D4205F" w:rsidRPr="00485D40">
              <w:rPr>
                <w:rFonts w:ascii="Tahoma" w:hAnsi="Tahoma" w:cs="Tahoma"/>
              </w:rPr>
              <w:t>details of how to seek remission or reduction of the fees.</w:t>
            </w:r>
          </w:p>
          <w:p w:rsidR="00D4205F" w:rsidRDefault="00D4205F" w:rsidP="00C270FD">
            <w:pPr>
              <w:spacing w:line="276" w:lineRule="auto"/>
              <w:ind w:left="680"/>
              <w:rPr>
                <w:rFonts w:ascii="Tahoma" w:hAnsi="Tahoma" w:cs="Tahoma"/>
                <w:color w:val="FF0000"/>
              </w:rPr>
            </w:pPr>
          </w:p>
          <w:p w:rsidR="005C6A48" w:rsidRPr="00CA6352" w:rsidRDefault="005C6A48" w:rsidP="00C270FD">
            <w:pPr>
              <w:spacing w:line="276" w:lineRule="auto"/>
              <w:rPr>
                <w:rFonts w:ascii="Tahoma" w:hAnsi="Tahoma" w:cs="Tahoma"/>
                <w:b/>
              </w:rPr>
            </w:pPr>
            <w:r w:rsidRPr="00CA6352">
              <w:rPr>
                <w:rFonts w:ascii="Tahoma" w:hAnsi="Tahoma" w:cs="Tahoma"/>
                <w:b/>
              </w:rPr>
              <w:t xml:space="preserve">Please send your application and </w:t>
            </w:r>
            <w:r w:rsidRPr="00701461">
              <w:rPr>
                <w:rFonts w:ascii="Tahoma" w:hAnsi="Tahoma" w:cs="Tahoma"/>
                <w:b/>
              </w:rPr>
              <w:t xml:space="preserve">the required documents listed above </w:t>
            </w:r>
            <w:r w:rsidRPr="00CA6352">
              <w:rPr>
                <w:rFonts w:ascii="Tahoma" w:hAnsi="Tahoma" w:cs="Tahoma"/>
                <w:b/>
              </w:rPr>
              <w:t>to:</w:t>
            </w:r>
          </w:p>
          <w:p w:rsidR="005C6A48" w:rsidRDefault="005C6A48" w:rsidP="00C270FD">
            <w:pPr>
              <w:spacing w:line="276" w:lineRule="auto"/>
              <w:rPr>
                <w:rFonts w:ascii="Tahoma" w:hAnsi="Tahoma" w:cs="Tahoma"/>
              </w:rPr>
            </w:pPr>
            <w:r>
              <w:rPr>
                <w:rFonts w:ascii="Tahoma" w:hAnsi="Tahoma" w:cs="Tahoma"/>
              </w:rPr>
              <w:tab/>
              <w:t>Isle of Man Courts of Justice (General Registry)</w:t>
            </w:r>
          </w:p>
          <w:p w:rsidR="005C6A48" w:rsidRDefault="005C6A48" w:rsidP="00C270FD">
            <w:pPr>
              <w:spacing w:line="276" w:lineRule="auto"/>
              <w:rPr>
                <w:rFonts w:ascii="Tahoma" w:hAnsi="Tahoma" w:cs="Tahoma"/>
              </w:rPr>
            </w:pPr>
            <w:r>
              <w:rPr>
                <w:rFonts w:ascii="Tahoma" w:hAnsi="Tahoma" w:cs="Tahoma"/>
              </w:rPr>
              <w:tab/>
              <w:t>Deemsters Walk</w:t>
            </w:r>
          </w:p>
          <w:p w:rsidR="005C6A48" w:rsidRDefault="005C6A48" w:rsidP="00C270FD">
            <w:pPr>
              <w:spacing w:line="276" w:lineRule="auto"/>
              <w:rPr>
                <w:rFonts w:ascii="Tahoma" w:hAnsi="Tahoma" w:cs="Tahoma"/>
              </w:rPr>
            </w:pPr>
            <w:r>
              <w:rPr>
                <w:rFonts w:ascii="Tahoma" w:hAnsi="Tahoma" w:cs="Tahoma"/>
              </w:rPr>
              <w:tab/>
              <w:t>Bucks Road</w:t>
            </w:r>
          </w:p>
          <w:p w:rsidR="005C6A48" w:rsidRDefault="005C6A48" w:rsidP="00C270FD">
            <w:pPr>
              <w:spacing w:line="276" w:lineRule="auto"/>
              <w:rPr>
                <w:rFonts w:ascii="Tahoma" w:hAnsi="Tahoma" w:cs="Tahoma"/>
              </w:rPr>
            </w:pPr>
            <w:r>
              <w:rPr>
                <w:rFonts w:ascii="Tahoma" w:hAnsi="Tahoma" w:cs="Tahoma"/>
              </w:rPr>
              <w:tab/>
              <w:t>Douglas</w:t>
            </w:r>
          </w:p>
          <w:p w:rsidR="005C6A48" w:rsidRDefault="005C6A48" w:rsidP="00C270FD">
            <w:pPr>
              <w:spacing w:line="276" w:lineRule="auto"/>
              <w:rPr>
                <w:rFonts w:ascii="Tahoma" w:hAnsi="Tahoma" w:cs="Tahoma"/>
              </w:rPr>
            </w:pPr>
            <w:r>
              <w:rPr>
                <w:rFonts w:ascii="Tahoma" w:hAnsi="Tahoma" w:cs="Tahoma"/>
              </w:rPr>
              <w:tab/>
              <w:t>Isle of Man</w:t>
            </w:r>
          </w:p>
          <w:p w:rsidR="005C6A48" w:rsidRDefault="005C6A48" w:rsidP="00C270FD">
            <w:pPr>
              <w:spacing w:line="276" w:lineRule="auto"/>
              <w:rPr>
                <w:rFonts w:ascii="Tahoma" w:hAnsi="Tahoma" w:cs="Tahoma"/>
              </w:rPr>
            </w:pPr>
            <w:r>
              <w:rPr>
                <w:rFonts w:ascii="Tahoma" w:hAnsi="Tahoma" w:cs="Tahoma"/>
              </w:rPr>
              <w:tab/>
              <w:t>IM1 3AR</w:t>
            </w:r>
          </w:p>
          <w:p w:rsidR="005C6A48" w:rsidRDefault="005C6A48" w:rsidP="00C270FD">
            <w:pPr>
              <w:spacing w:line="276" w:lineRule="auto"/>
              <w:rPr>
                <w:rFonts w:ascii="Tahoma" w:hAnsi="Tahoma" w:cs="Tahoma"/>
              </w:rPr>
            </w:pPr>
          </w:p>
          <w:p w:rsidR="005C6A48" w:rsidRDefault="005C6A48" w:rsidP="00C270FD">
            <w:pPr>
              <w:spacing w:line="276" w:lineRule="auto"/>
              <w:rPr>
                <w:rFonts w:ascii="Tahoma" w:hAnsi="Tahoma" w:cs="Tahoma"/>
              </w:rPr>
            </w:pPr>
            <w:r>
              <w:rPr>
                <w:rFonts w:ascii="Tahoma" w:hAnsi="Tahoma" w:cs="Tahoma"/>
              </w:rPr>
              <w:t>The opening hours for the Court office and public counter are:</w:t>
            </w:r>
          </w:p>
          <w:p w:rsidR="005C6A48" w:rsidRDefault="005C6A48" w:rsidP="00C270FD">
            <w:pPr>
              <w:spacing w:line="276" w:lineRule="auto"/>
              <w:rPr>
                <w:rFonts w:ascii="Tahoma" w:hAnsi="Tahoma" w:cs="Tahoma"/>
              </w:rPr>
            </w:pPr>
            <w:r>
              <w:rPr>
                <w:rFonts w:ascii="Tahoma" w:hAnsi="Tahoma" w:cs="Tahoma"/>
              </w:rPr>
              <w:tab/>
            </w:r>
            <w:r w:rsidRPr="000B7119">
              <w:rPr>
                <w:rFonts w:ascii="Tahoma" w:hAnsi="Tahoma" w:cs="Tahoma"/>
                <w:b/>
              </w:rPr>
              <w:t>9.30am</w:t>
            </w:r>
            <w:r>
              <w:rPr>
                <w:rFonts w:ascii="Tahoma" w:hAnsi="Tahoma" w:cs="Tahoma"/>
              </w:rPr>
              <w:t xml:space="preserve"> to </w:t>
            </w:r>
            <w:r w:rsidRPr="000B7119">
              <w:rPr>
                <w:rFonts w:ascii="Tahoma" w:hAnsi="Tahoma" w:cs="Tahoma"/>
                <w:b/>
              </w:rPr>
              <w:t>4.30pm</w:t>
            </w:r>
            <w:r>
              <w:rPr>
                <w:rFonts w:ascii="Tahoma" w:hAnsi="Tahoma" w:cs="Tahoma"/>
              </w:rPr>
              <w:t xml:space="preserve"> Monday to Thursday</w:t>
            </w:r>
          </w:p>
          <w:p w:rsidR="005C6A48" w:rsidRDefault="005C6A48" w:rsidP="00C270FD">
            <w:pPr>
              <w:spacing w:line="276" w:lineRule="auto"/>
              <w:rPr>
                <w:rFonts w:ascii="Tahoma" w:hAnsi="Tahoma" w:cs="Tahoma"/>
              </w:rPr>
            </w:pPr>
            <w:r>
              <w:rPr>
                <w:rFonts w:ascii="Tahoma" w:hAnsi="Tahoma" w:cs="Tahoma"/>
              </w:rPr>
              <w:tab/>
            </w:r>
            <w:r w:rsidRPr="000B7119">
              <w:rPr>
                <w:rFonts w:ascii="Tahoma" w:hAnsi="Tahoma" w:cs="Tahoma"/>
                <w:b/>
              </w:rPr>
              <w:t>9.30am</w:t>
            </w:r>
            <w:r>
              <w:rPr>
                <w:rFonts w:ascii="Tahoma" w:hAnsi="Tahoma" w:cs="Tahoma"/>
              </w:rPr>
              <w:t xml:space="preserve"> to </w:t>
            </w:r>
            <w:r w:rsidRPr="000B7119">
              <w:rPr>
                <w:rFonts w:ascii="Tahoma" w:hAnsi="Tahoma" w:cs="Tahoma"/>
                <w:b/>
              </w:rPr>
              <w:t>4.00pm</w:t>
            </w:r>
            <w:r>
              <w:rPr>
                <w:rFonts w:ascii="Tahoma" w:hAnsi="Tahoma" w:cs="Tahoma"/>
              </w:rPr>
              <w:t xml:space="preserve"> on Friday</w:t>
            </w:r>
          </w:p>
          <w:p w:rsidR="005C6A48" w:rsidRDefault="005C6A48" w:rsidP="00C270FD">
            <w:pPr>
              <w:spacing w:line="276" w:lineRule="auto"/>
              <w:rPr>
                <w:rFonts w:ascii="Tahoma" w:hAnsi="Tahoma" w:cs="Tahoma"/>
              </w:rPr>
            </w:pPr>
          </w:p>
          <w:p w:rsidR="005C6A48" w:rsidRDefault="005C6A48" w:rsidP="00C270FD">
            <w:pPr>
              <w:spacing w:line="276" w:lineRule="auto"/>
              <w:rPr>
                <w:rFonts w:ascii="Tahoma" w:hAnsi="Tahoma" w:cs="Tahoma"/>
                <w:b/>
              </w:rPr>
            </w:pPr>
            <w:r>
              <w:rPr>
                <w:rFonts w:ascii="Tahoma" w:hAnsi="Tahoma" w:cs="Tahoma"/>
              </w:rPr>
              <w:t xml:space="preserve">Isle of Man Courts Public counter telephone number: (01624) </w:t>
            </w:r>
            <w:r w:rsidRPr="000B7119">
              <w:rPr>
                <w:rFonts w:ascii="Tahoma" w:hAnsi="Tahoma" w:cs="Tahoma"/>
                <w:b/>
              </w:rPr>
              <w:t>685265</w:t>
            </w:r>
          </w:p>
          <w:p w:rsidR="00247ECF" w:rsidRDefault="00247ECF" w:rsidP="00C270FD">
            <w:pPr>
              <w:spacing w:line="276" w:lineRule="auto"/>
              <w:rPr>
                <w:rFonts w:ascii="Tahoma" w:hAnsi="Tahoma" w:cs="Tahoma"/>
                <w:b/>
              </w:rPr>
            </w:pPr>
          </w:p>
          <w:p w:rsidR="005C6A48" w:rsidRDefault="005C6A48" w:rsidP="00247ECF">
            <w:pPr>
              <w:spacing w:line="276" w:lineRule="auto"/>
              <w:rPr>
                <w:rFonts w:ascii="Tahoma" w:hAnsi="Tahoma" w:cs="Tahoma"/>
              </w:rPr>
            </w:pPr>
            <w:r>
              <w:rPr>
                <w:rFonts w:ascii="Tahoma" w:hAnsi="Tahoma" w:cs="Tahoma"/>
              </w:rPr>
              <w:t xml:space="preserve">You can pay via cheque (made payable to the Isle of Man Government), cash or card at the public counter or you can pay over the telephone on the dedicated payments line on (01624) </w:t>
            </w:r>
            <w:r w:rsidRPr="0080252A">
              <w:rPr>
                <w:rFonts w:ascii="Tahoma" w:hAnsi="Tahoma" w:cs="Tahoma"/>
                <w:b/>
              </w:rPr>
              <w:t>686423</w:t>
            </w:r>
            <w:r w:rsidR="00247ECF">
              <w:rPr>
                <w:rFonts w:ascii="Tahoma" w:hAnsi="Tahoma" w:cs="Tahoma"/>
              </w:rPr>
              <w:t>.</w:t>
            </w:r>
          </w:p>
          <w:p w:rsidR="00CC1682" w:rsidRDefault="00CC1682" w:rsidP="00247ECF">
            <w:pPr>
              <w:spacing w:line="276" w:lineRule="auto"/>
              <w:rPr>
                <w:rFonts w:ascii="Tahoma" w:hAnsi="Tahoma" w:cs="Tahoma"/>
              </w:rPr>
            </w:pPr>
          </w:p>
          <w:p w:rsidR="00CC1682" w:rsidRDefault="00CC1682" w:rsidP="00247ECF">
            <w:pPr>
              <w:spacing w:line="276" w:lineRule="auto"/>
              <w:rPr>
                <w:rFonts w:ascii="Tahoma" w:hAnsi="Tahoma" w:cs="Tahoma"/>
              </w:rPr>
            </w:pPr>
          </w:p>
          <w:p w:rsidR="00CC1682" w:rsidRPr="008F7EA5" w:rsidRDefault="008F7EA5" w:rsidP="00247ECF">
            <w:pPr>
              <w:spacing w:line="276" w:lineRule="auto"/>
              <w:rPr>
                <w:rFonts w:cstheme="minorHAnsi"/>
                <w:sz w:val="20"/>
                <w:szCs w:val="20"/>
              </w:rPr>
            </w:pPr>
            <w:r w:rsidRPr="008F7EA5">
              <w:rPr>
                <w:rFonts w:cstheme="minorHAnsi"/>
                <w:sz w:val="20"/>
                <w:szCs w:val="20"/>
              </w:rPr>
              <w:t>05/23</w:t>
            </w:r>
          </w:p>
        </w:tc>
      </w:tr>
    </w:tbl>
    <w:p w:rsidR="005C6A48" w:rsidRPr="00B00931" w:rsidRDefault="005C6A48" w:rsidP="00D4205F">
      <w:pPr>
        <w:rPr>
          <w:rFonts w:ascii="Tahoma" w:hAnsi="Tahoma" w:cs="Tahoma"/>
        </w:rPr>
      </w:pPr>
    </w:p>
    <w:sectPr w:rsidR="005C6A48" w:rsidRPr="00B00931" w:rsidSect="00110D18">
      <w:headerReference w:type="default" r:id="rId18"/>
      <w:footerReference w:type="default" r:id="rId19"/>
      <w:pgSz w:w="11906" w:h="16838"/>
      <w:pgMar w:top="720"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E99" w:rsidRDefault="00AC2E99" w:rsidP="00461F8A">
      <w:pPr>
        <w:spacing w:after="0" w:line="240" w:lineRule="auto"/>
      </w:pPr>
      <w:r>
        <w:separator/>
      </w:r>
    </w:p>
  </w:endnote>
  <w:endnote w:type="continuationSeparator" w:id="0">
    <w:p w:rsidR="00AC2E99" w:rsidRDefault="00AC2E99" w:rsidP="0046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672009"/>
      <w:docPartObj>
        <w:docPartGallery w:val="Page Numbers (Bottom of Page)"/>
        <w:docPartUnique/>
      </w:docPartObj>
    </w:sdtPr>
    <w:sdtEndPr>
      <w:rPr>
        <w:noProof/>
      </w:rPr>
    </w:sdtEndPr>
    <w:sdtContent>
      <w:p w:rsidR="00AC2E99" w:rsidRDefault="00AC2E99">
        <w:pPr>
          <w:pStyle w:val="Footer"/>
          <w:jc w:val="right"/>
        </w:pPr>
        <w:r>
          <w:fldChar w:fldCharType="begin"/>
        </w:r>
        <w:r>
          <w:instrText xml:space="preserve"> PAGE   \* MERGEFORMAT </w:instrText>
        </w:r>
        <w:r>
          <w:fldChar w:fldCharType="separate"/>
        </w:r>
        <w:r w:rsidR="00045376">
          <w:rPr>
            <w:noProof/>
          </w:rPr>
          <w:t>1</w:t>
        </w:r>
        <w:r>
          <w:rPr>
            <w:noProof/>
          </w:rPr>
          <w:fldChar w:fldCharType="end"/>
        </w:r>
      </w:p>
    </w:sdtContent>
  </w:sdt>
  <w:p w:rsidR="00AC2E99" w:rsidRDefault="00AC2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E99" w:rsidRDefault="00AC2E99" w:rsidP="00461F8A">
      <w:pPr>
        <w:spacing w:after="0" w:line="240" w:lineRule="auto"/>
      </w:pPr>
      <w:r>
        <w:separator/>
      </w:r>
    </w:p>
  </w:footnote>
  <w:footnote w:type="continuationSeparator" w:id="0">
    <w:p w:rsidR="00AC2E99" w:rsidRDefault="00AC2E99" w:rsidP="0046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99" w:rsidRPr="00300DDF" w:rsidRDefault="00AC2E99" w:rsidP="00461F8A">
    <w:pPr>
      <w:pStyle w:val="Header"/>
      <w:rPr>
        <w:rFonts w:ascii="Tahoma" w:hAnsi="Tahoma" w:cs="Tahoma"/>
      </w:rPr>
    </w:pPr>
    <w:r>
      <w:rPr>
        <w:rFonts w:ascii="Tahoma" w:hAnsi="Tahoma" w:cs="Tahoma"/>
      </w:rPr>
      <w:t>MPR1</w:t>
    </w:r>
  </w:p>
  <w:p w:rsidR="00AC2E99" w:rsidRDefault="00AC2E99" w:rsidP="00461F8A">
    <w:pPr>
      <w:pStyle w:val="Header"/>
      <w:jc w:val="center"/>
      <w:rPr>
        <w:rFonts w:ascii="Tahoma" w:hAnsi="Tahoma" w:cs="Tahoma"/>
      </w:rPr>
    </w:pPr>
    <w:r w:rsidRPr="00300DDF">
      <w:rPr>
        <w:rFonts w:ascii="Tahoma" w:hAnsi="Tahoma" w:cs="Tahoma"/>
      </w:rPr>
      <w:t>Application for a Divorce Order</w:t>
    </w:r>
  </w:p>
  <w:p w:rsidR="00AC2E99" w:rsidRDefault="00AC2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2663"/>
    <w:multiLevelType w:val="multilevel"/>
    <w:tmpl w:val="663A2F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2031D5"/>
    <w:multiLevelType w:val="hybridMultilevel"/>
    <w:tmpl w:val="0CDA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A3058"/>
    <w:multiLevelType w:val="hybridMultilevel"/>
    <w:tmpl w:val="BF00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9634F"/>
    <w:multiLevelType w:val="hybridMultilevel"/>
    <w:tmpl w:val="20C0A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D019A"/>
    <w:multiLevelType w:val="hybridMultilevel"/>
    <w:tmpl w:val="4C4C5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707A59"/>
    <w:multiLevelType w:val="hybridMultilevel"/>
    <w:tmpl w:val="1626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forms" w:enforcement="1" w:cryptProviderType="rsaAES" w:cryptAlgorithmClass="hash" w:cryptAlgorithmType="typeAny" w:cryptAlgorithmSid="14" w:cryptSpinCount="100000" w:hash="jpAiz7pr8DOMMm6AUVZN2qnxa9Y6G2Hc7hx565nCKnhFd5PBq0ewoJXS7We5C8zMyi32kd8HdJhrc3P6KkrPWQ==" w:salt="mK5yIRBZCxuwq5Sio0Ek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21"/>
    <w:rsid w:val="00015571"/>
    <w:rsid w:val="00017278"/>
    <w:rsid w:val="000311DB"/>
    <w:rsid w:val="00031400"/>
    <w:rsid w:val="000330A8"/>
    <w:rsid w:val="00041A52"/>
    <w:rsid w:val="00045111"/>
    <w:rsid w:val="00045376"/>
    <w:rsid w:val="0005008D"/>
    <w:rsid w:val="00061A14"/>
    <w:rsid w:val="00061A60"/>
    <w:rsid w:val="00063B26"/>
    <w:rsid w:val="000650E1"/>
    <w:rsid w:val="0007080C"/>
    <w:rsid w:val="0007091F"/>
    <w:rsid w:val="00074A4F"/>
    <w:rsid w:val="00075064"/>
    <w:rsid w:val="00091550"/>
    <w:rsid w:val="000B1E84"/>
    <w:rsid w:val="000B4A96"/>
    <w:rsid w:val="000B7119"/>
    <w:rsid w:val="000C6BD1"/>
    <w:rsid w:val="000D1F6D"/>
    <w:rsid w:val="000D20B3"/>
    <w:rsid w:val="000F371D"/>
    <w:rsid w:val="000F3DB3"/>
    <w:rsid w:val="001078AD"/>
    <w:rsid w:val="00110D18"/>
    <w:rsid w:val="001173AB"/>
    <w:rsid w:val="0012190D"/>
    <w:rsid w:val="001322C3"/>
    <w:rsid w:val="001354FA"/>
    <w:rsid w:val="0014265D"/>
    <w:rsid w:val="00153547"/>
    <w:rsid w:val="0015373A"/>
    <w:rsid w:val="00172A78"/>
    <w:rsid w:val="001756FA"/>
    <w:rsid w:val="00184E70"/>
    <w:rsid w:val="0018591A"/>
    <w:rsid w:val="00195660"/>
    <w:rsid w:val="001B42CF"/>
    <w:rsid w:val="001B784A"/>
    <w:rsid w:val="001C0E1C"/>
    <w:rsid w:val="001D3D78"/>
    <w:rsid w:val="001D3D82"/>
    <w:rsid w:val="001D5B15"/>
    <w:rsid w:val="001F5B97"/>
    <w:rsid w:val="001F712B"/>
    <w:rsid w:val="00201FE8"/>
    <w:rsid w:val="00202033"/>
    <w:rsid w:val="00202D7F"/>
    <w:rsid w:val="00205C09"/>
    <w:rsid w:val="00206D83"/>
    <w:rsid w:val="002176F7"/>
    <w:rsid w:val="0024281D"/>
    <w:rsid w:val="00242941"/>
    <w:rsid w:val="002461FD"/>
    <w:rsid w:val="00247ECF"/>
    <w:rsid w:val="002520AA"/>
    <w:rsid w:val="00252384"/>
    <w:rsid w:val="002560A7"/>
    <w:rsid w:val="00281511"/>
    <w:rsid w:val="00290AE6"/>
    <w:rsid w:val="00293473"/>
    <w:rsid w:val="002A24E2"/>
    <w:rsid w:val="002A668F"/>
    <w:rsid w:val="002A7437"/>
    <w:rsid w:val="002B0598"/>
    <w:rsid w:val="002B214F"/>
    <w:rsid w:val="002C0F73"/>
    <w:rsid w:val="002C1866"/>
    <w:rsid w:val="002C73EA"/>
    <w:rsid w:val="002D319F"/>
    <w:rsid w:val="002E24A4"/>
    <w:rsid w:val="00314C2F"/>
    <w:rsid w:val="003261F8"/>
    <w:rsid w:val="00336B64"/>
    <w:rsid w:val="00347DB0"/>
    <w:rsid w:val="003531E8"/>
    <w:rsid w:val="003531FE"/>
    <w:rsid w:val="00361F9A"/>
    <w:rsid w:val="003626F2"/>
    <w:rsid w:val="00363D81"/>
    <w:rsid w:val="00367336"/>
    <w:rsid w:val="00372002"/>
    <w:rsid w:val="00373426"/>
    <w:rsid w:val="00377F52"/>
    <w:rsid w:val="0038131B"/>
    <w:rsid w:val="00387EF8"/>
    <w:rsid w:val="003905C2"/>
    <w:rsid w:val="0039362B"/>
    <w:rsid w:val="0039404B"/>
    <w:rsid w:val="00396AB6"/>
    <w:rsid w:val="0039713B"/>
    <w:rsid w:val="003D3769"/>
    <w:rsid w:val="003E37F2"/>
    <w:rsid w:val="003E52B8"/>
    <w:rsid w:val="003F0388"/>
    <w:rsid w:val="003F071F"/>
    <w:rsid w:val="003F4CA2"/>
    <w:rsid w:val="004014D2"/>
    <w:rsid w:val="00404521"/>
    <w:rsid w:val="00404A4C"/>
    <w:rsid w:val="00416B6F"/>
    <w:rsid w:val="004255FF"/>
    <w:rsid w:val="004262A2"/>
    <w:rsid w:val="00431B00"/>
    <w:rsid w:val="004373AE"/>
    <w:rsid w:val="00461F8A"/>
    <w:rsid w:val="0046604D"/>
    <w:rsid w:val="00467B56"/>
    <w:rsid w:val="00473DCF"/>
    <w:rsid w:val="004745D7"/>
    <w:rsid w:val="00474F2C"/>
    <w:rsid w:val="004775D5"/>
    <w:rsid w:val="00486044"/>
    <w:rsid w:val="00487855"/>
    <w:rsid w:val="00491108"/>
    <w:rsid w:val="004A59F9"/>
    <w:rsid w:val="004B3895"/>
    <w:rsid w:val="004B5865"/>
    <w:rsid w:val="004D2E8F"/>
    <w:rsid w:val="004D678A"/>
    <w:rsid w:val="004D6C37"/>
    <w:rsid w:val="004E7979"/>
    <w:rsid w:val="004F0912"/>
    <w:rsid w:val="004F74C5"/>
    <w:rsid w:val="00500A6E"/>
    <w:rsid w:val="005143A7"/>
    <w:rsid w:val="005227E4"/>
    <w:rsid w:val="00522D89"/>
    <w:rsid w:val="005249C9"/>
    <w:rsid w:val="005330FD"/>
    <w:rsid w:val="00540E76"/>
    <w:rsid w:val="0054163D"/>
    <w:rsid w:val="00545A12"/>
    <w:rsid w:val="005477E0"/>
    <w:rsid w:val="005574CB"/>
    <w:rsid w:val="00576305"/>
    <w:rsid w:val="00580C5E"/>
    <w:rsid w:val="005821A9"/>
    <w:rsid w:val="00584834"/>
    <w:rsid w:val="005966F2"/>
    <w:rsid w:val="005C6A48"/>
    <w:rsid w:val="005D5F7F"/>
    <w:rsid w:val="005D7481"/>
    <w:rsid w:val="005E15BB"/>
    <w:rsid w:val="005E489D"/>
    <w:rsid w:val="005F1FF2"/>
    <w:rsid w:val="005F565F"/>
    <w:rsid w:val="00600B2D"/>
    <w:rsid w:val="0060371E"/>
    <w:rsid w:val="00631C38"/>
    <w:rsid w:val="0064439E"/>
    <w:rsid w:val="006577CB"/>
    <w:rsid w:val="00670465"/>
    <w:rsid w:val="00674BBF"/>
    <w:rsid w:val="00674CDC"/>
    <w:rsid w:val="006809DF"/>
    <w:rsid w:val="00680B29"/>
    <w:rsid w:val="0068758C"/>
    <w:rsid w:val="00690298"/>
    <w:rsid w:val="00691D49"/>
    <w:rsid w:val="00696455"/>
    <w:rsid w:val="006B1062"/>
    <w:rsid w:val="006B7F17"/>
    <w:rsid w:val="006D5E1D"/>
    <w:rsid w:val="006F364D"/>
    <w:rsid w:val="006F5F09"/>
    <w:rsid w:val="00701461"/>
    <w:rsid w:val="00703BC4"/>
    <w:rsid w:val="00710DE2"/>
    <w:rsid w:val="00723F88"/>
    <w:rsid w:val="00726AA0"/>
    <w:rsid w:val="007327F6"/>
    <w:rsid w:val="00737FFB"/>
    <w:rsid w:val="00743419"/>
    <w:rsid w:val="00751327"/>
    <w:rsid w:val="00757DC0"/>
    <w:rsid w:val="00761836"/>
    <w:rsid w:val="0076443B"/>
    <w:rsid w:val="007663B5"/>
    <w:rsid w:val="007716BE"/>
    <w:rsid w:val="00771E12"/>
    <w:rsid w:val="0077273C"/>
    <w:rsid w:val="007745F2"/>
    <w:rsid w:val="0077719D"/>
    <w:rsid w:val="00780983"/>
    <w:rsid w:val="00793E7A"/>
    <w:rsid w:val="007A0307"/>
    <w:rsid w:val="007A4103"/>
    <w:rsid w:val="007A5A20"/>
    <w:rsid w:val="007B3CF1"/>
    <w:rsid w:val="007B7A21"/>
    <w:rsid w:val="007C2B9C"/>
    <w:rsid w:val="007E1249"/>
    <w:rsid w:val="007E252D"/>
    <w:rsid w:val="007F5B6A"/>
    <w:rsid w:val="0080252A"/>
    <w:rsid w:val="008072B8"/>
    <w:rsid w:val="00810267"/>
    <w:rsid w:val="00812B0D"/>
    <w:rsid w:val="0082278B"/>
    <w:rsid w:val="008251A2"/>
    <w:rsid w:val="00825547"/>
    <w:rsid w:val="008301F4"/>
    <w:rsid w:val="00831911"/>
    <w:rsid w:val="00842F53"/>
    <w:rsid w:val="00851F8B"/>
    <w:rsid w:val="0085288B"/>
    <w:rsid w:val="0086335B"/>
    <w:rsid w:val="00870526"/>
    <w:rsid w:val="0087530D"/>
    <w:rsid w:val="00881990"/>
    <w:rsid w:val="008831C4"/>
    <w:rsid w:val="00887A59"/>
    <w:rsid w:val="00896902"/>
    <w:rsid w:val="008A4EBA"/>
    <w:rsid w:val="008B73C3"/>
    <w:rsid w:val="008C3736"/>
    <w:rsid w:val="008D2E77"/>
    <w:rsid w:val="008F3AB9"/>
    <w:rsid w:val="008F7EA5"/>
    <w:rsid w:val="00903BFD"/>
    <w:rsid w:val="00906E68"/>
    <w:rsid w:val="00916FD3"/>
    <w:rsid w:val="009206D0"/>
    <w:rsid w:val="00922717"/>
    <w:rsid w:val="00923D34"/>
    <w:rsid w:val="00927D34"/>
    <w:rsid w:val="00937F10"/>
    <w:rsid w:val="00943E8C"/>
    <w:rsid w:val="00945E74"/>
    <w:rsid w:val="0094750E"/>
    <w:rsid w:val="00953E45"/>
    <w:rsid w:val="009549F4"/>
    <w:rsid w:val="009655A8"/>
    <w:rsid w:val="00970959"/>
    <w:rsid w:val="00974D68"/>
    <w:rsid w:val="009818BF"/>
    <w:rsid w:val="0099076D"/>
    <w:rsid w:val="00990D01"/>
    <w:rsid w:val="00991D46"/>
    <w:rsid w:val="0099589D"/>
    <w:rsid w:val="009B7107"/>
    <w:rsid w:val="009C7114"/>
    <w:rsid w:val="009D21AA"/>
    <w:rsid w:val="009D7210"/>
    <w:rsid w:val="009E03BB"/>
    <w:rsid w:val="009F3A15"/>
    <w:rsid w:val="009F6D26"/>
    <w:rsid w:val="009F6D8E"/>
    <w:rsid w:val="00A02680"/>
    <w:rsid w:val="00A047CD"/>
    <w:rsid w:val="00A05C78"/>
    <w:rsid w:val="00A06E09"/>
    <w:rsid w:val="00A12EDE"/>
    <w:rsid w:val="00A13E8B"/>
    <w:rsid w:val="00A20395"/>
    <w:rsid w:val="00A310B6"/>
    <w:rsid w:val="00A35510"/>
    <w:rsid w:val="00A62CA9"/>
    <w:rsid w:val="00A72423"/>
    <w:rsid w:val="00A72A6F"/>
    <w:rsid w:val="00A776E6"/>
    <w:rsid w:val="00A8022E"/>
    <w:rsid w:val="00A93AF1"/>
    <w:rsid w:val="00A96CDE"/>
    <w:rsid w:val="00AB7E91"/>
    <w:rsid w:val="00AC2E99"/>
    <w:rsid w:val="00AC4072"/>
    <w:rsid w:val="00AC48F6"/>
    <w:rsid w:val="00AD2703"/>
    <w:rsid w:val="00AD4A40"/>
    <w:rsid w:val="00AF18D1"/>
    <w:rsid w:val="00AF2DE9"/>
    <w:rsid w:val="00AF4233"/>
    <w:rsid w:val="00AF4827"/>
    <w:rsid w:val="00B00931"/>
    <w:rsid w:val="00B00E19"/>
    <w:rsid w:val="00B026A1"/>
    <w:rsid w:val="00B0621F"/>
    <w:rsid w:val="00B11886"/>
    <w:rsid w:val="00B12E6B"/>
    <w:rsid w:val="00B13667"/>
    <w:rsid w:val="00B37E44"/>
    <w:rsid w:val="00B54722"/>
    <w:rsid w:val="00B6490C"/>
    <w:rsid w:val="00B65040"/>
    <w:rsid w:val="00B745D7"/>
    <w:rsid w:val="00B76035"/>
    <w:rsid w:val="00B7645D"/>
    <w:rsid w:val="00B9177D"/>
    <w:rsid w:val="00B91DB9"/>
    <w:rsid w:val="00B95126"/>
    <w:rsid w:val="00BA545A"/>
    <w:rsid w:val="00BA60DA"/>
    <w:rsid w:val="00BB35B9"/>
    <w:rsid w:val="00BC1917"/>
    <w:rsid w:val="00BC2677"/>
    <w:rsid w:val="00BD7F7D"/>
    <w:rsid w:val="00BE2884"/>
    <w:rsid w:val="00C112B3"/>
    <w:rsid w:val="00C20355"/>
    <w:rsid w:val="00C21997"/>
    <w:rsid w:val="00C270FD"/>
    <w:rsid w:val="00C339B8"/>
    <w:rsid w:val="00C35B6D"/>
    <w:rsid w:val="00C427F0"/>
    <w:rsid w:val="00C43A66"/>
    <w:rsid w:val="00C47440"/>
    <w:rsid w:val="00C560AF"/>
    <w:rsid w:val="00C60815"/>
    <w:rsid w:val="00C650F2"/>
    <w:rsid w:val="00C811D4"/>
    <w:rsid w:val="00C9172B"/>
    <w:rsid w:val="00C92F15"/>
    <w:rsid w:val="00C95889"/>
    <w:rsid w:val="00C9711A"/>
    <w:rsid w:val="00C97DE5"/>
    <w:rsid w:val="00CA3150"/>
    <w:rsid w:val="00CA42D9"/>
    <w:rsid w:val="00CB177D"/>
    <w:rsid w:val="00CB2D40"/>
    <w:rsid w:val="00CC1682"/>
    <w:rsid w:val="00CD3FFD"/>
    <w:rsid w:val="00CD5ECD"/>
    <w:rsid w:val="00CE38F7"/>
    <w:rsid w:val="00CE61E5"/>
    <w:rsid w:val="00CF043C"/>
    <w:rsid w:val="00CF1F8E"/>
    <w:rsid w:val="00CF3979"/>
    <w:rsid w:val="00CF7C96"/>
    <w:rsid w:val="00D15D42"/>
    <w:rsid w:val="00D24022"/>
    <w:rsid w:val="00D260AE"/>
    <w:rsid w:val="00D266D3"/>
    <w:rsid w:val="00D36DFF"/>
    <w:rsid w:val="00D4205F"/>
    <w:rsid w:val="00D42E85"/>
    <w:rsid w:val="00D462C2"/>
    <w:rsid w:val="00D47B1C"/>
    <w:rsid w:val="00D60D06"/>
    <w:rsid w:val="00D639E2"/>
    <w:rsid w:val="00D80B1C"/>
    <w:rsid w:val="00D90E38"/>
    <w:rsid w:val="00D936F2"/>
    <w:rsid w:val="00D9396E"/>
    <w:rsid w:val="00D94048"/>
    <w:rsid w:val="00D9462A"/>
    <w:rsid w:val="00D9602B"/>
    <w:rsid w:val="00DA46A0"/>
    <w:rsid w:val="00DB3E0C"/>
    <w:rsid w:val="00DB72CA"/>
    <w:rsid w:val="00DC3D6F"/>
    <w:rsid w:val="00DC5386"/>
    <w:rsid w:val="00DD0659"/>
    <w:rsid w:val="00DD2434"/>
    <w:rsid w:val="00DD453F"/>
    <w:rsid w:val="00DD6119"/>
    <w:rsid w:val="00DF126C"/>
    <w:rsid w:val="00DF12C4"/>
    <w:rsid w:val="00DF36DA"/>
    <w:rsid w:val="00E06A3C"/>
    <w:rsid w:val="00E11AEE"/>
    <w:rsid w:val="00E159FD"/>
    <w:rsid w:val="00E17958"/>
    <w:rsid w:val="00E20FAA"/>
    <w:rsid w:val="00E215EE"/>
    <w:rsid w:val="00E24481"/>
    <w:rsid w:val="00E32361"/>
    <w:rsid w:val="00E35CD4"/>
    <w:rsid w:val="00E422D2"/>
    <w:rsid w:val="00E45FDC"/>
    <w:rsid w:val="00E52884"/>
    <w:rsid w:val="00E546FA"/>
    <w:rsid w:val="00E56EEF"/>
    <w:rsid w:val="00E60F34"/>
    <w:rsid w:val="00E70E8F"/>
    <w:rsid w:val="00E71D64"/>
    <w:rsid w:val="00E8100E"/>
    <w:rsid w:val="00E82255"/>
    <w:rsid w:val="00E94764"/>
    <w:rsid w:val="00E97C70"/>
    <w:rsid w:val="00EA2FD4"/>
    <w:rsid w:val="00EA436D"/>
    <w:rsid w:val="00EA522B"/>
    <w:rsid w:val="00ED0A4D"/>
    <w:rsid w:val="00ED1D41"/>
    <w:rsid w:val="00EE39FC"/>
    <w:rsid w:val="00EF3AAE"/>
    <w:rsid w:val="00F005D0"/>
    <w:rsid w:val="00F006CC"/>
    <w:rsid w:val="00F03C03"/>
    <w:rsid w:val="00F123C0"/>
    <w:rsid w:val="00F156A3"/>
    <w:rsid w:val="00F22638"/>
    <w:rsid w:val="00F25589"/>
    <w:rsid w:val="00F267EE"/>
    <w:rsid w:val="00F27B88"/>
    <w:rsid w:val="00F41F69"/>
    <w:rsid w:val="00F43673"/>
    <w:rsid w:val="00F54F19"/>
    <w:rsid w:val="00F56D22"/>
    <w:rsid w:val="00F57AB1"/>
    <w:rsid w:val="00F642CE"/>
    <w:rsid w:val="00F65273"/>
    <w:rsid w:val="00F71738"/>
    <w:rsid w:val="00F81992"/>
    <w:rsid w:val="00F9580D"/>
    <w:rsid w:val="00FA6C89"/>
    <w:rsid w:val="00FB0200"/>
    <w:rsid w:val="00FB524D"/>
    <w:rsid w:val="00FD3558"/>
    <w:rsid w:val="00FD4780"/>
    <w:rsid w:val="00FD7CFA"/>
    <w:rsid w:val="00FE00BC"/>
    <w:rsid w:val="00FE0D11"/>
    <w:rsid w:val="00FE79B6"/>
    <w:rsid w:val="00FF2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1C41"/>
  <w15:chartTrackingRefBased/>
  <w15:docId w15:val="{CA9DC582-11AE-4B46-BDFF-A61A3543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F8A"/>
  </w:style>
  <w:style w:type="paragraph" w:styleId="Footer">
    <w:name w:val="footer"/>
    <w:basedOn w:val="Normal"/>
    <w:link w:val="FooterChar"/>
    <w:uiPriority w:val="99"/>
    <w:unhideWhenUsed/>
    <w:rsid w:val="0046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F8A"/>
  </w:style>
  <w:style w:type="table" w:styleId="TableGrid">
    <w:name w:val="Table Grid"/>
    <w:basedOn w:val="TableNormal"/>
    <w:uiPriority w:val="39"/>
    <w:rsid w:val="003E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F17"/>
    <w:rPr>
      <w:color w:val="0563C1" w:themeColor="hyperlink"/>
      <w:u w:val="single"/>
    </w:rPr>
  </w:style>
  <w:style w:type="paragraph" w:styleId="ListParagraph">
    <w:name w:val="List Paragraph"/>
    <w:basedOn w:val="Normal"/>
    <w:uiPriority w:val="34"/>
    <w:qFormat/>
    <w:rsid w:val="007A4103"/>
    <w:pPr>
      <w:ind w:left="720"/>
      <w:contextualSpacing/>
    </w:pPr>
  </w:style>
  <w:style w:type="character" w:styleId="PlaceholderText">
    <w:name w:val="Placeholder Text"/>
    <w:basedOn w:val="DefaultParagraphFont"/>
    <w:uiPriority w:val="99"/>
    <w:semiHidden/>
    <w:rsid w:val="000650E1"/>
    <w:rPr>
      <w:color w:val="808080"/>
    </w:rPr>
  </w:style>
  <w:style w:type="paragraph" w:styleId="BalloonText">
    <w:name w:val="Balloon Text"/>
    <w:basedOn w:val="Normal"/>
    <w:link w:val="BalloonTextChar"/>
    <w:uiPriority w:val="99"/>
    <w:semiHidden/>
    <w:unhideWhenUsed/>
    <w:rsid w:val="00842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im/court-procedures/mediation/family-mediation/" TargetMode="External"/><Relationship Id="rId13" Type="http://schemas.openxmlformats.org/officeDocument/2006/relationships/hyperlink" Target="https://www.courts.im/fe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services.gov.im/births-deaths-marriages/certified-copy-certificates/" TargetMode="External"/><Relationship Id="rId12" Type="http://schemas.openxmlformats.org/officeDocument/2006/relationships/hyperlink" Target="http://www.courts.im/no-fault-divorce/forms" TargetMode="External"/><Relationship Id="rId17" Type="http://schemas.openxmlformats.org/officeDocument/2006/relationships/hyperlink" Target="http://www.courts.im/fees" TargetMode="External"/><Relationship Id="rId2" Type="http://schemas.openxmlformats.org/officeDocument/2006/relationships/styles" Target="styles.xml"/><Relationship Id="rId16" Type="http://schemas.openxmlformats.org/officeDocument/2006/relationships/hyperlink" Target="https://www.courts.im/court-procedures/childrens-matt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late.im/" TargetMode="External"/><Relationship Id="rId5" Type="http://schemas.openxmlformats.org/officeDocument/2006/relationships/footnotes" Target="footnotes.xml"/><Relationship Id="rId15" Type="http://schemas.openxmlformats.org/officeDocument/2006/relationships/hyperlink" Target="https://www.courts.im/forms/divorce-proceedings-and-related-matters/" TargetMode="External"/><Relationship Id="rId10" Type="http://schemas.openxmlformats.org/officeDocument/2006/relationships/hyperlink" Target="http://www.courts.im/fe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urts.im/court-procedures/childrens-matters/" TargetMode="External"/><Relationship Id="rId14" Type="http://schemas.openxmlformats.org/officeDocument/2006/relationships/hyperlink" Target="https://www.courts.im/court-procedures/mediation/family-mediatio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EEA519F-E382-4A84-8414-2C4BEEC86446}"/>
      </w:docPartPr>
      <w:docPartBody>
        <w:p w:rsidR="00B77AD5" w:rsidRDefault="006D669A">
          <w:r w:rsidRPr="00826396">
            <w:rPr>
              <w:rStyle w:val="PlaceholderText"/>
            </w:rPr>
            <w:t>Click or tap here to enter text.</w:t>
          </w:r>
        </w:p>
      </w:docPartBody>
    </w:docPart>
    <w:docPart>
      <w:docPartPr>
        <w:name w:val="087FB2EF279B49ECA106F1A7A2318CA0"/>
        <w:category>
          <w:name w:val="General"/>
          <w:gallery w:val="placeholder"/>
        </w:category>
        <w:types>
          <w:type w:val="bbPlcHdr"/>
        </w:types>
        <w:behaviors>
          <w:behavior w:val="content"/>
        </w:behaviors>
        <w:guid w:val="{2CD352C6-59EC-44AF-B207-136D235249C3}"/>
      </w:docPartPr>
      <w:docPartBody>
        <w:p w:rsidR="00597C30" w:rsidRDefault="00B77AD5" w:rsidP="00B77AD5">
          <w:pPr>
            <w:pStyle w:val="087FB2EF279B49ECA106F1A7A2318CA0"/>
          </w:pPr>
          <w:r w:rsidRPr="00826396">
            <w:rPr>
              <w:rStyle w:val="PlaceholderText"/>
            </w:rPr>
            <w:t>Click or tap here to enter text.</w:t>
          </w:r>
        </w:p>
      </w:docPartBody>
    </w:docPart>
    <w:docPart>
      <w:docPartPr>
        <w:name w:val="A6D5F554453E41B686C3245FF3D3F4AB"/>
        <w:category>
          <w:name w:val="General"/>
          <w:gallery w:val="placeholder"/>
        </w:category>
        <w:types>
          <w:type w:val="bbPlcHdr"/>
        </w:types>
        <w:behaviors>
          <w:behavior w:val="content"/>
        </w:behaviors>
        <w:guid w:val="{D9774204-C7FC-47BB-B2F2-820DCFDEE450}"/>
      </w:docPartPr>
      <w:docPartBody>
        <w:p w:rsidR="00597C30" w:rsidRDefault="00B77AD5" w:rsidP="00B77AD5">
          <w:pPr>
            <w:pStyle w:val="A6D5F554453E41B686C3245FF3D3F4AB"/>
          </w:pPr>
          <w:r w:rsidRPr="00826396">
            <w:rPr>
              <w:rStyle w:val="PlaceholderText"/>
            </w:rPr>
            <w:t>Click or tap here to enter text.</w:t>
          </w:r>
        </w:p>
      </w:docPartBody>
    </w:docPart>
    <w:docPart>
      <w:docPartPr>
        <w:name w:val="FFD099EE8A0349628A699A9957B4F1DA"/>
        <w:category>
          <w:name w:val="General"/>
          <w:gallery w:val="placeholder"/>
        </w:category>
        <w:types>
          <w:type w:val="bbPlcHdr"/>
        </w:types>
        <w:behaviors>
          <w:behavior w:val="content"/>
        </w:behaviors>
        <w:guid w:val="{A02A2B69-B699-4E6B-812D-FF5C4563221E}"/>
      </w:docPartPr>
      <w:docPartBody>
        <w:p w:rsidR="00597C30" w:rsidRDefault="00B77AD5" w:rsidP="00B77AD5">
          <w:pPr>
            <w:pStyle w:val="FFD099EE8A0349628A699A9957B4F1DA"/>
          </w:pPr>
          <w:r w:rsidRPr="00826396">
            <w:rPr>
              <w:rStyle w:val="PlaceholderText"/>
            </w:rPr>
            <w:t>Click or tap here to enter text.</w:t>
          </w:r>
        </w:p>
      </w:docPartBody>
    </w:docPart>
    <w:docPart>
      <w:docPartPr>
        <w:name w:val="D962421A42374BDAB49AA2A9F3B84433"/>
        <w:category>
          <w:name w:val="General"/>
          <w:gallery w:val="placeholder"/>
        </w:category>
        <w:types>
          <w:type w:val="bbPlcHdr"/>
        </w:types>
        <w:behaviors>
          <w:behavior w:val="content"/>
        </w:behaviors>
        <w:guid w:val="{CD145247-1C50-4A13-8651-7C318F28E1A6}"/>
      </w:docPartPr>
      <w:docPartBody>
        <w:p w:rsidR="00597C30" w:rsidRDefault="00B77AD5" w:rsidP="00B77AD5">
          <w:pPr>
            <w:pStyle w:val="D962421A42374BDAB49AA2A9F3B84433"/>
          </w:pPr>
          <w:r w:rsidRPr="00826396">
            <w:rPr>
              <w:rStyle w:val="PlaceholderText"/>
            </w:rPr>
            <w:t>Click or tap here to enter text.</w:t>
          </w:r>
        </w:p>
      </w:docPartBody>
    </w:docPart>
    <w:docPart>
      <w:docPartPr>
        <w:name w:val="E9462F4E83A34325A41F74CC32113127"/>
        <w:category>
          <w:name w:val="General"/>
          <w:gallery w:val="placeholder"/>
        </w:category>
        <w:types>
          <w:type w:val="bbPlcHdr"/>
        </w:types>
        <w:behaviors>
          <w:behavior w:val="content"/>
        </w:behaviors>
        <w:guid w:val="{585EE0DD-5A89-4E2A-9883-4688613E2B95}"/>
      </w:docPartPr>
      <w:docPartBody>
        <w:p w:rsidR="001246C0" w:rsidRDefault="00597C30" w:rsidP="00597C30">
          <w:pPr>
            <w:pStyle w:val="E9462F4E83A34325A41F74CC32113127"/>
          </w:pPr>
          <w:r w:rsidRPr="00AC6A25">
            <w:rPr>
              <w:rStyle w:val="PlaceholderText"/>
            </w:rPr>
            <w:t>Click or tap here to enter text.</w:t>
          </w:r>
        </w:p>
      </w:docPartBody>
    </w:docPart>
    <w:docPart>
      <w:docPartPr>
        <w:name w:val="7A9D21F535D8467894C3B0D34D1FC0F3"/>
        <w:category>
          <w:name w:val="General"/>
          <w:gallery w:val="placeholder"/>
        </w:category>
        <w:types>
          <w:type w:val="bbPlcHdr"/>
        </w:types>
        <w:behaviors>
          <w:behavior w:val="content"/>
        </w:behaviors>
        <w:guid w:val="{120ED640-8F59-4140-AEFA-1D758C376166}"/>
      </w:docPartPr>
      <w:docPartBody>
        <w:p w:rsidR="001246C0" w:rsidRDefault="00597C30" w:rsidP="00597C30">
          <w:pPr>
            <w:pStyle w:val="7A9D21F535D8467894C3B0D34D1FC0F3"/>
          </w:pPr>
          <w:r w:rsidRPr="00AC6A25">
            <w:rPr>
              <w:rStyle w:val="PlaceholderText"/>
            </w:rPr>
            <w:t>Click or tap here to enter text.</w:t>
          </w:r>
        </w:p>
      </w:docPartBody>
    </w:docPart>
    <w:docPart>
      <w:docPartPr>
        <w:name w:val="C68F4F6D40234F649F633788126A893F"/>
        <w:category>
          <w:name w:val="General"/>
          <w:gallery w:val="placeholder"/>
        </w:category>
        <w:types>
          <w:type w:val="bbPlcHdr"/>
        </w:types>
        <w:behaviors>
          <w:behavior w:val="content"/>
        </w:behaviors>
        <w:guid w:val="{3386D626-B9F6-4FBE-BE31-5293963514CA}"/>
      </w:docPartPr>
      <w:docPartBody>
        <w:p w:rsidR="001A2279" w:rsidRDefault="001A0958" w:rsidP="001A0958">
          <w:pPr>
            <w:pStyle w:val="C68F4F6D40234F649F633788126A893F"/>
          </w:pPr>
          <w:r w:rsidRPr="0082639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4717F4D-411D-4856-BC12-457FC11DC49A}"/>
      </w:docPartPr>
      <w:docPartBody>
        <w:p w:rsidR="006D6852" w:rsidRDefault="0075562E">
          <w:r w:rsidRPr="007B6A27">
            <w:rPr>
              <w:rStyle w:val="PlaceholderText"/>
            </w:rPr>
            <w:t>Click or tap to enter a date.</w:t>
          </w:r>
        </w:p>
      </w:docPartBody>
    </w:docPart>
    <w:docPart>
      <w:docPartPr>
        <w:name w:val="2C64BD4A05C9448E9A71BD1F953A32E8"/>
        <w:category>
          <w:name w:val="General"/>
          <w:gallery w:val="placeholder"/>
        </w:category>
        <w:types>
          <w:type w:val="bbPlcHdr"/>
        </w:types>
        <w:behaviors>
          <w:behavior w:val="content"/>
        </w:behaviors>
        <w:guid w:val="{744D564F-A104-4139-AFFA-A907DBD3596D}"/>
      </w:docPartPr>
      <w:docPartBody>
        <w:p w:rsidR="00205EFB" w:rsidRDefault="00B1050B" w:rsidP="00B1050B">
          <w:pPr>
            <w:pStyle w:val="2C64BD4A05C9448E9A71BD1F953A32E8"/>
          </w:pPr>
          <w:r w:rsidRPr="00AC6A25">
            <w:rPr>
              <w:rStyle w:val="PlaceholderText"/>
            </w:rPr>
            <w:t>Click or tap here to enter text.</w:t>
          </w:r>
        </w:p>
      </w:docPartBody>
    </w:docPart>
    <w:docPart>
      <w:docPartPr>
        <w:name w:val="CD72704F50114002A379F203B884962D"/>
        <w:category>
          <w:name w:val="General"/>
          <w:gallery w:val="placeholder"/>
        </w:category>
        <w:types>
          <w:type w:val="bbPlcHdr"/>
        </w:types>
        <w:behaviors>
          <w:behavior w:val="content"/>
        </w:behaviors>
        <w:guid w:val="{E06E01E0-FF42-4F17-B0EA-D6A2744B8071}"/>
      </w:docPartPr>
      <w:docPartBody>
        <w:p w:rsidR="001E3651" w:rsidRDefault="003B38D4" w:rsidP="003B38D4">
          <w:pPr>
            <w:pStyle w:val="CD72704F50114002A379F203B884962D"/>
          </w:pPr>
          <w:r w:rsidRPr="00826396">
            <w:rPr>
              <w:rStyle w:val="PlaceholderText"/>
            </w:rPr>
            <w:t>Click or tap here to enter text.</w:t>
          </w:r>
        </w:p>
      </w:docPartBody>
    </w:docPart>
    <w:docPart>
      <w:docPartPr>
        <w:name w:val="5EBA1A89067D4291B86106BA6AE28ED0"/>
        <w:category>
          <w:name w:val="General"/>
          <w:gallery w:val="placeholder"/>
        </w:category>
        <w:types>
          <w:type w:val="bbPlcHdr"/>
        </w:types>
        <w:behaviors>
          <w:behavior w:val="content"/>
        </w:behaviors>
        <w:guid w:val="{41CCF5E1-490A-4030-85EE-51008520DBA6}"/>
      </w:docPartPr>
      <w:docPartBody>
        <w:p w:rsidR="007A2D95" w:rsidRDefault="00942033" w:rsidP="00942033">
          <w:pPr>
            <w:pStyle w:val="5EBA1A89067D4291B86106BA6AE28ED0"/>
          </w:pPr>
          <w:r w:rsidRPr="00AC6A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EF"/>
    <w:rsid w:val="00084D98"/>
    <w:rsid w:val="001246C0"/>
    <w:rsid w:val="001A0958"/>
    <w:rsid w:val="001A2279"/>
    <w:rsid w:val="001E3651"/>
    <w:rsid w:val="001E4A57"/>
    <w:rsid w:val="00205EFB"/>
    <w:rsid w:val="003B38D4"/>
    <w:rsid w:val="003D6A8A"/>
    <w:rsid w:val="004004AF"/>
    <w:rsid w:val="00486C2B"/>
    <w:rsid w:val="004F4873"/>
    <w:rsid w:val="00567C58"/>
    <w:rsid w:val="00597C30"/>
    <w:rsid w:val="006D669A"/>
    <w:rsid w:val="006D6852"/>
    <w:rsid w:val="0075562E"/>
    <w:rsid w:val="00787A29"/>
    <w:rsid w:val="007A2D95"/>
    <w:rsid w:val="007D49D4"/>
    <w:rsid w:val="0085384B"/>
    <w:rsid w:val="00871BC4"/>
    <w:rsid w:val="00942033"/>
    <w:rsid w:val="00B032EF"/>
    <w:rsid w:val="00B1050B"/>
    <w:rsid w:val="00B77AD5"/>
    <w:rsid w:val="00BB254E"/>
    <w:rsid w:val="00F2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033"/>
    <w:rPr>
      <w:color w:val="808080"/>
    </w:rPr>
  </w:style>
  <w:style w:type="paragraph" w:customStyle="1" w:styleId="02846D2FBB5D48DBA4B17E428DBB0ECB">
    <w:name w:val="02846D2FBB5D48DBA4B17E428DBB0ECB"/>
    <w:rsid w:val="00B032EF"/>
  </w:style>
  <w:style w:type="paragraph" w:customStyle="1" w:styleId="087FB2EF279B49ECA106F1A7A2318CA0">
    <w:name w:val="087FB2EF279B49ECA106F1A7A2318CA0"/>
    <w:rsid w:val="00B77AD5"/>
  </w:style>
  <w:style w:type="paragraph" w:customStyle="1" w:styleId="A6D5F554453E41B686C3245FF3D3F4AB">
    <w:name w:val="A6D5F554453E41B686C3245FF3D3F4AB"/>
    <w:rsid w:val="00B77AD5"/>
  </w:style>
  <w:style w:type="paragraph" w:customStyle="1" w:styleId="FFD099EE8A0349628A699A9957B4F1DA">
    <w:name w:val="FFD099EE8A0349628A699A9957B4F1DA"/>
    <w:rsid w:val="00B77AD5"/>
  </w:style>
  <w:style w:type="paragraph" w:customStyle="1" w:styleId="D962421A42374BDAB49AA2A9F3B84433">
    <w:name w:val="D962421A42374BDAB49AA2A9F3B84433"/>
    <w:rsid w:val="00B77AD5"/>
  </w:style>
  <w:style w:type="paragraph" w:customStyle="1" w:styleId="C2EC94A8FCC249E499CC2B2D4EF439A2">
    <w:name w:val="C2EC94A8FCC249E499CC2B2D4EF439A2"/>
    <w:rsid w:val="00B77AD5"/>
  </w:style>
  <w:style w:type="paragraph" w:customStyle="1" w:styleId="E9462F4E83A34325A41F74CC32113127">
    <w:name w:val="E9462F4E83A34325A41F74CC32113127"/>
    <w:rsid w:val="00597C30"/>
  </w:style>
  <w:style w:type="paragraph" w:customStyle="1" w:styleId="A482F876DE5049FA9D37425013599D0B">
    <w:name w:val="A482F876DE5049FA9D37425013599D0B"/>
    <w:rsid w:val="00597C30"/>
  </w:style>
  <w:style w:type="paragraph" w:customStyle="1" w:styleId="7A9D21F535D8467894C3B0D34D1FC0F3">
    <w:name w:val="7A9D21F535D8467894C3B0D34D1FC0F3"/>
    <w:rsid w:val="00597C30"/>
  </w:style>
  <w:style w:type="paragraph" w:customStyle="1" w:styleId="3DF220FC049445D3B0C15A0776BE2259">
    <w:name w:val="3DF220FC049445D3B0C15A0776BE2259"/>
    <w:rsid w:val="00597C30"/>
  </w:style>
  <w:style w:type="paragraph" w:customStyle="1" w:styleId="CBD7D130251642ADBF587F03B006614B">
    <w:name w:val="CBD7D130251642ADBF587F03B006614B"/>
    <w:rsid w:val="00597C30"/>
  </w:style>
  <w:style w:type="paragraph" w:customStyle="1" w:styleId="7C91B4B903D746298C81908D9B0B31E9">
    <w:name w:val="7C91B4B903D746298C81908D9B0B31E9"/>
    <w:rsid w:val="00597C30"/>
  </w:style>
  <w:style w:type="paragraph" w:customStyle="1" w:styleId="2AF3DC07E8CF4BEA802B79081C4CEC7F">
    <w:name w:val="2AF3DC07E8CF4BEA802B79081C4CEC7F"/>
    <w:rsid w:val="00084D98"/>
  </w:style>
  <w:style w:type="paragraph" w:customStyle="1" w:styleId="F27BEC3407D647AEAE34FC632CDD8763">
    <w:name w:val="F27BEC3407D647AEAE34FC632CDD8763"/>
    <w:rsid w:val="00084D98"/>
  </w:style>
  <w:style w:type="paragraph" w:customStyle="1" w:styleId="C68F4F6D40234F649F633788126A893F">
    <w:name w:val="C68F4F6D40234F649F633788126A893F"/>
    <w:rsid w:val="001A0958"/>
  </w:style>
  <w:style w:type="paragraph" w:customStyle="1" w:styleId="7329602DA3A4463D94B64C16DEA4B5BB">
    <w:name w:val="7329602DA3A4463D94B64C16DEA4B5BB"/>
    <w:rsid w:val="00B1050B"/>
  </w:style>
  <w:style w:type="paragraph" w:customStyle="1" w:styleId="2C64BD4A05C9448E9A71BD1F953A32E8">
    <w:name w:val="2C64BD4A05C9448E9A71BD1F953A32E8"/>
    <w:rsid w:val="00B1050B"/>
  </w:style>
  <w:style w:type="paragraph" w:customStyle="1" w:styleId="7DED84AA28FE4F11997EFE2CF6F7A20B">
    <w:name w:val="7DED84AA28FE4F11997EFE2CF6F7A20B"/>
    <w:rsid w:val="00B1050B"/>
  </w:style>
  <w:style w:type="paragraph" w:customStyle="1" w:styleId="CD72704F50114002A379F203B884962D">
    <w:name w:val="CD72704F50114002A379F203B884962D"/>
    <w:rsid w:val="003B38D4"/>
  </w:style>
  <w:style w:type="paragraph" w:customStyle="1" w:styleId="5EBA1A89067D4291B86106BA6AE28ED0">
    <w:name w:val="5EBA1A89067D4291B86106BA6AE28ED0"/>
    <w:rsid w:val="00942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Roseen</dc:creator>
  <cp:keywords/>
  <dc:description/>
  <cp:lastModifiedBy>Robertson, Stephen</cp:lastModifiedBy>
  <cp:revision>5</cp:revision>
  <cp:lastPrinted>2023-04-06T11:50:00Z</cp:lastPrinted>
  <dcterms:created xsi:type="dcterms:W3CDTF">2023-04-26T15:23:00Z</dcterms:created>
  <dcterms:modified xsi:type="dcterms:W3CDTF">2023-06-05T13:59:00Z</dcterms:modified>
</cp:coreProperties>
</file>