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FC" w:rsidRPr="00F31F22" w:rsidRDefault="00AE7C1B" w:rsidP="00AE7C1B">
      <w:pPr>
        <w:spacing w:after="0"/>
        <w:jc w:val="center"/>
        <w:rPr>
          <w:rFonts w:ascii="Tahoma" w:hAnsi="Tahoma" w:cs="Tahoma"/>
        </w:rPr>
      </w:pPr>
      <w:r w:rsidRPr="00F31F22">
        <w:rPr>
          <w:rFonts w:ascii="Tahoma" w:hAnsi="Tahoma" w:cs="Tahoma"/>
        </w:rPr>
        <w:t>IN THE HIGH COURT OF JUSTICE OF THE ISLE OF MAN</w:t>
      </w:r>
    </w:p>
    <w:p w:rsidR="00AE7C1B" w:rsidRPr="00F31F22" w:rsidRDefault="00AE7C1B" w:rsidP="00AE7C1B">
      <w:pPr>
        <w:spacing w:after="0"/>
        <w:jc w:val="center"/>
        <w:rPr>
          <w:rFonts w:ascii="Tahoma" w:hAnsi="Tahoma" w:cs="Tahoma"/>
        </w:rPr>
      </w:pPr>
      <w:r w:rsidRPr="00F31F22">
        <w:rPr>
          <w:rFonts w:ascii="Tahoma" w:hAnsi="Tahoma" w:cs="Tahoma"/>
        </w:rPr>
        <w:t>CIVIL DIVISION – FAMILY BUSINESS</w:t>
      </w:r>
    </w:p>
    <w:p w:rsidR="00AE7C1B" w:rsidRDefault="00AE7C1B" w:rsidP="00AE7C1B">
      <w:pPr>
        <w:jc w:val="center"/>
      </w:pPr>
    </w:p>
    <w:p w:rsidR="00EB2BFD" w:rsidRPr="00B00931" w:rsidRDefault="00EB2BFD" w:rsidP="00EB2BFD">
      <w:pPr>
        <w:spacing w:before="240"/>
        <w:jc w:val="both"/>
        <w:rPr>
          <w:rFonts w:ascii="Tahoma" w:hAnsi="Tahoma" w:cs="Tahoma"/>
          <w:b/>
        </w:rPr>
      </w:pPr>
      <w:r w:rsidRPr="00B00931">
        <w:rPr>
          <w:rFonts w:ascii="Tahoma" w:hAnsi="Tahoma" w:cs="Tahoma"/>
          <w:b/>
        </w:rPr>
        <w:t xml:space="preserve">For office use only </w:t>
      </w:r>
      <w:r>
        <w:rPr>
          <w:rFonts w:ascii="Tahoma" w:hAnsi="Tahoma" w:cs="Tahoma"/>
          <w:b/>
        </w:rPr>
        <w:t xml:space="preserve">         </w:t>
      </w:r>
    </w:p>
    <w:p w:rsidR="00EB2BFD" w:rsidRPr="00B00931" w:rsidRDefault="00EB2BFD" w:rsidP="00E558F6">
      <w:pPr>
        <w:ind w:left="5760" w:firstLine="720"/>
        <w:jc w:val="center"/>
        <w:rPr>
          <w:rFonts w:ascii="Tahoma" w:hAnsi="Tahoma" w:cs="Tahoma"/>
        </w:rPr>
      </w:pPr>
      <w:r w:rsidRPr="00B00931">
        <w:rPr>
          <w:rFonts w:ascii="Tahoma" w:hAnsi="Tahoma" w:cs="Tahoma"/>
        </w:rPr>
        <w:t>FAM 20</w:t>
      </w:r>
      <w:r w:rsidRPr="00F31F22">
        <w:rPr>
          <w:rFonts w:ascii="Tahoma" w:hAnsi="Tahoma" w:cs="Tahoma"/>
        </w:rPr>
        <w:fldChar w:fldCharType="begin">
          <w:ffData>
            <w:name w:val="Text18"/>
            <w:enabled/>
            <w:calcOnExit w:val="0"/>
            <w:textInput/>
          </w:ffData>
        </w:fldChar>
      </w:r>
      <w:bookmarkStart w:id="0" w:name="Text18"/>
      <w:r w:rsidRPr="00F31F22">
        <w:rPr>
          <w:rFonts w:ascii="Tahoma" w:hAnsi="Tahoma" w:cs="Tahoma"/>
        </w:rPr>
        <w:instrText xml:space="preserve"> FORMTEXT </w:instrText>
      </w:r>
      <w:r w:rsidRPr="00F31F22">
        <w:rPr>
          <w:rFonts w:ascii="Tahoma" w:hAnsi="Tahoma" w:cs="Tahoma"/>
        </w:rPr>
      </w:r>
      <w:r w:rsidRPr="00F31F22">
        <w:rPr>
          <w:rFonts w:ascii="Tahoma" w:hAnsi="Tahoma" w:cs="Tahoma"/>
        </w:rPr>
        <w:fldChar w:fldCharType="separate"/>
      </w:r>
      <w:bookmarkStart w:id="1" w:name="_GoBack"/>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bookmarkEnd w:id="1"/>
      <w:r w:rsidRPr="00F31F22">
        <w:rPr>
          <w:rFonts w:ascii="Times New Roman" w:hAnsi="Times New Roman" w:cs="Times New Roman"/>
          <w:sz w:val="20"/>
          <w:szCs w:val="20"/>
        </w:rPr>
        <w:fldChar w:fldCharType="end"/>
      </w:r>
      <w:bookmarkEnd w:id="0"/>
      <w:r w:rsidRPr="00F31F22">
        <w:rPr>
          <w:rFonts w:ascii="Tahoma" w:hAnsi="Tahoma" w:cs="Tahoma"/>
        </w:rPr>
        <w:t>/</w:t>
      </w:r>
      <w:r w:rsidRPr="00F31F22">
        <w:rPr>
          <w:rFonts w:ascii="Tahoma" w:hAnsi="Tahoma" w:cs="Tahoma"/>
        </w:rPr>
        <w:fldChar w:fldCharType="begin">
          <w:ffData>
            <w:name w:val="Text19"/>
            <w:enabled/>
            <w:calcOnExit w:val="0"/>
            <w:textInput/>
          </w:ffData>
        </w:fldChar>
      </w:r>
      <w:bookmarkStart w:id="2" w:name="Text19"/>
      <w:r w:rsidRPr="00F31F22">
        <w:rPr>
          <w:rFonts w:ascii="Tahoma" w:hAnsi="Tahoma" w:cs="Tahoma"/>
        </w:rPr>
        <w:instrText xml:space="preserve"> FORMTEXT </w:instrText>
      </w:r>
      <w:r w:rsidRPr="00F31F22">
        <w:rPr>
          <w:rFonts w:ascii="Tahoma" w:hAnsi="Tahoma" w:cs="Tahoma"/>
        </w:rPr>
      </w:r>
      <w:r w:rsidRPr="00F31F22">
        <w:rPr>
          <w:rFonts w:ascii="Tahoma" w:hAnsi="Tahoma" w:cs="Tahoma"/>
        </w:rPr>
        <w:fldChar w:fldCharType="separate"/>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imes New Roman" w:hAnsi="Times New Roman" w:cs="Times New Roman"/>
          <w:sz w:val="20"/>
          <w:szCs w:val="20"/>
        </w:rPr>
        <w:fldChar w:fldCharType="end"/>
      </w:r>
      <w:bookmarkEnd w:id="2"/>
    </w:p>
    <w:p w:rsidR="00EB2BFD" w:rsidRPr="00B00931" w:rsidRDefault="00EB2BFD" w:rsidP="00EB2BFD">
      <w:pPr>
        <w:spacing w:before="120" w:after="240"/>
        <w:jc w:val="both"/>
        <w:rPr>
          <w:rFonts w:ascii="Tahoma" w:hAnsi="Tahoma" w:cs="Tahoma"/>
        </w:rPr>
      </w:pPr>
      <w:r w:rsidRPr="00B00931">
        <w:rPr>
          <w:rFonts w:ascii="Tahoma" w:hAnsi="Tahoma" w:cs="Tahoma"/>
        </w:rPr>
        <w:t xml:space="preserve">Sole Applicant/Applicant 1: </w:t>
      </w:r>
      <w:r w:rsidRPr="00F31F22">
        <w:rPr>
          <w:rFonts w:ascii="Tahoma" w:hAnsi="Tahoma" w:cs="Tahoma"/>
        </w:rPr>
        <w:fldChar w:fldCharType="begin">
          <w:ffData>
            <w:name w:val=""/>
            <w:enabled/>
            <w:calcOnExit w:val="0"/>
            <w:textInput/>
          </w:ffData>
        </w:fldChar>
      </w:r>
      <w:r w:rsidRPr="00F31F22">
        <w:rPr>
          <w:rFonts w:ascii="Tahoma" w:hAnsi="Tahoma" w:cs="Tahoma"/>
        </w:rPr>
        <w:instrText xml:space="preserve"> FORMTEXT </w:instrText>
      </w:r>
      <w:r w:rsidRPr="00F31F22">
        <w:rPr>
          <w:rFonts w:ascii="Tahoma" w:hAnsi="Tahoma" w:cs="Tahoma"/>
        </w:rPr>
      </w:r>
      <w:r w:rsidRPr="00F31F22">
        <w:rPr>
          <w:rFonts w:ascii="Tahoma" w:hAnsi="Tahoma" w:cs="Tahoma"/>
        </w:rPr>
        <w:fldChar w:fldCharType="separate"/>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imes New Roman" w:hAnsi="Times New Roman" w:cs="Times New Roman"/>
          <w:sz w:val="20"/>
          <w:szCs w:val="20"/>
        </w:rPr>
        <w:fldChar w:fldCharType="end"/>
      </w:r>
      <w:r w:rsidRPr="00F31F22">
        <w:rPr>
          <w:rFonts w:ascii="Tahoma" w:hAnsi="Tahoma" w:cs="Tahoma"/>
        </w:rPr>
        <w:fldChar w:fldCharType="begin">
          <w:ffData>
            <w:name w:val="Text18"/>
            <w:enabled/>
            <w:calcOnExit w:val="0"/>
            <w:textInput/>
          </w:ffData>
        </w:fldChar>
      </w:r>
      <w:r w:rsidRPr="00F31F22">
        <w:rPr>
          <w:rFonts w:ascii="Tahoma" w:hAnsi="Tahoma" w:cs="Tahoma"/>
        </w:rPr>
        <w:instrText xml:space="preserve"> FORMTEXT </w:instrText>
      </w:r>
      <w:r w:rsidRPr="00F31F22">
        <w:rPr>
          <w:rFonts w:ascii="Tahoma" w:hAnsi="Tahoma" w:cs="Tahoma"/>
        </w:rPr>
      </w:r>
      <w:r w:rsidRPr="00F31F22">
        <w:rPr>
          <w:rFonts w:ascii="Tahoma" w:hAnsi="Tahoma" w:cs="Tahoma"/>
        </w:rPr>
        <w:fldChar w:fldCharType="separate"/>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imes New Roman" w:hAnsi="Times New Roman" w:cs="Times New Roman"/>
          <w:sz w:val="20"/>
          <w:szCs w:val="20"/>
        </w:rPr>
        <w:fldChar w:fldCharType="end"/>
      </w:r>
    </w:p>
    <w:p w:rsidR="00EB2BFD" w:rsidRDefault="00EB2BFD" w:rsidP="00EB2BFD">
      <w:pPr>
        <w:spacing w:before="360"/>
        <w:jc w:val="both"/>
        <w:rPr>
          <w:rFonts w:ascii="Times New Roman" w:hAnsi="Times New Roman" w:cs="Times New Roman"/>
          <w:sz w:val="20"/>
          <w:szCs w:val="20"/>
        </w:rPr>
      </w:pPr>
      <w:r w:rsidRPr="00B00931">
        <w:rPr>
          <w:rFonts w:ascii="Tahoma" w:hAnsi="Tahoma" w:cs="Tahoma"/>
        </w:rPr>
        <w:t>Respondent/Applicant 2:</w:t>
      </w:r>
      <w:r>
        <w:rPr>
          <w:rFonts w:ascii="Tahoma" w:hAnsi="Tahoma" w:cs="Tahoma"/>
        </w:rPr>
        <w:t xml:space="preserve">  </w:t>
      </w:r>
      <w:r w:rsidRPr="00F31F22">
        <w:rPr>
          <w:rFonts w:ascii="Tahoma" w:hAnsi="Tahoma" w:cs="Tahoma"/>
        </w:rPr>
        <w:fldChar w:fldCharType="begin">
          <w:ffData>
            <w:name w:val="Text18"/>
            <w:enabled/>
            <w:calcOnExit w:val="0"/>
            <w:textInput/>
          </w:ffData>
        </w:fldChar>
      </w:r>
      <w:r w:rsidRPr="00F31F22">
        <w:rPr>
          <w:rFonts w:ascii="Tahoma" w:hAnsi="Tahoma" w:cs="Tahoma"/>
        </w:rPr>
        <w:instrText xml:space="preserve"> FORMTEXT </w:instrText>
      </w:r>
      <w:r w:rsidRPr="00F31F22">
        <w:rPr>
          <w:rFonts w:ascii="Tahoma" w:hAnsi="Tahoma" w:cs="Tahoma"/>
        </w:rPr>
      </w:r>
      <w:r w:rsidRPr="00F31F22">
        <w:rPr>
          <w:rFonts w:ascii="Tahoma" w:hAnsi="Tahoma" w:cs="Tahoma"/>
        </w:rPr>
        <w:fldChar w:fldCharType="separate"/>
      </w:r>
      <w:r w:rsidRPr="00F31F22">
        <w:rPr>
          <w:rFonts w:ascii="Tahoma" w:hAnsi="Tahoma" w:cs="Tahoma"/>
          <w:noProof/>
        </w:rPr>
        <w:t> </w:t>
      </w:r>
      <w:r w:rsidRPr="00F31F22">
        <w:rPr>
          <w:rFonts w:ascii="Tahoma" w:hAnsi="Tahoma" w:cs="Tahoma"/>
          <w:noProof/>
        </w:rPr>
        <w:t> </w:t>
      </w:r>
      <w:r w:rsidRPr="00F31F22">
        <w:rPr>
          <w:rFonts w:ascii="Tahoma" w:hAnsi="Tahoma" w:cs="Tahoma"/>
        </w:rPr>
        <w:fldChar w:fldCharType="begin">
          <w:ffData>
            <w:name w:val="Text18"/>
            <w:enabled/>
            <w:calcOnExit w:val="0"/>
            <w:textInput/>
          </w:ffData>
        </w:fldChar>
      </w:r>
      <w:r w:rsidRPr="00F31F22">
        <w:rPr>
          <w:rFonts w:ascii="Tahoma" w:hAnsi="Tahoma" w:cs="Tahoma"/>
        </w:rPr>
        <w:instrText xml:space="preserve"> FORMTEXT </w:instrText>
      </w:r>
      <w:r w:rsidRPr="00F31F22">
        <w:rPr>
          <w:rFonts w:ascii="Tahoma" w:hAnsi="Tahoma" w:cs="Tahoma"/>
        </w:rPr>
      </w:r>
      <w:r w:rsidRPr="00F31F22">
        <w:rPr>
          <w:rFonts w:ascii="Tahoma" w:hAnsi="Tahoma" w:cs="Tahoma"/>
        </w:rPr>
        <w:fldChar w:fldCharType="separate"/>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imes New Roman" w:hAnsi="Times New Roman" w:cs="Times New Roman"/>
          <w:sz w:val="20"/>
          <w:szCs w:val="20"/>
        </w:rPr>
        <w:fldChar w:fldCharType="end"/>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imes New Roman" w:hAnsi="Times New Roman" w:cs="Times New Roman"/>
          <w:sz w:val="20"/>
          <w:szCs w:val="20"/>
        </w:rPr>
        <w:fldChar w:fldCharType="end"/>
      </w:r>
    </w:p>
    <w:p w:rsidR="00E558F6" w:rsidRDefault="00E558F6" w:rsidP="00E558F6">
      <w:pPr>
        <w:jc w:val="both"/>
        <w:rPr>
          <w:rFonts w:ascii="Tahoma" w:hAnsi="Tahoma" w:cs="Tahoma"/>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382"/>
        <w:gridCol w:w="283"/>
        <w:gridCol w:w="3544"/>
      </w:tblGrid>
      <w:tr w:rsidR="006D36E8" w:rsidTr="006D36E8">
        <w:tc>
          <w:tcPr>
            <w:tcW w:w="5382" w:type="dxa"/>
            <w:shd w:val="clear" w:color="auto" w:fill="D9D9D9" w:themeFill="background1" w:themeFillShade="D9"/>
          </w:tcPr>
          <w:p w:rsidR="00874A89" w:rsidRDefault="00874A89" w:rsidP="00874A89">
            <w:pPr>
              <w:rPr>
                <w:rFonts w:ascii="Tahoma" w:hAnsi="Tahoma" w:cs="Tahoma"/>
                <w:b/>
                <w:sz w:val="24"/>
                <w:szCs w:val="24"/>
              </w:rPr>
            </w:pPr>
          </w:p>
          <w:p w:rsidR="006D36E8" w:rsidRPr="00874A89" w:rsidRDefault="006D36E8" w:rsidP="00874A89">
            <w:pPr>
              <w:rPr>
                <w:rFonts w:ascii="Tahoma" w:hAnsi="Tahoma" w:cs="Tahoma"/>
                <w:b/>
                <w:sz w:val="24"/>
                <w:szCs w:val="24"/>
              </w:rPr>
            </w:pPr>
            <w:r w:rsidRPr="00874A89">
              <w:rPr>
                <w:rFonts w:ascii="Tahoma" w:hAnsi="Tahoma" w:cs="Tahoma"/>
                <w:b/>
                <w:sz w:val="24"/>
                <w:szCs w:val="24"/>
              </w:rPr>
              <w:t>Date of Issue of initial application</w:t>
            </w:r>
          </w:p>
          <w:p w:rsidR="004B0AB0" w:rsidRDefault="004B0AB0" w:rsidP="004B0AB0">
            <w:pPr>
              <w:pStyle w:val="ListParagraph"/>
              <w:ind w:left="452"/>
              <w:rPr>
                <w:rFonts w:ascii="Tahoma" w:hAnsi="Tahoma" w:cs="Tahoma"/>
              </w:rPr>
            </w:pPr>
          </w:p>
          <w:p w:rsidR="004B0AB0" w:rsidRPr="004B0AB0" w:rsidRDefault="00874A89" w:rsidP="00874A89">
            <w:pPr>
              <w:pStyle w:val="ListParagraph"/>
              <w:ind w:left="452"/>
              <w:rPr>
                <w:rFonts w:ascii="Tahoma" w:hAnsi="Tahoma" w:cs="Tahoma"/>
              </w:rPr>
            </w:pPr>
            <w:r>
              <w:rPr>
                <w:rFonts w:ascii="Tahoma" w:hAnsi="Tahoma" w:cs="Tahoma"/>
              </w:rPr>
              <w:t>T</w:t>
            </w:r>
            <w:r w:rsidR="004B0AB0">
              <w:rPr>
                <w:rFonts w:ascii="Tahoma" w:hAnsi="Tahoma" w:cs="Tahoma"/>
              </w:rPr>
              <w:t xml:space="preserve">he initial application </w:t>
            </w:r>
            <w:r>
              <w:rPr>
                <w:rFonts w:ascii="Tahoma" w:hAnsi="Tahoma" w:cs="Tahoma"/>
              </w:rPr>
              <w:t xml:space="preserve">was </w:t>
            </w:r>
            <w:r w:rsidR="004B0AB0">
              <w:rPr>
                <w:rFonts w:ascii="Tahoma" w:hAnsi="Tahoma" w:cs="Tahoma"/>
              </w:rPr>
              <w:t xml:space="preserve">issued by the </w:t>
            </w:r>
            <w:r w:rsidR="000E0787">
              <w:rPr>
                <w:rFonts w:ascii="Tahoma" w:hAnsi="Tahoma" w:cs="Tahoma"/>
              </w:rPr>
              <w:t>C</w:t>
            </w:r>
            <w:r w:rsidR="004B0AB0">
              <w:rPr>
                <w:rFonts w:ascii="Tahoma" w:hAnsi="Tahoma" w:cs="Tahoma"/>
              </w:rPr>
              <w:t>ourt on:</w:t>
            </w:r>
            <w:r>
              <w:rPr>
                <w:rFonts w:ascii="Tahoma" w:hAnsi="Tahoma" w:cs="Tahoma"/>
              </w:rPr>
              <w:t xml:space="preserve">  </w:t>
            </w:r>
            <w:sdt>
              <w:sdtPr>
                <w:rPr>
                  <w:rFonts w:ascii="Tahoma" w:hAnsi="Tahoma" w:cs="Tahoma"/>
                </w:rPr>
                <w:id w:val="954143130"/>
                <w:placeholder>
                  <w:docPart w:val="DefaultPlaceholder_-1854013438"/>
                </w:placeholder>
                <w:showingPlcHdr/>
                <w:date>
                  <w:dateFormat w:val="dd/MM/yyyy"/>
                  <w:lid w:val="en-GB"/>
                  <w:storeMappedDataAs w:val="dateTime"/>
                  <w:calendar w:val="gregorian"/>
                </w:date>
              </w:sdtPr>
              <w:sdtEndPr/>
              <w:sdtContent>
                <w:r w:rsidR="004B0AB0" w:rsidRPr="004B0AB0">
                  <w:rPr>
                    <w:rStyle w:val="PlaceholderText"/>
                    <w:shd w:val="clear" w:color="auto" w:fill="FFFFFF" w:themeFill="background1"/>
                  </w:rPr>
                  <w:t>Click or tap to enter a date.</w:t>
                </w:r>
              </w:sdtContent>
            </w:sdt>
          </w:p>
        </w:tc>
        <w:tc>
          <w:tcPr>
            <w:tcW w:w="283" w:type="dxa"/>
            <w:shd w:val="clear" w:color="auto" w:fill="FFFFFF" w:themeFill="background1"/>
          </w:tcPr>
          <w:p w:rsidR="006D36E8" w:rsidRDefault="006D36E8" w:rsidP="00F31F22">
            <w:pPr>
              <w:rPr>
                <w:rFonts w:ascii="Tahoma" w:hAnsi="Tahoma" w:cs="Tahoma"/>
              </w:rPr>
            </w:pPr>
          </w:p>
        </w:tc>
        <w:tc>
          <w:tcPr>
            <w:tcW w:w="3544" w:type="dxa"/>
            <w:shd w:val="clear" w:color="auto" w:fill="D9D9D9" w:themeFill="background1" w:themeFillShade="D9"/>
          </w:tcPr>
          <w:p w:rsidR="004B0AB0" w:rsidRPr="002C73A3" w:rsidRDefault="004B0AB0" w:rsidP="004B0AB0">
            <w:pPr>
              <w:spacing w:before="120"/>
              <w:jc w:val="center"/>
              <w:rPr>
                <w:rFonts w:ascii="Tahoma" w:hAnsi="Tahoma" w:cs="Tahoma"/>
                <w:b/>
                <w:sz w:val="20"/>
                <w:szCs w:val="20"/>
              </w:rPr>
            </w:pPr>
            <w:r w:rsidRPr="002C73A3">
              <w:rPr>
                <w:rFonts w:ascii="Tahoma" w:hAnsi="Tahoma" w:cs="Tahoma"/>
                <w:b/>
                <w:sz w:val="20"/>
                <w:szCs w:val="20"/>
              </w:rPr>
              <w:t>Guidance Notes</w:t>
            </w:r>
          </w:p>
          <w:p w:rsidR="004B0AB0" w:rsidRPr="002C73A3" w:rsidRDefault="006D36E8" w:rsidP="00874A89">
            <w:pPr>
              <w:rPr>
                <w:rFonts w:ascii="Tahoma" w:hAnsi="Tahoma" w:cs="Tahoma"/>
                <w:sz w:val="20"/>
                <w:szCs w:val="20"/>
              </w:rPr>
            </w:pPr>
            <w:r w:rsidRPr="002C73A3">
              <w:rPr>
                <w:rFonts w:ascii="Tahoma" w:hAnsi="Tahoma" w:cs="Tahoma"/>
                <w:sz w:val="20"/>
                <w:szCs w:val="20"/>
              </w:rPr>
              <w:t>You must ensure at least 20 full weeks</w:t>
            </w:r>
            <w:r w:rsidR="00874A89" w:rsidRPr="002C73A3">
              <w:rPr>
                <w:rFonts w:ascii="Tahoma" w:hAnsi="Tahoma" w:cs="Tahoma"/>
                <w:sz w:val="20"/>
                <w:szCs w:val="20"/>
              </w:rPr>
              <w:t xml:space="preserve"> h</w:t>
            </w:r>
            <w:r w:rsidRPr="002C73A3">
              <w:rPr>
                <w:rFonts w:ascii="Tahoma" w:hAnsi="Tahoma" w:cs="Tahoma"/>
                <w:sz w:val="20"/>
                <w:szCs w:val="20"/>
              </w:rPr>
              <w:t>ave passed since the date the initial application was issued by the Court before you can make this application.</w:t>
            </w:r>
          </w:p>
          <w:p w:rsidR="00874A89" w:rsidRPr="002C73A3" w:rsidRDefault="00874A89" w:rsidP="00874A89">
            <w:pPr>
              <w:rPr>
                <w:rFonts w:ascii="Tahoma" w:hAnsi="Tahoma" w:cs="Tahoma"/>
                <w:sz w:val="20"/>
                <w:szCs w:val="20"/>
              </w:rPr>
            </w:pPr>
          </w:p>
          <w:p w:rsidR="00874A89" w:rsidRPr="002C73A3" w:rsidRDefault="00874A89" w:rsidP="00164183">
            <w:pPr>
              <w:rPr>
                <w:rFonts w:ascii="Tahoma" w:hAnsi="Tahoma" w:cs="Tahoma"/>
                <w:sz w:val="20"/>
                <w:szCs w:val="20"/>
              </w:rPr>
            </w:pPr>
            <w:r w:rsidRPr="002C73A3">
              <w:rPr>
                <w:rFonts w:ascii="Tahoma" w:hAnsi="Tahoma" w:cs="Tahoma"/>
                <w:sz w:val="20"/>
                <w:szCs w:val="20"/>
              </w:rPr>
              <w:t xml:space="preserve">Any application for a provisional order received by the </w:t>
            </w:r>
            <w:r w:rsidR="00164183" w:rsidRPr="002C73A3">
              <w:rPr>
                <w:rFonts w:ascii="Tahoma" w:hAnsi="Tahoma" w:cs="Tahoma"/>
                <w:sz w:val="20"/>
                <w:szCs w:val="20"/>
              </w:rPr>
              <w:t>C</w:t>
            </w:r>
            <w:r w:rsidRPr="002C73A3">
              <w:rPr>
                <w:rFonts w:ascii="Tahoma" w:hAnsi="Tahoma" w:cs="Tahoma"/>
                <w:sz w:val="20"/>
                <w:szCs w:val="20"/>
              </w:rPr>
              <w:t>ourt prior to 20 weeks will be returned to the applicant.</w:t>
            </w:r>
          </w:p>
        </w:tc>
      </w:tr>
    </w:tbl>
    <w:p w:rsidR="00874A89" w:rsidRPr="004B0AB0" w:rsidRDefault="00874A89" w:rsidP="00874A89">
      <w:pPr>
        <w:spacing w:before="360"/>
        <w:rPr>
          <w:rFonts w:ascii="Tahoma" w:hAnsi="Tahoma" w:cs="Tahoma"/>
          <w:b/>
          <w:sz w:val="24"/>
          <w:szCs w:val="24"/>
        </w:rPr>
      </w:pPr>
      <w:r>
        <w:rPr>
          <w:rFonts w:ascii="Tahoma" w:hAnsi="Tahoma" w:cs="Tahoma"/>
          <w:b/>
          <w:sz w:val="24"/>
          <w:szCs w:val="24"/>
        </w:rPr>
        <w:t>Sole A</w:t>
      </w:r>
      <w:r w:rsidRPr="004B0AB0">
        <w:rPr>
          <w:rFonts w:ascii="Tahoma" w:hAnsi="Tahoma" w:cs="Tahoma"/>
          <w:b/>
          <w:sz w:val="24"/>
          <w:szCs w:val="24"/>
        </w:rPr>
        <w:t xml:space="preserve">pplicants – complete Sections A, </w:t>
      </w:r>
      <w:r>
        <w:rPr>
          <w:rFonts w:ascii="Tahoma" w:hAnsi="Tahoma" w:cs="Tahoma"/>
          <w:b/>
          <w:sz w:val="24"/>
          <w:szCs w:val="24"/>
        </w:rPr>
        <w:t>C</w:t>
      </w:r>
      <w:r w:rsidRPr="004B0AB0">
        <w:rPr>
          <w:rFonts w:ascii="Tahoma" w:hAnsi="Tahoma" w:cs="Tahoma"/>
          <w:b/>
          <w:sz w:val="24"/>
          <w:szCs w:val="24"/>
        </w:rPr>
        <w:t xml:space="preserve"> and </w:t>
      </w:r>
      <w:r>
        <w:rPr>
          <w:rFonts w:ascii="Tahoma" w:hAnsi="Tahoma" w:cs="Tahoma"/>
          <w:b/>
          <w:sz w:val="24"/>
          <w:szCs w:val="24"/>
        </w:rPr>
        <w:t>D</w:t>
      </w:r>
    </w:p>
    <w:p w:rsidR="00874A89" w:rsidRDefault="00874A89" w:rsidP="00874A89">
      <w:pPr>
        <w:spacing w:after="0"/>
        <w:rPr>
          <w:rFonts w:ascii="Tahoma" w:hAnsi="Tahoma" w:cs="Tahoma"/>
        </w:rPr>
      </w:pPr>
      <w:r>
        <w:rPr>
          <w:rFonts w:ascii="Tahoma" w:hAnsi="Tahoma" w:cs="Tahoma"/>
          <w:b/>
          <w:sz w:val="24"/>
          <w:szCs w:val="24"/>
        </w:rPr>
        <w:t>Joint A</w:t>
      </w:r>
      <w:r w:rsidRPr="004B0AB0">
        <w:rPr>
          <w:rFonts w:ascii="Tahoma" w:hAnsi="Tahoma" w:cs="Tahoma"/>
          <w:b/>
          <w:sz w:val="24"/>
          <w:szCs w:val="24"/>
        </w:rPr>
        <w:t xml:space="preserve">pplicants – complete Sections </w:t>
      </w:r>
      <w:r>
        <w:rPr>
          <w:rFonts w:ascii="Tahoma" w:hAnsi="Tahoma" w:cs="Tahoma"/>
          <w:b/>
          <w:sz w:val="24"/>
          <w:szCs w:val="24"/>
        </w:rPr>
        <w:t>B</w:t>
      </w:r>
      <w:r w:rsidRPr="004B0AB0">
        <w:rPr>
          <w:rFonts w:ascii="Tahoma" w:hAnsi="Tahoma" w:cs="Tahoma"/>
          <w:b/>
          <w:sz w:val="24"/>
          <w:szCs w:val="24"/>
        </w:rPr>
        <w:t xml:space="preserve">, C and </w:t>
      </w:r>
      <w:r>
        <w:rPr>
          <w:rFonts w:ascii="Tahoma" w:hAnsi="Tahoma" w:cs="Tahoma"/>
          <w:b/>
          <w:sz w:val="24"/>
          <w:szCs w:val="24"/>
        </w:rPr>
        <w:t>D</w:t>
      </w:r>
    </w:p>
    <w:p w:rsidR="00874A89" w:rsidRDefault="00874A89" w:rsidP="006D36E8">
      <w:pPr>
        <w:spacing w:after="0"/>
        <w:rPr>
          <w:rFonts w:ascii="Tahoma" w:hAnsi="Tahoma" w:cs="Tahoma"/>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387"/>
        <w:gridCol w:w="249"/>
        <w:gridCol w:w="3578"/>
        <w:gridCol w:w="147"/>
        <w:gridCol w:w="278"/>
      </w:tblGrid>
      <w:tr w:rsidR="0065557C" w:rsidTr="00874A89">
        <w:trPr>
          <w:gridAfter w:val="2"/>
          <w:wAfter w:w="425" w:type="dxa"/>
          <w:trHeight w:val="5813"/>
        </w:trPr>
        <w:tc>
          <w:tcPr>
            <w:tcW w:w="5387" w:type="dxa"/>
            <w:shd w:val="clear" w:color="auto" w:fill="D9D9D9" w:themeFill="background1" w:themeFillShade="D9"/>
          </w:tcPr>
          <w:p w:rsidR="00E558F6" w:rsidRDefault="00E558F6" w:rsidP="00E558F6">
            <w:pPr>
              <w:pStyle w:val="ListParagraph"/>
              <w:ind w:left="458"/>
              <w:rPr>
                <w:rFonts w:ascii="Tahoma" w:hAnsi="Tahoma" w:cs="Tahoma"/>
                <w:b/>
                <w:sz w:val="24"/>
                <w:szCs w:val="24"/>
              </w:rPr>
            </w:pPr>
          </w:p>
          <w:p w:rsidR="0065557C" w:rsidRPr="00564088" w:rsidRDefault="00564088" w:rsidP="004B0AB0">
            <w:pPr>
              <w:pStyle w:val="ListParagraph"/>
              <w:numPr>
                <w:ilvl w:val="0"/>
                <w:numId w:val="13"/>
              </w:numPr>
              <w:ind w:left="458"/>
              <w:rPr>
                <w:rFonts w:ascii="Tahoma" w:hAnsi="Tahoma" w:cs="Tahoma"/>
                <w:b/>
                <w:sz w:val="24"/>
                <w:szCs w:val="24"/>
              </w:rPr>
            </w:pPr>
            <w:r w:rsidRPr="00564088">
              <w:rPr>
                <w:rFonts w:ascii="Tahoma" w:hAnsi="Tahoma" w:cs="Tahoma"/>
                <w:b/>
                <w:sz w:val="24"/>
                <w:szCs w:val="24"/>
              </w:rPr>
              <w:t xml:space="preserve">Sole </w:t>
            </w:r>
            <w:r w:rsidR="003C341D">
              <w:rPr>
                <w:rFonts w:ascii="Tahoma" w:hAnsi="Tahoma" w:cs="Tahoma"/>
                <w:b/>
                <w:sz w:val="24"/>
                <w:szCs w:val="24"/>
              </w:rPr>
              <w:t>A</w:t>
            </w:r>
            <w:r w:rsidRPr="00564088">
              <w:rPr>
                <w:rFonts w:ascii="Tahoma" w:hAnsi="Tahoma" w:cs="Tahoma"/>
                <w:b/>
                <w:sz w:val="24"/>
                <w:szCs w:val="24"/>
              </w:rPr>
              <w:t>pplicants</w:t>
            </w:r>
          </w:p>
          <w:p w:rsidR="00A223CA" w:rsidRDefault="00A223CA" w:rsidP="00E16612">
            <w:pPr>
              <w:rPr>
                <w:rFonts w:ascii="Tahoma" w:hAnsi="Tahoma" w:cs="Tahoma"/>
              </w:rPr>
            </w:pPr>
          </w:p>
          <w:tbl>
            <w:tblPr>
              <w:tblStyle w:val="TableGrid"/>
              <w:tblW w:w="0" w:type="auto"/>
              <w:tblInd w:w="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4962"/>
            </w:tblGrid>
            <w:tr w:rsidR="00FC1913" w:rsidTr="00874A89">
              <w:trPr>
                <w:trHeight w:val="667"/>
              </w:trPr>
              <w:tc>
                <w:tcPr>
                  <w:tcW w:w="4962" w:type="dxa"/>
                  <w:shd w:val="clear" w:color="auto" w:fill="BFBFBF" w:themeFill="background1" w:themeFillShade="BF"/>
                </w:tcPr>
                <w:p w:rsidR="00FC1913" w:rsidRDefault="00FC1913" w:rsidP="00AB4743">
                  <w:pPr>
                    <w:rPr>
                      <w:rFonts w:ascii="Tahoma" w:hAnsi="Tahoma" w:cs="Tahoma"/>
                    </w:rPr>
                  </w:pPr>
                  <w:r>
                    <w:rPr>
                      <w:rFonts w:ascii="Tahoma" w:hAnsi="Tahoma" w:cs="Tahoma"/>
                    </w:rPr>
                    <w:t xml:space="preserve">This section </w:t>
                  </w:r>
                  <w:r w:rsidR="00874A89">
                    <w:rPr>
                      <w:rFonts w:ascii="Tahoma" w:hAnsi="Tahoma" w:cs="Tahoma"/>
                    </w:rPr>
                    <w:t xml:space="preserve">is </w:t>
                  </w:r>
                  <w:r>
                    <w:rPr>
                      <w:rFonts w:ascii="Tahoma" w:hAnsi="Tahoma" w:cs="Tahoma"/>
                    </w:rPr>
                    <w:t xml:space="preserve">to be completed by an applicant </w:t>
                  </w:r>
                  <w:r w:rsidR="00874A89">
                    <w:rPr>
                      <w:rFonts w:ascii="Tahoma" w:hAnsi="Tahoma" w:cs="Tahoma"/>
                    </w:rPr>
                    <w:t xml:space="preserve">      </w:t>
                  </w:r>
                  <w:r>
                    <w:rPr>
                      <w:rFonts w:ascii="Tahoma" w:hAnsi="Tahoma" w:cs="Tahoma"/>
                    </w:rPr>
                    <w:t>who made the divorce/separation application solely.</w:t>
                  </w:r>
                </w:p>
              </w:tc>
            </w:tr>
          </w:tbl>
          <w:p w:rsidR="00FC1913" w:rsidRDefault="00FC1913" w:rsidP="00E16612">
            <w:pPr>
              <w:rPr>
                <w:rFonts w:ascii="Tahoma" w:hAnsi="Tahoma" w:cs="Tahoma"/>
              </w:rPr>
            </w:pPr>
          </w:p>
          <w:p w:rsidR="00FC1913" w:rsidRDefault="00FC1913" w:rsidP="00E16612">
            <w:pPr>
              <w:rPr>
                <w:rFonts w:ascii="Tahoma" w:hAnsi="Tahoma" w:cs="Tahoma"/>
              </w:rPr>
            </w:pPr>
          </w:p>
          <w:p w:rsidR="005D4313" w:rsidRDefault="003C341D" w:rsidP="00520639">
            <w:pPr>
              <w:pStyle w:val="ListParagraph"/>
              <w:numPr>
                <w:ilvl w:val="0"/>
                <w:numId w:val="7"/>
              </w:numPr>
              <w:ind w:left="460"/>
              <w:rPr>
                <w:rFonts w:ascii="Tahoma" w:hAnsi="Tahoma" w:cs="Tahoma"/>
              </w:rPr>
            </w:pPr>
            <w:r>
              <w:rPr>
                <w:rFonts w:ascii="Tahoma" w:hAnsi="Tahoma" w:cs="Tahoma"/>
              </w:rPr>
              <w:t>Full name of Sole A</w:t>
            </w:r>
            <w:r w:rsidR="005D4313">
              <w:rPr>
                <w:rFonts w:ascii="Tahoma" w:hAnsi="Tahoma" w:cs="Tahoma"/>
              </w:rPr>
              <w:t>pplicant</w:t>
            </w:r>
          </w:p>
          <w:p w:rsidR="005D4313" w:rsidRDefault="005D4313" w:rsidP="005D4313">
            <w:pPr>
              <w:pStyle w:val="ListParagraph"/>
              <w:ind w:left="460"/>
              <w:rPr>
                <w:rFonts w:ascii="Tahoma" w:hAnsi="Tahoma" w:cs="Tahoma"/>
              </w:rPr>
            </w:pPr>
          </w:p>
          <w:p w:rsidR="00564088" w:rsidRDefault="005D4313" w:rsidP="005D4313">
            <w:pPr>
              <w:pStyle w:val="ListParagraph"/>
              <w:ind w:left="460"/>
              <w:rPr>
                <w:rFonts w:ascii="Tahoma" w:hAnsi="Tahoma" w:cs="Tahoma"/>
              </w:rPr>
            </w:pPr>
            <w:r>
              <w:rPr>
                <w:rFonts w:ascii="Tahoma" w:hAnsi="Tahoma" w:cs="Tahoma"/>
              </w:rPr>
              <w:t>Insert f</w:t>
            </w:r>
            <w:r w:rsidR="00564088">
              <w:rPr>
                <w:rFonts w:ascii="Tahoma" w:hAnsi="Tahoma" w:cs="Tahoma"/>
              </w:rPr>
              <w:t>ull name</w:t>
            </w:r>
            <w:r>
              <w:rPr>
                <w:rFonts w:ascii="Tahoma" w:hAnsi="Tahoma" w:cs="Tahoma"/>
              </w:rPr>
              <w:t xml:space="preserve">s, including </w:t>
            </w:r>
            <w:r w:rsidR="00161052">
              <w:rPr>
                <w:rFonts w:ascii="Tahoma" w:hAnsi="Tahoma" w:cs="Tahoma"/>
              </w:rPr>
              <w:t xml:space="preserve">any </w:t>
            </w:r>
            <w:r>
              <w:rPr>
                <w:rFonts w:ascii="Tahoma" w:hAnsi="Tahoma" w:cs="Tahoma"/>
              </w:rPr>
              <w:t>middle name</w:t>
            </w:r>
            <w:r w:rsidR="00161052">
              <w:rPr>
                <w:rFonts w:ascii="Tahoma" w:hAnsi="Tahoma" w:cs="Tahoma"/>
              </w:rPr>
              <w:t>(s)</w:t>
            </w:r>
            <w:r w:rsidR="00874A89">
              <w:rPr>
                <w:rFonts w:ascii="Tahoma" w:hAnsi="Tahoma" w:cs="Tahoma"/>
              </w:rPr>
              <w:t xml:space="preserve"> (as shown on your marriage certificate)</w:t>
            </w:r>
            <w:r>
              <w:rPr>
                <w:rFonts w:ascii="Tahoma" w:hAnsi="Tahoma" w:cs="Tahoma"/>
              </w:rPr>
              <w:t>,</w:t>
            </w:r>
            <w:r w:rsidR="00564088">
              <w:rPr>
                <w:rFonts w:ascii="Tahoma" w:hAnsi="Tahoma" w:cs="Tahoma"/>
              </w:rPr>
              <w:t xml:space="preserve"> of </w:t>
            </w:r>
            <w:r w:rsidR="00ED1DF6">
              <w:rPr>
                <w:rFonts w:ascii="Tahoma" w:hAnsi="Tahoma" w:cs="Tahoma"/>
              </w:rPr>
              <w:t>Sole A</w:t>
            </w:r>
            <w:r w:rsidR="00564088">
              <w:rPr>
                <w:rFonts w:ascii="Tahoma" w:hAnsi="Tahoma" w:cs="Tahoma"/>
              </w:rPr>
              <w:t>pplicant</w:t>
            </w:r>
          </w:p>
          <w:p w:rsidR="00564088" w:rsidRDefault="00564088" w:rsidP="00564088">
            <w:pPr>
              <w:pStyle w:val="ListParagraph"/>
              <w:ind w:left="460"/>
              <w:rPr>
                <w:rFonts w:ascii="Tahoma" w:hAnsi="Tahoma" w:cs="Tahoma"/>
              </w:rPr>
            </w:pPr>
          </w:p>
          <w:sdt>
            <w:sdtPr>
              <w:rPr>
                <w:rFonts w:ascii="Tahoma" w:hAnsi="Tahoma" w:cs="Tahoma"/>
              </w:rPr>
              <w:id w:val="1054891380"/>
              <w:placeholder>
                <w:docPart w:val="DefaultPlaceholder_-1854013440"/>
              </w:placeholder>
              <w:showingPlcHdr/>
              <w:text/>
            </w:sdtPr>
            <w:sdtEndPr/>
            <w:sdtContent>
              <w:p w:rsidR="00564088" w:rsidRDefault="00564088" w:rsidP="00564088">
                <w:pPr>
                  <w:pStyle w:val="ListParagraph"/>
                  <w:ind w:left="460"/>
                  <w:rPr>
                    <w:rFonts w:ascii="Tahoma" w:hAnsi="Tahoma" w:cs="Tahoma"/>
                  </w:rPr>
                </w:pPr>
                <w:r w:rsidRPr="00564088">
                  <w:rPr>
                    <w:rStyle w:val="PlaceholderText"/>
                    <w:shd w:val="clear" w:color="auto" w:fill="FFFFFF" w:themeFill="background1"/>
                  </w:rPr>
                  <w:t>Click or tap here to enter text.</w:t>
                </w:r>
              </w:p>
            </w:sdtContent>
          </w:sdt>
          <w:p w:rsidR="00564088" w:rsidRDefault="00564088" w:rsidP="00564088">
            <w:pPr>
              <w:pStyle w:val="ListParagraph"/>
              <w:ind w:left="460"/>
              <w:rPr>
                <w:rFonts w:ascii="Tahoma" w:hAnsi="Tahoma" w:cs="Tahoma"/>
              </w:rPr>
            </w:pPr>
          </w:p>
          <w:p w:rsidR="00564088" w:rsidRDefault="00564088" w:rsidP="00564088">
            <w:pPr>
              <w:pStyle w:val="ListParagraph"/>
              <w:ind w:left="460"/>
              <w:rPr>
                <w:rFonts w:ascii="Tahoma" w:hAnsi="Tahoma" w:cs="Tahoma"/>
              </w:rPr>
            </w:pPr>
          </w:p>
          <w:p w:rsidR="00564088" w:rsidRPr="005D4313" w:rsidRDefault="00564088" w:rsidP="005D4313">
            <w:pPr>
              <w:rPr>
                <w:rFonts w:ascii="Tahoma" w:hAnsi="Tahoma" w:cs="Tahoma"/>
              </w:rPr>
            </w:pPr>
          </w:p>
          <w:p w:rsidR="00564088" w:rsidRDefault="00564088" w:rsidP="00564088">
            <w:pPr>
              <w:pStyle w:val="ListParagraph"/>
              <w:ind w:left="460"/>
              <w:rPr>
                <w:rFonts w:ascii="Tahoma" w:hAnsi="Tahoma" w:cs="Tahoma"/>
              </w:rPr>
            </w:pPr>
          </w:p>
          <w:p w:rsidR="00A223CA" w:rsidRPr="00A223CA" w:rsidRDefault="00A223CA" w:rsidP="00A223CA">
            <w:pPr>
              <w:tabs>
                <w:tab w:val="left" w:pos="1690"/>
              </w:tabs>
              <w:rPr>
                <w:rFonts w:ascii="Tahoma" w:hAnsi="Tahoma" w:cs="Tahoma"/>
              </w:rPr>
            </w:pPr>
          </w:p>
        </w:tc>
        <w:tc>
          <w:tcPr>
            <w:tcW w:w="249" w:type="dxa"/>
            <w:shd w:val="clear" w:color="auto" w:fill="FFFFFF" w:themeFill="background1"/>
          </w:tcPr>
          <w:p w:rsidR="0065557C" w:rsidRDefault="0065557C" w:rsidP="00F31F22">
            <w:pPr>
              <w:rPr>
                <w:rFonts w:ascii="Tahoma" w:hAnsi="Tahoma" w:cs="Tahoma"/>
              </w:rPr>
            </w:pPr>
          </w:p>
        </w:tc>
        <w:tc>
          <w:tcPr>
            <w:tcW w:w="3578" w:type="dxa"/>
            <w:shd w:val="clear" w:color="auto" w:fill="D9D9D9" w:themeFill="background1" w:themeFillShade="D9"/>
          </w:tcPr>
          <w:p w:rsidR="004B0AB0" w:rsidRPr="002C73A3" w:rsidRDefault="004B0AB0" w:rsidP="00EF0B69">
            <w:pPr>
              <w:rPr>
                <w:rFonts w:ascii="Tahoma" w:hAnsi="Tahoma" w:cs="Tahoma"/>
                <w:sz w:val="20"/>
                <w:szCs w:val="20"/>
              </w:rPr>
            </w:pPr>
          </w:p>
          <w:p w:rsidR="00E558F6" w:rsidRPr="002C73A3" w:rsidRDefault="002C73A3" w:rsidP="002C73A3">
            <w:pPr>
              <w:jc w:val="center"/>
              <w:rPr>
                <w:rFonts w:ascii="Tahoma" w:hAnsi="Tahoma" w:cs="Tahoma"/>
                <w:b/>
                <w:sz w:val="20"/>
                <w:szCs w:val="20"/>
              </w:rPr>
            </w:pPr>
            <w:r w:rsidRPr="002C73A3">
              <w:rPr>
                <w:rFonts w:ascii="Tahoma" w:hAnsi="Tahoma" w:cs="Tahoma"/>
                <w:b/>
                <w:sz w:val="20"/>
                <w:szCs w:val="20"/>
              </w:rPr>
              <w:t>Guidance Notes</w:t>
            </w:r>
          </w:p>
          <w:p w:rsidR="00E558F6" w:rsidRPr="002C73A3" w:rsidRDefault="00E558F6" w:rsidP="00EF0B69">
            <w:pPr>
              <w:rPr>
                <w:rFonts w:ascii="Tahoma" w:hAnsi="Tahoma" w:cs="Tahoma"/>
                <w:sz w:val="20"/>
                <w:szCs w:val="20"/>
              </w:rPr>
            </w:pPr>
          </w:p>
          <w:p w:rsidR="00EF0B69" w:rsidRPr="002C73A3" w:rsidRDefault="00EF0B69" w:rsidP="00EF0B69">
            <w:pPr>
              <w:rPr>
                <w:rFonts w:ascii="Tahoma" w:hAnsi="Tahoma" w:cs="Tahoma"/>
                <w:sz w:val="20"/>
                <w:szCs w:val="20"/>
              </w:rPr>
            </w:pPr>
            <w:r w:rsidRPr="002C73A3">
              <w:rPr>
                <w:rFonts w:ascii="Tahoma" w:hAnsi="Tahoma" w:cs="Tahoma"/>
                <w:sz w:val="20"/>
                <w:szCs w:val="20"/>
              </w:rPr>
              <w:t xml:space="preserve">If you have changed your name, other than through your marriage you must attach a copy of your change of name deed. </w:t>
            </w:r>
          </w:p>
          <w:p w:rsidR="00EF0B69" w:rsidRPr="002C73A3" w:rsidRDefault="00EF0B69" w:rsidP="001625E4">
            <w:pPr>
              <w:rPr>
                <w:rFonts w:ascii="Tahoma" w:hAnsi="Tahoma" w:cs="Tahoma"/>
                <w:sz w:val="20"/>
                <w:szCs w:val="20"/>
              </w:rPr>
            </w:pPr>
          </w:p>
          <w:p w:rsidR="00874A89" w:rsidRPr="002C73A3" w:rsidRDefault="004E1A36" w:rsidP="002C73A3">
            <w:pPr>
              <w:rPr>
                <w:rFonts w:ascii="Tahoma" w:hAnsi="Tahoma" w:cs="Tahoma"/>
                <w:color w:val="5F5F5F" w:themeColor="hyperlink"/>
                <w:sz w:val="20"/>
                <w:szCs w:val="20"/>
                <w:u w:val="single"/>
              </w:rPr>
            </w:pPr>
            <w:r w:rsidRPr="002C73A3">
              <w:rPr>
                <w:rFonts w:ascii="Tahoma" w:hAnsi="Tahoma" w:cs="Tahoma"/>
                <w:sz w:val="20"/>
                <w:szCs w:val="20"/>
              </w:rPr>
              <w:t xml:space="preserve">How you divide your money and property is dealt with separately. If you </w:t>
            </w:r>
            <w:r w:rsidR="00E52AF8">
              <w:rPr>
                <w:rFonts w:ascii="Tahoma" w:hAnsi="Tahoma" w:cs="Tahoma"/>
                <w:sz w:val="20"/>
                <w:szCs w:val="20"/>
              </w:rPr>
              <w:t xml:space="preserve">want to </w:t>
            </w:r>
            <w:r w:rsidRPr="002C73A3">
              <w:rPr>
                <w:rFonts w:ascii="Tahoma" w:hAnsi="Tahoma" w:cs="Tahoma"/>
                <w:sz w:val="20"/>
                <w:szCs w:val="20"/>
              </w:rPr>
              <w:t xml:space="preserve">apply </w:t>
            </w:r>
            <w:r w:rsidR="002C73A3">
              <w:rPr>
                <w:rFonts w:ascii="Tahoma" w:hAnsi="Tahoma" w:cs="Tahoma"/>
                <w:sz w:val="20"/>
                <w:szCs w:val="20"/>
              </w:rPr>
              <w:t xml:space="preserve">for a financial order </w:t>
            </w:r>
            <w:r w:rsidRPr="002C73A3">
              <w:rPr>
                <w:rFonts w:ascii="Tahoma" w:hAnsi="Tahoma" w:cs="Tahoma"/>
                <w:sz w:val="20"/>
                <w:szCs w:val="20"/>
              </w:rPr>
              <w:t xml:space="preserve">you will need to complete a separate application. </w:t>
            </w:r>
            <w:r w:rsidR="009728D2" w:rsidRPr="002C73A3">
              <w:rPr>
                <w:rFonts w:ascii="Tahoma" w:hAnsi="Tahoma" w:cs="Tahoma"/>
                <w:sz w:val="20"/>
                <w:szCs w:val="20"/>
              </w:rPr>
              <w:t xml:space="preserve">If you are unsure what to do it is recommended that you seek legal advice. </w:t>
            </w:r>
            <w:r w:rsidRPr="002C73A3">
              <w:rPr>
                <w:rFonts w:ascii="Tahoma" w:hAnsi="Tahoma" w:cs="Tahoma"/>
                <w:sz w:val="20"/>
                <w:szCs w:val="20"/>
              </w:rPr>
              <w:t xml:space="preserve">You may wish to see the forms section here: </w:t>
            </w:r>
            <w:hyperlink r:id="rId8" w:history="1">
              <w:r w:rsidRPr="002C73A3">
                <w:rPr>
                  <w:rStyle w:val="Hyperlink"/>
                  <w:rFonts w:ascii="Tahoma" w:hAnsi="Tahoma" w:cs="Tahoma"/>
                  <w:sz w:val="20"/>
                  <w:szCs w:val="20"/>
                </w:rPr>
                <w:t>https://www.courts.im/forms/divorce-proceedings-and-related-matters/</w:t>
              </w:r>
            </w:hyperlink>
          </w:p>
        </w:tc>
      </w:tr>
      <w:tr w:rsidR="00D73AC6" w:rsidRPr="00D73AC6" w:rsidTr="00874A89">
        <w:trPr>
          <w:gridAfter w:val="1"/>
          <w:wAfter w:w="278" w:type="dxa"/>
          <w:trHeight w:val="13310"/>
        </w:trPr>
        <w:tc>
          <w:tcPr>
            <w:tcW w:w="9361" w:type="dxa"/>
            <w:gridSpan w:val="4"/>
            <w:shd w:val="clear" w:color="auto" w:fill="D9D9D9" w:themeFill="background1" w:themeFillShade="D9"/>
          </w:tcPr>
          <w:p w:rsidR="00D73AC6" w:rsidRPr="00D73AC6" w:rsidRDefault="00D73AC6" w:rsidP="00F31F22">
            <w:pPr>
              <w:rPr>
                <w:rFonts w:ascii="Tahoma" w:hAnsi="Tahoma" w:cs="Tahoma"/>
              </w:rPr>
            </w:pPr>
          </w:p>
          <w:p w:rsidR="00D73AC6" w:rsidRPr="00D73AC6" w:rsidRDefault="003C341D" w:rsidP="00520639">
            <w:pPr>
              <w:pStyle w:val="ListParagraph"/>
              <w:numPr>
                <w:ilvl w:val="0"/>
                <w:numId w:val="7"/>
              </w:numPr>
              <w:ind w:left="454"/>
              <w:rPr>
                <w:rFonts w:ascii="Tahoma" w:hAnsi="Tahoma" w:cs="Tahoma"/>
              </w:rPr>
            </w:pPr>
            <w:r>
              <w:rPr>
                <w:rFonts w:ascii="Tahoma" w:hAnsi="Tahoma" w:cs="Tahoma"/>
              </w:rPr>
              <w:t>The Sole A</w:t>
            </w:r>
            <w:r w:rsidR="00D73AC6" w:rsidRPr="00D73AC6">
              <w:rPr>
                <w:rFonts w:ascii="Tahoma" w:hAnsi="Tahoma" w:cs="Tahoma"/>
              </w:rPr>
              <w:t xml:space="preserve">pplicant applies to the Courts for a provisional order of </w:t>
            </w:r>
          </w:p>
          <w:p w:rsidR="00D73AC6" w:rsidRPr="00D73AC6" w:rsidRDefault="00D73AC6" w:rsidP="008A6857">
            <w:pPr>
              <w:pStyle w:val="ListParagraph"/>
              <w:ind w:left="454"/>
              <w:rPr>
                <w:rFonts w:ascii="Tahoma" w:hAnsi="Tahoma" w:cs="Tahoma"/>
              </w:rPr>
            </w:pPr>
          </w:p>
          <w:p w:rsidR="00D73AC6" w:rsidRPr="00D73AC6" w:rsidRDefault="00380052" w:rsidP="007169BA">
            <w:pPr>
              <w:tabs>
                <w:tab w:val="left" w:pos="1238"/>
              </w:tabs>
              <w:ind w:left="882" w:hanging="428"/>
              <w:rPr>
                <w:rFonts w:ascii="Tahoma" w:hAnsi="Tahoma" w:cs="Tahoma"/>
              </w:rPr>
            </w:pPr>
            <w:sdt>
              <w:sdtPr>
                <w:rPr>
                  <w:rFonts w:ascii="Tahoma" w:hAnsi="Tahoma" w:cs="Tahoma"/>
                </w:rPr>
                <w:id w:val="-1339774079"/>
                <w14:checkbox>
                  <w14:checked w14:val="0"/>
                  <w14:checkedState w14:val="2612" w14:font="MS Gothic"/>
                  <w14:uncheckedState w14:val="2610" w14:font="MS Gothic"/>
                </w14:checkbox>
              </w:sdtPr>
              <w:sdtEndPr/>
              <w:sdtContent>
                <w:r w:rsidR="00D73AC6" w:rsidRPr="00D73AC6">
                  <w:rPr>
                    <w:rFonts w:ascii="Segoe UI Symbol" w:eastAsia="MS Gothic" w:hAnsi="Segoe UI Symbol" w:cs="Segoe UI Symbol"/>
                  </w:rPr>
                  <w:t>☐</w:t>
                </w:r>
              </w:sdtContent>
            </w:sdt>
            <w:r w:rsidR="00044DCA">
              <w:rPr>
                <w:rFonts w:ascii="Tahoma" w:hAnsi="Tahoma" w:cs="Tahoma"/>
              </w:rPr>
              <w:t xml:space="preserve"> </w:t>
            </w:r>
            <w:r w:rsidR="00D73AC6" w:rsidRPr="00D73AC6">
              <w:rPr>
                <w:rFonts w:ascii="Tahoma" w:hAnsi="Tahoma" w:cs="Tahoma"/>
              </w:rPr>
              <w:t xml:space="preserve">divorce in this case                          </w:t>
            </w:r>
          </w:p>
          <w:p w:rsidR="00D73AC6" w:rsidRPr="00D73AC6" w:rsidRDefault="00380052" w:rsidP="00575C2C">
            <w:pPr>
              <w:tabs>
                <w:tab w:val="left" w:pos="1683"/>
              </w:tabs>
              <w:ind w:left="882" w:hanging="426"/>
              <w:rPr>
                <w:rFonts w:ascii="Tahoma" w:hAnsi="Tahoma" w:cs="Tahoma"/>
              </w:rPr>
            </w:pPr>
            <w:sdt>
              <w:sdtPr>
                <w:rPr>
                  <w:rFonts w:ascii="Tahoma" w:hAnsi="Tahoma" w:cs="Tahoma"/>
                </w:rPr>
                <w:id w:val="-1939215166"/>
                <w14:checkbox>
                  <w14:checked w14:val="0"/>
                  <w14:checkedState w14:val="2612" w14:font="MS Gothic"/>
                  <w14:uncheckedState w14:val="2610" w14:font="MS Gothic"/>
                </w14:checkbox>
              </w:sdtPr>
              <w:sdtEndPr/>
              <w:sdtContent>
                <w:r w:rsidR="00044DCA">
                  <w:rPr>
                    <w:rFonts w:ascii="MS Gothic" w:eastAsia="MS Gothic" w:hAnsi="MS Gothic" w:cs="Tahoma" w:hint="eastAsia"/>
                  </w:rPr>
                  <w:t>☐</w:t>
                </w:r>
              </w:sdtContent>
            </w:sdt>
            <w:r w:rsidR="00044DCA">
              <w:rPr>
                <w:rFonts w:ascii="Tahoma" w:hAnsi="Tahoma" w:cs="Tahoma"/>
              </w:rPr>
              <w:t xml:space="preserve"> </w:t>
            </w:r>
            <w:r w:rsidR="00D73AC6" w:rsidRPr="00D73AC6">
              <w:rPr>
                <w:rFonts w:ascii="Tahoma" w:hAnsi="Tahoma" w:cs="Tahoma"/>
              </w:rPr>
              <w:t>separation in this case</w:t>
            </w:r>
          </w:p>
          <w:p w:rsidR="00D73AC6" w:rsidRPr="00D73AC6" w:rsidRDefault="00D73AC6" w:rsidP="00575C2C">
            <w:pPr>
              <w:tabs>
                <w:tab w:val="left" w:pos="1683"/>
              </w:tabs>
              <w:ind w:left="882" w:hanging="426"/>
              <w:rPr>
                <w:rFonts w:ascii="Tahoma" w:hAnsi="Tahoma" w:cs="Tahoma"/>
              </w:rPr>
            </w:pPr>
          </w:p>
          <w:p w:rsidR="00D73AC6" w:rsidRPr="00D73AC6" w:rsidRDefault="00D73AC6" w:rsidP="00575C2C">
            <w:pPr>
              <w:tabs>
                <w:tab w:val="left" w:pos="1683"/>
              </w:tabs>
              <w:ind w:left="882" w:hanging="426"/>
              <w:rPr>
                <w:rFonts w:ascii="Tahoma" w:hAnsi="Tahoma" w:cs="Tahoma"/>
              </w:rPr>
            </w:pPr>
          </w:p>
          <w:p w:rsidR="00D73AC6" w:rsidRPr="00D73AC6" w:rsidRDefault="003C341D" w:rsidP="00D73AC6">
            <w:pPr>
              <w:pStyle w:val="ListParagraph"/>
              <w:numPr>
                <w:ilvl w:val="0"/>
                <w:numId w:val="7"/>
              </w:numPr>
              <w:tabs>
                <w:tab w:val="left" w:pos="1683"/>
              </w:tabs>
              <w:ind w:left="457"/>
              <w:rPr>
                <w:rFonts w:ascii="Tahoma" w:hAnsi="Tahoma" w:cs="Tahoma"/>
              </w:rPr>
            </w:pPr>
            <w:r>
              <w:rPr>
                <w:rFonts w:ascii="Tahoma" w:hAnsi="Tahoma" w:cs="Tahoma"/>
              </w:rPr>
              <w:t>Has the R</w:t>
            </w:r>
            <w:r w:rsidR="00D73AC6" w:rsidRPr="00D73AC6">
              <w:rPr>
                <w:rFonts w:ascii="Tahoma" w:hAnsi="Tahoma" w:cs="Tahoma"/>
              </w:rPr>
              <w:t>espondent filed an acknowledgment of service?</w:t>
            </w:r>
          </w:p>
          <w:p w:rsidR="00D73AC6" w:rsidRPr="00D73AC6" w:rsidRDefault="00D73AC6" w:rsidP="00D73AC6">
            <w:pPr>
              <w:pStyle w:val="ListParagraph"/>
              <w:tabs>
                <w:tab w:val="left" w:pos="1683"/>
              </w:tabs>
              <w:ind w:left="457"/>
              <w:rPr>
                <w:rFonts w:ascii="Tahoma" w:hAnsi="Tahoma" w:cs="Tahoma"/>
              </w:rPr>
            </w:pPr>
          </w:p>
          <w:p w:rsidR="00D73AC6" w:rsidRPr="00D73AC6" w:rsidRDefault="00380052" w:rsidP="00D73AC6">
            <w:pPr>
              <w:pStyle w:val="ListParagraph"/>
              <w:tabs>
                <w:tab w:val="left" w:pos="883"/>
                <w:tab w:val="left" w:pos="1683"/>
              </w:tabs>
              <w:ind w:left="457"/>
              <w:rPr>
                <w:rFonts w:ascii="Tahoma" w:hAnsi="Tahoma" w:cs="Tahoma"/>
              </w:rPr>
            </w:pPr>
            <w:sdt>
              <w:sdtPr>
                <w:rPr>
                  <w:rFonts w:ascii="Tahoma" w:hAnsi="Tahoma" w:cs="Tahoma"/>
                </w:rPr>
                <w:id w:val="1997528423"/>
                <w14:checkbox>
                  <w14:checked w14:val="0"/>
                  <w14:checkedState w14:val="2612" w14:font="MS Gothic"/>
                  <w14:uncheckedState w14:val="2610" w14:font="MS Gothic"/>
                </w14:checkbox>
              </w:sdtPr>
              <w:sdtEndPr/>
              <w:sdtContent>
                <w:r w:rsidR="00D73AC6" w:rsidRPr="00D73AC6">
                  <w:rPr>
                    <w:rFonts w:ascii="Segoe UI Symbol" w:eastAsia="MS Gothic" w:hAnsi="Segoe UI Symbol" w:cs="Segoe UI Symbol"/>
                  </w:rPr>
                  <w:t>☐</w:t>
                </w:r>
              </w:sdtContent>
            </w:sdt>
            <w:r w:rsidR="00D73AC6" w:rsidRPr="00D73AC6">
              <w:rPr>
                <w:rFonts w:ascii="Tahoma" w:hAnsi="Tahoma" w:cs="Tahoma"/>
              </w:rPr>
              <w:t xml:space="preserve"> Yes</w:t>
            </w:r>
            <w:r w:rsidR="00164183">
              <w:rPr>
                <w:rFonts w:ascii="Tahoma" w:hAnsi="Tahoma" w:cs="Tahoma"/>
              </w:rPr>
              <w:t>. Complete question 4 and 5 and go to Section C.</w:t>
            </w:r>
          </w:p>
          <w:p w:rsidR="00D73AC6" w:rsidRPr="00D73AC6" w:rsidRDefault="00380052" w:rsidP="00D73AC6">
            <w:pPr>
              <w:pStyle w:val="ListParagraph"/>
              <w:ind w:left="457"/>
              <w:rPr>
                <w:rFonts w:ascii="Tahoma" w:hAnsi="Tahoma" w:cs="Tahoma"/>
              </w:rPr>
            </w:pPr>
            <w:sdt>
              <w:sdtPr>
                <w:rPr>
                  <w:rFonts w:ascii="Tahoma" w:hAnsi="Tahoma" w:cs="Tahoma"/>
                </w:rPr>
                <w:id w:val="417299775"/>
                <w14:checkbox>
                  <w14:checked w14:val="0"/>
                  <w14:checkedState w14:val="2612" w14:font="MS Gothic"/>
                  <w14:uncheckedState w14:val="2610" w14:font="MS Gothic"/>
                </w14:checkbox>
              </w:sdtPr>
              <w:sdtEndPr/>
              <w:sdtContent>
                <w:r w:rsidR="00D73AC6" w:rsidRPr="00D73AC6">
                  <w:rPr>
                    <w:rFonts w:ascii="Segoe UI Symbol" w:eastAsia="MS Gothic" w:hAnsi="Segoe UI Symbol" w:cs="Segoe UI Symbol"/>
                  </w:rPr>
                  <w:t>☐</w:t>
                </w:r>
              </w:sdtContent>
            </w:sdt>
            <w:r w:rsidR="00D73AC6" w:rsidRPr="00D73AC6">
              <w:rPr>
                <w:rFonts w:ascii="Tahoma" w:hAnsi="Tahoma" w:cs="Tahoma"/>
              </w:rPr>
              <w:tab/>
              <w:t xml:space="preserve">No. </w:t>
            </w:r>
            <w:r w:rsidR="00D73AC6" w:rsidRPr="00D73AC6">
              <w:rPr>
                <w:rFonts w:ascii="Tahoma" w:hAnsi="Tahoma" w:cs="Tahoma"/>
                <w:b/>
              </w:rPr>
              <w:t xml:space="preserve">Go to question </w:t>
            </w:r>
            <w:r w:rsidR="00FF184E">
              <w:rPr>
                <w:rFonts w:ascii="Tahoma" w:hAnsi="Tahoma" w:cs="Tahoma"/>
                <w:b/>
              </w:rPr>
              <w:t>6</w:t>
            </w:r>
            <w:r w:rsidR="00D73AC6" w:rsidRPr="00D73AC6">
              <w:rPr>
                <w:rFonts w:ascii="Tahoma" w:hAnsi="Tahoma" w:cs="Tahoma"/>
              </w:rPr>
              <w:t>.</w:t>
            </w:r>
            <w:r w:rsidR="00D73AC6" w:rsidRPr="00D73AC6">
              <w:rPr>
                <w:rFonts w:ascii="Tahoma" w:hAnsi="Tahoma" w:cs="Tahoma"/>
              </w:rPr>
              <w:tab/>
            </w:r>
          </w:p>
          <w:p w:rsidR="00D73AC6" w:rsidRPr="00D73AC6" w:rsidRDefault="00D73AC6" w:rsidP="00F31F22">
            <w:pPr>
              <w:rPr>
                <w:rFonts w:ascii="Tahoma" w:hAnsi="Tahoma" w:cs="Tahoma"/>
              </w:rPr>
            </w:pPr>
          </w:p>
          <w:p w:rsidR="00D73AC6" w:rsidRPr="00D73AC6" w:rsidRDefault="00D73AC6" w:rsidP="00F31F22">
            <w:pPr>
              <w:rPr>
                <w:rFonts w:ascii="Tahoma" w:hAnsi="Tahoma" w:cs="Tahoma"/>
              </w:rPr>
            </w:pPr>
          </w:p>
          <w:p w:rsidR="00D73AC6" w:rsidRPr="00D73AC6" w:rsidRDefault="00D73AC6" w:rsidP="00D73AC6">
            <w:pPr>
              <w:pStyle w:val="ListParagraph"/>
              <w:numPr>
                <w:ilvl w:val="0"/>
                <w:numId w:val="7"/>
              </w:numPr>
              <w:ind w:left="457"/>
              <w:rPr>
                <w:rFonts w:ascii="Tahoma" w:hAnsi="Tahoma" w:cs="Tahoma"/>
              </w:rPr>
            </w:pPr>
            <w:r w:rsidRPr="00D73AC6">
              <w:rPr>
                <w:rFonts w:ascii="Tahoma" w:hAnsi="Tahoma" w:cs="Tahoma"/>
              </w:rPr>
              <w:t>Who has signed the acknowledgment of service?</w:t>
            </w:r>
            <w:r w:rsidR="00EB263E">
              <w:rPr>
                <w:rFonts w:ascii="Tahoma" w:hAnsi="Tahoma" w:cs="Tahoma"/>
              </w:rPr>
              <w:t xml:space="preserve"> </w:t>
            </w:r>
            <w:r w:rsidR="00EB263E" w:rsidRPr="00D73AC6">
              <w:rPr>
                <w:rFonts w:ascii="Tahoma" w:hAnsi="Tahoma" w:cs="Tahoma"/>
              </w:rPr>
              <w:t>(</w:t>
            </w:r>
            <w:r w:rsidR="000E0787" w:rsidRPr="000E0787">
              <w:rPr>
                <w:rFonts w:ascii="Tahoma" w:hAnsi="Tahoma" w:cs="Tahoma"/>
                <w:b/>
              </w:rPr>
              <w:t>Note:</w:t>
            </w:r>
            <w:r w:rsidR="000E0787">
              <w:rPr>
                <w:rFonts w:ascii="Tahoma" w:hAnsi="Tahoma" w:cs="Tahoma"/>
              </w:rPr>
              <w:t xml:space="preserve"> </w:t>
            </w:r>
            <w:r w:rsidR="00164183">
              <w:rPr>
                <w:rFonts w:ascii="Tahoma" w:hAnsi="Tahoma" w:cs="Tahoma"/>
              </w:rPr>
              <w:t>you must attach the</w:t>
            </w:r>
            <w:r w:rsidR="00EB263E" w:rsidRPr="00D73AC6">
              <w:rPr>
                <w:rFonts w:ascii="Tahoma" w:hAnsi="Tahoma" w:cs="Tahoma"/>
              </w:rPr>
              <w:t xml:space="preserve"> </w:t>
            </w:r>
            <w:r w:rsidR="00EB263E">
              <w:rPr>
                <w:rFonts w:ascii="Tahoma" w:hAnsi="Tahoma" w:cs="Tahoma"/>
              </w:rPr>
              <w:t xml:space="preserve">certified </w:t>
            </w:r>
            <w:r w:rsidR="00EB263E" w:rsidRPr="00D73AC6">
              <w:rPr>
                <w:rFonts w:ascii="Tahoma" w:hAnsi="Tahoma" w:cs="Tahoma"/>
              </w:rPr>
              <w:t>copy of the acknowledgment</w:t>
            </w:r>
            <w:r w:rsidR="00FF184E">
              <w:rPr>
                <w:rFonts w:ascii="Tahoma" w:hAnsi="Tahoma" w:cs="Tahoma"/>
              </w:rPr>
              <w:t xml:space="preserve"> of service</w:t>
            </w:r>
            <w:r w:rsidR="00EB263E" w:rsidRPr="00D73AC6">
              <w:rPr>
                <w:rFonts w:ascii="Tahoma" w:hAnsi="Tahoma" w:cs="Tahoma"/>
              </w:rPr>
              <w:t xml:space="preserve"> to this form</w:t>
            </w:r>
            <w:r w:rsidR="00EB263E">
              <w:rPr>
                <w:rFonts w:ascii="Tahoma" w:hAnsi="Tahoma" w:cs="Tahoma"/>
              </w:rPr>
              <w:t xml:space="preserve"> </w:t>
            </w:r>
            <w:r w:rsidR="00FF184E">
              <w:rPr>
                <w:rFonts w:ascii="Tahoma" w:hAnsi="Tahoma" w:cs="Tahoma"/>
              </w:rPr>
              <w:t xml:space="preserve">and </w:t>
            </w:r>
            <w:r w:rsidR="00EB263E">
              <w:rPr>
                <w:rFonts w:ascii="Tahoma" w:hAnsi="Tahoma" w:cs="Tahoma"/>
              </w:rPr>
              <w:t>mark</w:t>
            </w:r>
            <w:r w:rsidR="00FF184E">
              <w:rPr>
                <w:rFonts w:ascii="Tahoma" w:hAnsi="Tahoma" w:cs="Tahoma"/>
              </w:rPr>
              <w:t xml:space="preserve"> it as </w:t>
            </w:r>
            <w:r w:rsidR="00EB263E">
              <w:rPr>
                <w:rFonts w:ascii="Tahoma" w:hAnsi="Tahoma" w:cs="Tahoma"/>
              </w:rPr>
              <w:t>‘A’</w:t>
            </w:r>
            <w:r w:rsidR="00EB263E" w:rsidRPr="00D73AC6">
              <w:rPr>
                <w:rFonts w:ascii="Tahoma" w:hAnsi="Tahoma" w:cs="Tahoma"/>
              </w:rPr>
              <w:t>)</w:t>
            </w:r>
          </w:p>
          <w:p w:rsidR="00D73AC6" w:rsidRPr="00D73AC6" w:rsidRDefault="00D73AC6" w:rsidP="00D73AC6">
            <w:pPr>
              <w:pStyle w:val="ListParagraph"/>
              <w:ind w:left="457"/>
              <w:rPr>
                <w:rFonts w:ascii="Tahoma" w:hAnsi="Tahoma" w:cs="Tahoma"/>
              </w:rPr>
            </w:pPr>
          </w:p>
          <w:p w:rsidR="00D73AC6" w:rsidRPr="00D73AC6" w:rsidRDefault="00380052" w:rsidP="002B17EB">
            <w:pPr>
              <w:pStyle w:val="ListParagraph"/>
              <w:tabs>
                <w:tab w:val="left" w:pos="883"/>
                <w:tab w:val="left" w:pos="1495"/>
              </w:tabs>
              <w:ind w:left="2301" w:hanging="1843"/>
              <w:rPr>
                <w:rFonts w:ascii="Tahoma" w:hAnsi="Tahoma" w:cs="Tahoma"/>
              </w:rPr>
            </w:pPr>
            <w:sdt>
              <w:sdtPr>
                <w:rPr>
                  <w:rFonts w:ascii="Tahoma" w:hAnsi="Tahoma" w:cs="Tahoma"/>
                </w:rPr>
                <w:id w:val="1865546311"/>
                <w14:checkbox>
                  <w14:checked w14:val="0"/>
                  <w14:checkedState w14:val="2612" w14:font="MS Gothic"/>
                  <w14:uncheckedState w14:val="2610" w14:font="MS Gothic"/>
                </w14:checkbox>
              </w:sdtPr>
              <w:sdtEndPr/>
              <w:sdtContent>
                <w:r w:rsidR="00D73AC6" w:rsidRPr="00D73AC6">
                  <w:rPr>
                    <w:rFonts w:ascii="Segoe UI Symbol" w:eastAsia="MS Gothic" w:hAnsi="Segoe UI Symbol" w:cs="Segoe UI Symbol"/>
                  </w:rPr>
                  <w:t>☐</w:t>
                </w:r>
              </w:sdtContent>
            </w:sdt>
            <w:r w:rsidR="003C341D">
              <w:rPr>
                <w:rFonts w:ascii="Tahoma" w:hAnsi="Tahoma" w:cs="Tahoma"/>
              </w:rPr>
              <w:t xml:space="preserve"> the R</w:t>
            </w:r>
            <w:r w:rsidR="00EB263E">
              <w:rPr>
                <w:rFonts w:ascii="Tahoma" w:hAnsi="Tahoma" w:cs="Tahoma"/>
              </w:rPr>
              <w:t xml:space="preserve">espondent. </w:t>
            </w:r>
          </w:p>
          <w:p w:rsidR="00D73AC6" w:rsidRPr="00D73AC6" w:rsidRDefault="00D73AC6" w:rsidP="00D73AC6">
            <w:pPr>
              <w:pStyle w:val="ListParagraph"/>
              <w:tabs>
                <w:tab w:val="left" w:pos="883"/>
                <w:tab w:val="left" w:pos="1495"/>
              </w:tabs>
              <w:ind w:left="457"/>
              <w:rPr>
                <w:rFonts w:ascii="Tahoma" w:hAnsi="Tahoma" w:cs="Tahoma"/>
              </w:rPr>
            </w:pPr>
          </w:p>
          <w:p w:rsidR="00D73AC6" w:rsidRPr="00D73AC6" w:rsidRDefault="00380052" w:rsidP="00D73AC6">
            <w:pPr>
              <w:pStyle w:val="ListParagraph"/>
              <w:ind w:left="457"/>
              <w:rPr>
                <w:rFonts w:ascii="Tahoma" w:hAnsi="Tahoma" w:cs="Tahoma"/>
              </w:rPr>
            </w:pPr>
            <w:sdt>
              <w:sdtPr>
                <w:rPr>
                  <w:rFonts w:ascii="Tahoma" w:hAnsi="Tahoma" w:cs="Tahoma"/>
                </w:rPr>
                <w:id w:val="812835684"/>
                <w14:checkbox>
                  <w14:checked w14:val="0"/>
                  <w14:checkedState w14:val="2612" w14:font="MS Gothic"/>
                  <w14:uncheckedState w14:val="2610" w14:font="MS Gothic"/>
                </w14:checkbox>
              </w:sdtPr>
              <w:sdtEndPr/>
              <w:sdtContent>
                <w:r w:rsidR="00D73AC6" w:rsidRPr="00D73AC6">
                  <w:rPr>
                    <w:rFonts w:ascii="Segoe UI Symbol" w:eastAsia="MS Gothic" w:hAnsi="Segoe UI Symbol" w:cs="Segoe UI Symbol"/>
                  </w:rPr>
                  <w:t>☐</w:t>
                </w:r>
              </w:sdtContent>
            </w:sdt>
            <w:r w:rsidR="003C341D">
              <w:rPr>
                <w:rFonts w:ascii="Tahoma" w:hAnsi="Tahoma" w:cs="Tahoma"/>
              </w:rPr>
              <w:tab/>
              <w:t>the R</w:t>
            </w:r>
            <w:r w:rsidR="00D73AC6" w:rsidRPr="00D73AC6">
              <w:rPr>
                <w:rFonts w:ascii="Tahoma" w:hAnsi="Tahoma" w:cs="Tahoma"/>
              </w:rPr>
              <w:t>espondent’s advocate</w:t>
            </w:r>
            <w:r w:rsidR="00D73AC6">
              <w:rPr>
                <w:rFonts w:ascii="Tahoma" w:hAnsi="Tahoma" w:cs="Tahoma"/>
              </w:rPr>
              <w:t xml:space="preserve">. </w:t>
            </w:r>
            <w:r w:rsidR="00D73AC6" w:rsidRPr="00D73AC6">
              <w:rPr>
                <w:rFonts w:ascii="Tahoma" w:hAnsi="Tahoma" w:cs="Tahoma"/>
                <w:b/>
              </w:rPr>
              <w:t xml:space="preserve">Go to Section </w:t>
            </w:r>
            <w:r w:rsidR="00164183">
              <w:rPr>
                <w:rFonts w:ascii="Tahoma" w:hAnsi="Tahoma" w:cs="Tahoma"/>
                <w:b/>
              </w:rPr>
              <w:t>C</w:t>
            </w:r>
            <w:r w:rsidR="00D73AC6" w:rsidRPr="00D73AC6">
              <w:rPr>
                <w:rFonts w:ascii="Tahoma" w:hAnsi="Tahoma" w:cs="Tahoma"/>
                <w:b/>
              </w:rPr>
              <w:t>.</w:t>
            </w:r>
          </w:p>
          <w:p w:rsidR="00D73AC6" w:rsidRDefault="00D73AC6" w:rsidP="00D73AC6">
            <w:pPr>
              <w:rPr>
                <w:rFonts w:ascii="Tahoma" w:hAnsi="Tahoma" w:cs="Tahoma"/>
              </w:rPr>
            </w:pPr>
          </w:p>
          <w:p w:rsidR="00A352AB" w:rsidRDefault="00A352AB" w:rsidP="00D73AC6">
            <w:pPr>
              <w:rPr>
                <w:rFonts w:ascii="Tahoma" w:hAnsi="Tahoma" w:cs="Tahoma"/>
              </w:rPr>
            </w:pPr>
          </w:p>
          <w:p w:rsidR="00A352AB" w:rsidRDefault="00A352AB" w:rsidP="00A352AB">
            <w:pPr>
              <w:pStyle w:val="ListParagraph"/>
              <w:numPr>
                <w:ilvl w:val="0"/>
                <w:numId w:val="7"/>
              </w:numPr>
              <w:ind w:left="458"/>
              <w:rPr>
                <w:rFonts w:ascii="Tahoma" w:hAnsi="Tahoma" w:cs="Tahoma"/>
              </w:rPr>
            </w:pPr>
            <w:r>
              <w:rPr>
                <w:rFonts w:ascii="Tahoma" w:hAnsi="Tahoma" w:cs="Tahoma"/>
              </w:rPr>
              <w:t>I identify the signature appearing in the statement of truth signature box on the acknowledgment of service</w:t>
            </w:r>
            <w:r w:rsidR="00164183">
              <w:rPr>
                <w:rFonts w:ascii="Tahoma" w:hAnsi="Tahoma" w:cs="Tahoma"/>
              </w:rPr>
              <w:t xml:space="preserve"> (</w:t>
            </w:r>
            <w:r w:rsidRPr="00D73AC6">
              <w:rPr>
                <w:rFonts w:ascii="Tahoma" w:hAnsi="Tahoma" w:cs="Tahoma"/>
              </w:rPr>
              <w:t xml:space="preserve">a </w:t>
            </w:r>
            <w:r>
              <w:rPr>
                <w:rFonts w:ascii="Tahoma" w:hAnsi="Tahoma" w:cs="Tahoma"/>
              </w:rPr>
              <w:t xml:space="preserve">certified </w:t>
            </w:r>
            <w:r w:rsidRPr="00D73AC6">
              <w:rPr>
                <w:rFonts w:ascii="Tahoma" w:hAnsi="Tahoma" w:cs="Tahoma"/>
              </w:rPr>
              <w:t xml:space="preserve">copy of </w:t>
            </w:r>
            <w:r>
              <w:rPr>
                <w:rFonts w:ascii="Tahoma" w:hAnsi="Tahoma" w:cs="Tahoma"/>
              </w:rPr>
              <w:t>which I have attached to this statement and marked ‘A’</w:t>
            </w:r>
            <w:r w:rsidRPr="00D73AC6">
              <w:rPr>
                <w:rFonts w:ascii="Tahoma" w:hAnsi="Tahoma" w:cs="Tahoma"/>
              </w:rPr>
              <w:t>)</w:t>
            </w:r>
            <w:r>
              <w:rPr>
                <w:rFonts w:ascii="Tahoma" w:hAnsi="Tahoma" w:cs="Tahoma"/>
              </w:rPr>
              <w:t xml:space="preserve"> as the signature of my</w:t>
            </w:r>
          </w:p>
          <w:p w:rsidR="00A352AB" w:rsidRDefault="00A352AB" w:rsidP="00A352AB">
            <w:pPr>
              <w:pStyle w:val="ListParagraph"/>
              <w:ind w:left="458"/>
              <w:rPr>
                <w:rFonts w:ascii="Tahoma" w:hAnsi="Tahoma" w:cs="Tahoma"/>
              </w:rPr>
            </w:pPr>
          </w:p>
          <w:p w:rsidR="00A352AB" w:rsidRDefault="00380052" w:rsidP="00A352AB">
            <w:pPr>
              <w:ind w:left="458"/>
              <w:rPr>
                <w:rFonts w:ascii="Tahoma" w:hAnsi="Tahoma" w:cs="Tahoma"/>
              </w:rPr>
            </w:pPr>
            <w:sdt>
              <w:sdtPr>
                <w:rPr>
                  <w:rFonts w:ascii="MS Gothic" w:eastAsia="MS Gothic" w:hAnsi="MS Gothic" w:cs="Tahoma"/>
                </w:rPr>
                <w:id w:val="-37281746"/>
                <w14:checkbox>
                  <w14:checked w14:val="0"/>
                  <w14:checkedState w14:val="2612" w14:font="MS Gothic"/>
                  <w14:uncheckedState w14:val="2610" w14:font="MS Gothic"/>
                </w14:checkbox>
              </w:sdtPr>
              <w:sdtEndPr/>
              <w:sdtContent>
                <w:r w:rsidR="00A352AB" w:rsidRPr="00A352AB">
                  <w:rPr>
                    <w:rFonts w:ascii="MS Gothic" w:eastAsia="MS Gothic" w:hAnsi="MS Gothic" w:cs="Tahoma" w:hint="eastAsia"/>
                  </w:rPr>
                  <w:t>☐</w:t>
                </w:r>
              </w:sdtContent>
            </w:sdt>
            <w:r w:rsidR="00A352AB" w:rsidRPr="00A352AB">
              <w:rPr>
                <w:rFonts w:ascii="Tahoma" w:hAnsi="Tahoma" w:cs="Tahoma"/>
              </w:rPr>
              <w:t xml:space="preserve"> spouse </w:t>
            </w:r>
          </w:p>
          <w:p w:rsidR="00044DCA" w:rsidRDefault="00ED1DF6" w:rsidP="00A352AB">
            <w:pPr>
              <w:spacing w:before="120"/>
              <w:ind w:left="459"/>
              <w:rPr>
                <w:rFonts w:ascii="Tahoma" w:hAnsi="Tahoma" w:cs="Tahoma"/>
              </w:rPr>
            </w:pPr>
            <w:r>
              <w:rPr>
                <w:rFonts w:ascii="Tahoma" w:hAnsi="Tahoma" w:cs="Tahoma"/>
              </w:rPr>
              <w:t>who is the R</w:t>
            </w:r>
            <w:r w:rsidR="00A352AB" w:rsidRPr="00A352AB">
              <w:rPr>
                <w:rFonts w:ascii="Tahoma" w:hAnsi="Tahoma" w:cs="Tahoma"/>
              </w:rPr>
              <w:t>espondent in these proceedings.</w:t>
            </w:r>
          </w:p>
          <w:p w:rsidR="00A352AB" w:rsidRDefault="00A352AB" w:rsidP="00A352AB">
            <w:pPr>
              <w:ind w:left="458"/>
              <w:rPr>
                <w:rFonts w:ascii="Tahoma" w:hAnsi="Tahoma" w:cs="Tahoma"/>
              </w:rPr>
            </w:pPr>
          </w:p>
          <w:p w:rsidR="00A352AB" w:rsidRPr="00A352AB" w:rsidRDefault="00A352AB" w:rsidP="00A352AB">
            <w:pPr>
              <w:ind w:left="458"/>
              <w:rPr>
                <w:rFonts w:ascii="Tahoma" w:hAnsi="Tahoma" w:cs="Tahoma"/>
              </w:rPr>
            </w:pPr>
          </w:p>
          <w:p w:rsidR="00044DCA" w:rsidRDefault="003C341D" w:rsidP="00044DCA">
            <w:pPr>
              <w:pStyle w:val="ListParagraph"/>
              <w:numPr>
                <w:ilvl w:val="0"/>
                <w:numId w:val="7"/>
              </w:numPr>
              <w:ind w:left="457"/>
              <w:rPr>
                <w:rFonts w:ascii="Tahoma" w:hAnsi="Tahoma" w:cs="Tahoma"/>
              </w:rPr>
            </w:pPr>
            <w:r>
              <w:rPr>
                <w:rFonts w:ascii="Tahoma" w:hAnsi="Tahoma" w:cs="Tahoma"/>
              </w:rPr>
              <w:t>The R</w:t>
            </w:r>
            <w:r w:rsidR="00044DCA">
              <w:rPr>
                <w:rFonts w:ascii="Tahoma" w:hAnsi="Tahoma" w:cs="Tahoma"/>
              </w:rPr>
              <w:t>espondent has not filed an acknowledgment of service, I have attached</w:t>
            </w:r>
          </w:p>
          <w:p w:rsidR="00044DCA" w:rsidRDefault="00044DCA" w:rsidP="00044DCA">
            <w:pPr>
              <w:pStyle w:val="ListParagraph"/>
              <w:ind w:left="457"/>
              <w:rPr>
                <w:rFonts w:ascii="Tahoma" w:hAnsi="Tahoma" w:cs="Tahoma"/>
              </w:rPr>
            </w:pPr>
          </w:p>
          <w:p w:rsidR="00044DCA" w:rsidRDefault="00380052" w:rsidP="00044DCA">
            <w:pPr>
              <w:pStyle w:val="ListParagraph"/>
              <w:tabs>
                <w:tab w:val="left" w:pos="1434"/>
              </w:tabs>
              <w:ind w:left="457"/>
              <w:rPr>
                <w:rFonts w:ascii="Tahoma" w:hAnsi="Tahoma" w:cs="Tahoma"/>
              </w:rPr>
            </w:pPr>
            <w:sdt>
              <w:sdtPr>
                <w:rPr>
                  <w:rFonts w:ascii="Tahoma" w:hAnsi="Tahoma" w:cs="Tahoma"/>
                </w:rPr>
                <w:id w:val="1080493883"/>
                <w14:checkbox>
                  <w14:checked w14:val="0"/>
                  <w14:checkedState w14:val="2612" w14:font="MS Gothic"/>
                  <w14:uncheckedState w14:val="2610" w14:font="MS Gothic"/>
                </w14:checkbox>
              </w:sdtPr>
              <w:sdtEndPr/>
              <w:sdtContent>
                <w:r w:rsidR="00044DCA">
                  <w:rPr>
                    <w:rFonts w:ascii="MS Gothic" w:eastAsia="MS Gothic" w:hAnsi="MS Gothic" w:cs="Tahoma" w:hint="eastAsia"/>
                  </w:rPr>
                  <w:t>☐</w:t>
                </w:r>
              </w:sdtContent>
            </w:sdt>
            <w:r w:rsidR="002C73A3">
              <w:rPr>
                <w:rFonts w:ascii="Tahoma" w:hAnsi="Tahoma" w:cs="Tahoma"/>
              </w:rPr>
              <w:t xml:space="preserve"> an order from the C</w:t>
            </w:r>
            <w:r w:rsidR="00044DCA">
              <w:rPr>
                <w:rFonts w:ascii="Tahoma" w:hAnsi="Tahoma" w:cs="Tahoma"/>
              </w:rPr>
              <w:t>ourt dispensing with or deeming service</w:t>
            </w:r>
          </w:p>
          <w:p w:rsidR="00044DCA" w:rsidRDefault="00044DCA" w:rsidP="00044DCA">
            <w:pPr>
              <w:pStyle w:val="ListParagraph"/>
              <w:tabs>
                <w:tab w:val="left" w:pos="1434"/>
              </w:tabs>
              <w:ind w:left="457"/>
              <w:rPr>
                <w:rFonts w:ascii="Tahoma" w:hAnsi="Tahoma" w:cs="Tahoma"/>
              </w:rPr>
            </w:pPr>
          </w:p>
          <w:p w:rsidR="00044DCA" w:rsidRDefault="00380052" w:rsidP="000E0787">
            <w:pPr>
              <w:pStyle w:val="ListParagraph"/>
              <w:tabs>
                <w:tab w:val="left" w:pos="1434"/>
              </w:tabs>
              <w:ind w:left="742" w:hanging="284"/>
              <w:rPr>
                <w:rFonts w:ascii="Tahoma" w:hAnsi="Tahoma" w:cs="Tahoma"/>
              </w:rPr>
            </w:pPr>
            <w:sdt>
              <w:sdtPr>
                <w:rPr>
                  <w:rFonts w:ascii="Tahoma" w:hAnsi="Tahoma" w:cs="Tahoma"/>
                </w:rPr>
                <w:id w:val="-1361734115"/>
                <w14:checkbox>
                  <w14:checked w14:val="0"/>
                  <w14:checkedState w14:val="2612" w14:font="MS Gothic"/>
                  <w14:uncheckedState w14:val="2610" w14:font="MS Gothic"/>
                </w14:checkbox>
              </w:sdtPr>
              <w:sdtEndPr/>
              <w:sdtContent>
                <w:r w:rsidR="00044DCA">
                  <w:rPr>
                    <w:rFonts w:ascii="MS Gothic" w:eastAsia="MS Gothic" w:hAnsi="MS Gothic" w:cs="Tahoma" w:hint="eastAsia"/>
                  </w:rPr>
                  <w:t>☐</w:t>
                </w:r>
              </w:sdtContent>
            </w:sdt>
            <w:r w:rsidR="000E0787">
              <w:rPr>
                <w:rFonts w:ascii="Tahoma" w:hAnsi="Tahoma" w:cs="Tahoma"/>
              </w:rPr>
              <w:t xml:space="preserve"> other evidence of service (specify below and attach any other order of Court in respect of service)</w:t>
            </w:r>
          </w:p>
          <w:p w:rsidR="00044DCA" w:rsidRDefault="00044DCA" w:rsidP="00044DCA">
            <w:pPr>
              <w:pStyle w:val="ListParagraph"/>
              <w:tabs>
                <w:tab w:val="left" w:pos="1434"/>
              </w:tabs>
              <w:ind w:left="457"/>
              <w:rPr>
                <w:rFonts w:ascii="Tahoma" w:hAnsi="Tahoma" w:cs="Tahoma"/>
              </w:rPr>
            </w:pPr>
          </w:p>
          <w:tbl>
            <w:tblPr>
              <w:tblStyle w:val="TableGrid"/>
              <w:tblW w:w="0" w:type="auto"/>
              <w:tblInd w:w="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739"/>
            </w:tblGrid>
            <w:tr w:rsidR="00044DCA" w:rsidTr="002B17EB">
              <w:trPr>
                <w:trHeight w:val="1868"/>
              </w:trPr>
              <w:sdt>
                <w:sdtPr>
                  <w:rPr>
                    <w:rFonts w:ascii="Tahoma" w:hAnsi="Tahoma" w:cs="Tahoma"/>
                  </w:rPr>
                  <w:id w:val="1585192059"/>
                  <w:placeholder>
                    <w:docPart w:val="DefaultPlaceholder_-1854013440"/>
                  </w:placeholder>
                  <w:showingPlcHdr/>
                  <w:text/>
                </w:sdtPr>
                <w:sdtEndPr/>
                <w:sdtContent>
                  <w:tc>
                    <w:tcPr>
                      <w:tcW w:w="7739" w:type="dxa"/>
                      <w:shd w:val="clear" w:color="auto" w:fill="FFFFFF" w:themeFill="background1"/>
                    </w:tcPr>
                    <w:p w:rsidR="00044DCA" w:rsidRDefault="00044DCA" w:rsidP="00044DCA">
                      <w:pPr>
                        <w:pStyle w:val="ListParagraph"/>
                        <w:tabs>
                          <w:tab w:val="left" w:pos="1434"/>
                        </w:tabs>
                        <w:ind w:left="0"/>
                        <w:rPr>
                          <w:rFonts w:ascii="Tahoma" w:hAnsi="Tahoma" w:cs="Tahoma"/>
                        </w:rPr>
                      </w:pPr>
                      <w:r w:rsidRPr="00CF0AC1">
                        <w:rPr>
                          <w:rStyle w:val="PlaceholderText"/>
                        </w:rPr>
                        <w:t>Click or tap here to enter text.</w:t>
                      </w:r>
                    </w:p>
                  </w:tc>
                </w:sdtContent>
              </w:sdt>
            </w:tr>
          </w:tbl>
          <w:p w:rsidR="00044DCA" w:rsidRPr="00044DCA" w:rsidRDefault="00044DCA" w:rsidP="00044DCA">
            <w:pPr>
              <w:pStyle w:val="ListParagraph"/>
              <w:tabs>
                <w:tab w:val="left" w:pos="1434"/>
              </w:tabs>
              <w:ind w:left="883"/>
              <w:rPr>
                <w:rFonts w:ascii="Tahoma" w:hAnsi="Tahoma" w:cs="Tahoma"/>
              </w:rPr>
            </w:pPr>
          </w:p>
          <w:p w:rsidR="00D73AC6" w:rsidRPr="00677593" w:rsidRDefault="00044DCA" w:rsidP="00044DCA">
            <w:pPr>
              <w:ind w:left="174"/>
              <w:rPr>
                <w:rFonts w:ascii="Tahoma" w:hAnsi="Tahoma" w:cs="Tahoma"/>
                <w:b/>
                <w:sz w:val="24"/>
                <w:szCs w:val="24"/>
              </w:rPr>
            </w:pPr>
            <w:r w:rsidRPr="00677593">
              <w:rPr>
                <w:rFonts w:ascii="Tahoma" w:hAnsi="Tahoma" w:cs="Tahoma"/>
                <w:b/>
                <w:sz w:val="24"/>
                <w:szCs w:val="24"/>
              </w:rPr>
              <w:t xml:space="preserve">Now go to Section </w:t>
            </w:r>
            <w:r w:rsidR="00164183">
              <w:rPr>
                <w:rFonts w:ascii="Tahoma" w:hAnsi="Tahoma" w:cs="Tahoma"/>
                <w:b/>
                <w:sz w:val="24"/>
                <w:szCs w:val="24"/>
              </w:rPr>
              <w:t>C</w:t>
            </w:r>
            <w:r w:rsidRPr="00677593">
              <w:rPr>
                <w:rFonts w:ascii="Tahoma" w:hAnsi="Tahoma" w:cs="Tahoma"/>
                <w:b/>
                <w:sz w:val="24"/>
                <w:szCs w:val="24"/>
              </w:rPr>
              <w:t>.</w:t>
            </w:r>
          </w:p>
          <w:p w:rsidR="00D73AC6" w:rsidRPr="00D73AC6" w:rsidRDefault="00D73AC6" w:rsidP="00F31F22">
            <w:pPr>
              <w:rPr>
                <w:rFonts w:ascii="Tahoma" w:hAnsi="Tahoma" w:cs="Tahoma"/>
              </w:rPr>
            </w:pPr>
          </w:p>
          <w:p w:rsidR="00D73AC6" w:rsidRPr="00D73AC6" w:rsidRDefault="00D73AC6" w:rsidP="00F31F22">
            <w:pPr>
              <w:rPr>
                <w:rFonts w:ascii="Tahoma" w:hAnsi="Tahoma" w:cs="Tahoma"/>
              </w:rPr>
            </w:pPr>
          </w:p>
        </w:tc>
      </w:tr>
      <w:tr w:rsidR="00D73AC6" w:rsidRPr="00D73AC6" w:rsidTr="00874A89">
        <w:trPr>
          <w:gridAfter w:val="1"/>
          <w:wAfter w:w="278" w:type="dxa"/>
          <w:trHeight w:val="42"/>
        </w:trPr>
        <w:tc>
          <w:tcPr>
            <w:tcW w:w="9361" w:type="dxa"/>
            <w:gridSpan w:val="4"/>
            <w:shd w:val="clear" w:color="auto" w:fill="D9D9D9" w:themeFill="background1" w:themeFillShade="D9"/>
          </w:tcPr>
          <w:p w:rsidR="00D73AC6" w:rsidRPr="00D73AC6" w:rsidRDefault="00D73AC6" w:rsidP="00F31F22">
            <w:pPr>
              <w:rPr>
                <w:rFonts w:ascii="Tahoma" w:hAnsi="Tahoma" w:cs="Tahoma"/>
              </w:rPr>
            </w:pPr>
          </w:p>
        </w:tc>
      </w:tr>
      <w:tr w:rsidR="00CB4797" w:rsidTr="00874A89">
        <w:trPr>
          <w:trHeight w:val="13612"/>
        </w:trPr>
        <w:tc>
          <w:tcPr>
            <w:tcW w:w="9639" w:type="dxa"/>
            <w:gridSpan w:val="5"/>
            <w:shd w:val="clear" w:color="auto" w:fill="D9D9D9" w:themeFill="background1" w:themeFillShade="D9"/>
          </w:tcPr>
          <w:p w:rsidR="00CB4797" w:rsidRPr="00C548AC" w:rsidRDefault="00CB4797" w:rsidP="00C548AC">
            <w:pPr>
              <w:rPr>
                <w:rFonts w:ascii="Tahoma" w:hAnsi="Tahoma" w:cs="Tahoma"/>
                <w:b/>
              </w:rPr>
            </w:pPr>
          </w:p>
          <w:p w:rsidR="00C548AC" w:rsidRPr="00C548AC" w:rsidRDefault="00C548AC" w:rsidP="004B0AB0">
            <w:pPr>
              <w:pStyle w:val="ListParagraph"/>
              <w:numPr>
                <w:ilvl w:val="0"/>
                <w:numId w:val="13"/>
              </w:numPr>
              <w:ind w:left="457"/>
            </w:pPr>
            <w:r>
              <w:rPr>
                <w:rFonts w:ascii="Tahoma" w:hAnsi="Tahoma" w:cs="Tahoma"/>
                <w:b/>
                <w:sz w:val="24"/>
                <w:szCs w:val="24"/>
              </w:rPr>
              <w:t xml:space="preserve"> </w:t>
            </w:r>
            <w:r w:rsidRPr="00C548AC">
              <w:rPr>
                <w:rFonts w:ascii="Tahoma" w:hAnsi="Tahoma" w:cs="Tahoma"/>
                <w:b/>
                <w:sz w:val="24"/>
                <w:szCs w:val="24"/>
              </w:rPr>
              <w:t>Joint applicants</w:t>
            </w:r>
            <w:r w:rsidRPr="00C548AC">
              <w:rPr>
                <w:rFonts w:ascii="Tahoma" w:hAnsi="Tahoma" w:cs="Tahoma"/>
                <w:b/>
              </w:rPr>
              <w:t>.</w:t>
            </w:r>
          </w:p>
          <w:p w:rsidR="00C548AC" w:rsidRDefault="00085848" w:rsidP="00C548AC">
            <w:r>
              <w:t xml:space="preserve"> </w:t>
            </w:r>
          </w:p>
          <w:tbl>
            <w:tblPr>
              <w:tblStyle w:val="TableGrid"/>
              <w:tblW w:w="0" w:type="auto"/>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8959"/>
            </w:tblGrid>
            <w:tr w:rsidR="00085848" w:rsidTr="00272030">
              <w:trPr>
                <w:trHeight w:val="1226"/>
              </w:trPr>
              <w:tc>
                <w:tcPr>
                  <w:tcW w:w="8959" w:type="dxa"/>
                  <w:shd w:val="clear" w:color="auto" w:fill="BFBFBF" w:themeFill="background1" w:themeFillShade="BF"/>
                </w:tcPr>
                <w:p w:rsidR="00E52AF8" w:rsidRDefault="00085848" w:rsidP="00AB4743">
                  <w:pPr>
                    <w:tabs>
                      <w:tab w:val="left" w:pos="226"/>
                      <w:tab w:val="left" w:pos="960"/>
                    </w:tabs>
                    <w:rPr>
                      <w:rFonts w:ascii="Tahoma" w:hAnsi="Tahoma" w:cs="Tahoma"/>
                    </w:rPr>
                  </w:pPr>
                  <w:r>
                    <w:rPr>
                      <w:rFonts w:ascii="Tahoma" w:hAnsi="Tahoma" w:cs="Tahoma"/>
                    </w:rPr>
                    <w:t xml:space="preserve">This section should be completed by applicants who made the divorce/separation application jointly. </w:t>
                  </w:r>
                </w:p>
                <w:p w:rsidR="00E52AF8" w:rsidRDefault="00E52AF8" w:rsidP="00AB4743">
                  <w:pPr>
                    <w:tabs>
                      <w:tab w:val="left" w:pos="226"/>
                      <w:tab w:val="left" w:pos="960"/>
                    </w:tabs>
                    <w:rPr>
                      <w:rFonts w:ascii="Tahoma" w:hAnsi="Tahoma" w:cs="Tahoma"/>
                    </w:rPr>
                  </w:pPr>
                </w:p>
                <w:p w:rsidR="00085848" w:rsidRPr="00272030" w:rsidRDefault="00085848" w:rsidP="00E52AF8">
                  <w:pPr>
                    <w:tabs>
                      <w:tab w:val="left" w:pos="226"/>
                      <w:tab w:val="left" w:pos="960"/>
                    </w:tabs>
                  </w:pPr>
                  <w:r w:rsidRPr="00272030">
                    <w:rPr>
                      <w:rFonts w:ascii="Tahoma" w:hAnsi="Tahoma" w:cs="Tahoma"/>
                    </w:rPr>
                    <w:t xml:space="preserve">If you wish to proceed as a </w:t>
                  </w:r>
                  <w:r w:rsidR="00164183" w:rsidRPr="00272030">
                    <w:rPr>
                      <w:rFonts w:ascii="Tahoma" w:hAnsi="Tahoma" w:cs="Tahoma"/>
                    </w:rPr>
                    <w:t>S</w:t>
                  </w:r>
                  <w:r w:rsidRPr="00272030">
                    <w:rPr>
                      <w:rFonts w:ascii="Tahoma" w:hAnsi="Tahoma" w:cs="Tahoma"/>
                    </w:rPr>
                    <w:t xml:space="preserve">ole </w:t>
                  </w:r>
                  <w:r w:rsidR="00164183" w:rsidRPr="00272030">
                    <w:rPr>
                      <w:rFonts w:ascii="Tahoma" w:hAnsi="Tahoma" w:cs="Tahoma"/>
                    </w:rPr>
                    <w:t>A</w:t>
                  </w:r>
                  <w:r w:rsidRPr="00272030">
                    <w:rPr>
                      <w:rFonts w:ascii="Tahoma" w:hAnsi="Tahoma" w:cs="Tahoma"/>
                    </w:rPr>
                    <w:t xml:space="preserve">pplicant at this stage, please </w:t>
                  </w:r>
                  <w:r w:rsidR="00E52AF8" w:rsidRPr="00272030">
                    <w:rPr>
                      <w:rFonts w:ascii="Tahoma" w:hAnsi="Tahoma" w:cs="Tahoma"/>
                    </w:rPr>
                    <w:t xml:space="preserve">go to </w:t>
                  </w:r>
                  <w:r w:rsidRPr="00272030">
                    <w:rPr>
                      <w:rFonts w:ascii="Tahoma" w:hAnsi="Tahoma" w:cs="Tahoma"/>
                    </w:rPr>
                    <w:t>question 10 below.</w:t>
                  </w:r>
                </w:p>
              </w:tc>
            </w:tr>
          </w:tbl>
          <w:p w:rsidR="00085848" w:rsidRDefault="00085848" w:rsidP="00085848">
            <w:pPr>
              <w:ind w:left="174"/>
            </w:pPr>
          </w:p>
          <w:p w:rsidR="00085848" w:rsidRDefault="003C341D" w:rsidP="005A5354">
            <w:pPr>
              <w:pStyle w:val="ListParagraph"/>
              <w:numPr>
                <w:ilvl w:val="0"/>
                <w:numId w:val="7"/>
              </w:numPr>
              <w:ind w:left="457" w:hanging="425"/>
              <w:rPr>
                <w:rFonts w:ascii="Tahoma" w:hAnsi="Tahoma" w:cs="Tahoma"/>
              </w:rPr>
            </w:pPr>
            <w:r>
              <w:rPr>
                <w:rFonts w:ascii="Tahoma" w:hAnsi="Tahoma" w:cs="Tahoma"/>
              </w:rPr>
              <w:t>Full name of A</w:t>
            </w:r>
            <w:r w:rsidR="00085848">
              <w:rPr>
                <w:rFonts w:ascii="Tahoma" w:hAnsi="Tahoma" w:cs="Tahoma"/>
              </w:rPr>
              <w:t>pplicant 1</w:t>
            </w:r>
          </w:p>
          <w:p w:rsidR="00085848" w:rsidRDefault="00085848" w:rsidP="005A5354">
            <w:pPr>
              <w:pStyle w:val="ListParagraph"/>
              <w:ind w:left="457" w:hanging="425"/>
              <w:rPr>
                <w:rFonts w:ascii="Tahoma" w:hAnsi="Tahoma" w:cs="Tahoma"/>
              </w:rPr>
            </w:pPr>
          </w:p>
          <w:p w:rsidR="00085848" w:rsidRDefault="005D4313" w:rsidP="005A5354">
            <w:pPr>
              <w:pStyle w:val="ListParagraph"/>
              <w:ind w:left="457"/>
              <w:rPr>
                <w:rFonts w:ascii="Tahoma" w:hAnsi="Tahoma" w:cs="Tahoma"/>
              </w:rPr>
            </w:pPr>
            <w:r>
              <w:rPr>
                <w:rFonts w:ascii="Tahoma" w:hAnsi="Tahoma" w:cs="Tahoma"/>
              </w:rPr>
              <w:t>Insert full names, including any middle name</w:t>
            </w:r>
            <w:r w:rsidR="00161052">
              <w:rPr>
                <w:rFonts w:ascii="Tahoma" w:hAnsi="Tahoma" w:cs="Tahoma"/>
              </w:rPr>
              <w:t>(</w:t>
            </w:r>
            <w:r>
              <w:rPr>
                <w:rFonts w:ascii="Tahoma" w:hAnsi="Tahoma" w:cs="Tahoma"/>
              </w:rPr>
              <w:t>s</w:t>
            </w:r>
            <w:r w:rsidR="00161052">
              <w:rPr>
                <w:rFonts w:ascii="Tahoma" w:hAnsi="Tahoma" w:cs="Tahoma"/>
              </w:rPr>
              <w:t>)</w:t>
            </w:r>
            <w:r w:rsidR="003C341D">
              <w:rPr>
                <w:rFonts w:ascii="Tahoma" w:hAnsi="Tahoma" w:cs="Tahoma"/>
              </w:rPr>
              <w:t xml:space="preserve"> of A</w:t>
            </w:r>
            <w:r>
              <w:rPr>
                <w:rFonts w:ascii="Tahoma" w:hAnsi="Tahoma" w:cs="Tahoma"/>
              </w:rPr>
              <w:t xml:space="preserve">pplicant 1 </w:t>
            </w:r>
          </w:p>
          <w:sdt>
            <w:sdtPr>
              <w:rPr>
                <w:rFonts w:ascii="Tahoma" w:hAnsi="Tahoma" w:cs="Tahoma"/>
              </w:rPr>
              <w:id w:val="-638806594"/>
              <w:placeholder>
                <w:docPart w:val="0FEC387073934DE0B5BDFCFF9BC705D3"/>
              </w:placeholder>
              <w:showingPlcHdr/>
              <w:text/>
            </w:sdtPr>
            <w:sdtEndPr/>
            <w:sdtContent>
              <w:p w:rsidR="00085848" w:rsidRDefault="00085848" w:rsidP="005A5354">
                <w:pPr>
                  <w:pStyle w:val="ListParagraph"/>
                  <w:ind w:left="457"/>
                  <w:rPr>
                    <w:rFonts w:ascii="Tahoma" w:hAnsi="Tahoma" w:cs="Tahoma"/>
                  </w:rPr>
                </w:pPr>
                <w:r w:rsidRPr="00564088">
                  <w:rPr>
                    <w:rStyle w:val="PlaceholderText"/>
                    <w:shd w:val="clear" w:color="auto" w:fill="FFFFFF" w:themeFill="background1"/>
                  </w:rPr>
                  <w:t>Click or tap here to enter text.</w:t>
                </w:r>
              </w:p>
            </w:sdtContent>
          </w:sdt>
          <w:p w:rsidR="00085848" w:rsidRDefault="00085848" w:rsidP="005A5354">
            <w:pPr>
              <w:pStyle w:val="ListParagraph"/>
              <w:ind w:left="457"/>
              <w:rPr>
                <w:rFonts w:ascii="Tahoma" w:hAnsi="Tahoma" w:cs="Tahoma"/>
              </w:rPr>
            </w:pPr>
          </w:p>
          <w:p w:rsidR="00085848" w:rsidRDefault="00085848" w:rsidP="00085848">
            <w:pPr>
              <w:tabs>
                <w:tab w:val="left" w:pos="1690"/>
              </w:tabs>
              <w:ind w:left="738" w:hanging="706"/>
              <w:rPr>
                <w:rFonts w:ascii="Tahoma" w:hAnsi="Tahoma" w:cs="Tahoma"/>
              </w:rPr>
            </w:pPr>
          </w:p>
          <w:p w:rsidR="00085848" w:rsidRDefault="003C341D" w:rsidP="00085848">
            <w:pPr>
              <w:pStyle w:val="ListParagraph"/>
              <w:numPr>
                <w:ilvl w:val="0"/>
                <w:numId w:val="7"/>
              </w:numPr>
              <w:spacing w:after="160" w:line="259" w:lineRule="auto"/>
              <w:ind w:left="457" w:hanging="425"/>
              <w:rPr>
                <w:rFonts w:ascii="Tahoma" w:hAnsi="Tahoma" w:cs="Tahoma"/>
              </w:rPr>
            </w:pPr>
            <w:r>
              <w:rPr>
                <w:rFonts w:ascii="Tahoma" w:hAnsi="Tahoma" w:cs="Tahoma"/>
              </w:rPr>
              <w:t>Full name of A</w:t>
            </w:r>
            <w:r w:rsidR="00085848">
              <w:rPr>
                <w:rFonts w:ascii="Tahoma" w:hAnsi="Tahoma" w:cs="Tahoma"/>
              </w:rPr>
              <w:t xml:space="preserve">pplicant 2 </w:t>
            </w:r>
          </w:p>
          <w:p w:rsidR="00085848" w:rsidRDefault="00085848" w:rsidP="00085848">
            <w:pPr>
              <w:pStyle w:val="ListParagraph"/>
              <w:ind w:left="457" w:hanging="425"/>
              <w:rPr>
                <w:rFonts w:ascii="Tahoma" w:hAnsi="Tahoma" w:cs="Tahoma"/>
              </w:rPr>
            </w:pPr>
          </w:p>
          <w:p w:rsidR="005D4313" w:rsidRDefault="005D4313" w:rsidP="00085848">
            <w:pPr>
              <w:pStyle w:val="ListParagraph"/>
              <w:ind w:left="457"/>
              <w:rPr>
                <w:rFonts w:ascii="Tahoma" w:hAnsi="Tahoma" w:cs="Tahoma"/>
              </w:rPr>
            </w:pPr>
            <w:r>
              <w:rPr>
                <w:rFonts w:ascii="Tahoma" w:hAnsi="Tahoma" w:cs="Tahoma"/>
              </w:rPr>
              <w:t>Insert full names, including any middle name</w:t>
            </w:r>
            <w:r w:rsidR="00161052">
              <w:rPr>
                <w:rFonts w:ascii="Tahoma" w:hAnsi="Tahoma" w:cs="Tahoma"/>
              </w:rPr>
              <w:t>(</w:t>
            </w:r>
            <w:r>
              <w:rPr>
                <w:rFonts w:ascii="Tahoma" w:hAnsi="Tahoma" w:cs="Tahoma"/>
              </w:rPr>
              <w:t>s</w:t>
            </w:r>
            <w:r w:rsidR="00161052">
              <w:rPr>
                <w:rFonts w:ascii="Tahoma" w:hAnsi="Tahoma" w:cs="Tahoma"/>
              </w:rPr>
              <w:t>)</w:t>
            </w:r>
            <w:r w:rsidR="003C341D">
              <w:rPr>
                <w:rFonts w:ascii="Tahoma" w:hAnsi="Tahoma" w:cs="Tahoma"/>
              </w:rPr>
              <w:t xml:space="preserve"> of A</w:t>
            </w:r>
            <w:r>
              <w:rPr>
                <w:rFonts w:ascii="Tahoma" w:hAnsi="Tahoma" w:cs="Tahoma"/>
              </w:rPr>
              <w:t>pplicant 2</w:t>
            </w:r>
          </w:p>
          <w:p w:rsidR="00085848" w:rsidRDefault="00380052" w:rsidP="00085848">
            <w:pPr>
              <w:pStyle w:val="ListParagraph"/>
              <w:ind w:left="457"/>
              <w:rPr>
                <w:rFonts w:ascii="Tahoma" w:hAnsi="Tahoma" w:cs="Tahoma"/>
              </w:rPr>
            </w:pPr>
            <w:sdt>
              <w:sdtPr>
                <w:rPr>
                  <w:rFonts w:ascii="Tahoma" w:hAnsi="Tahoma" w:cs="Tahoma"/>
                </w:rPr>
                <w:id w:val="1186560661"/>
                <w:placeholder>
                  <w:docPart w:val="6C49491B867449C2A8AB79D1B59842E7"/>
                </w:placeholder>
                <w:showingPlcHdr/>
                <w:text/>
              </w:sdtPr>
              <w:sdtEndPr/>
              <w:sdtContent>
                <w:r w:rsidR="00085848" w:rsidRPr="00564088">
                  <w:rPr>
                    <w:rStyle w:val="PlaceholderText"/>
                    <w:shd w:val="clear" w:color="auto" w:fill="FFFFFF" w:themeFill="background1"/>
                  </w:rPr>
                  <w:t>Click or tap here to enter text.</w:t>
                </w:r>
              </w:sdtContent>
            </w:sdt>
          </w:p>
          <w:p w:rsidR="00085848" w:rsidRDefault="00085848" w:rsidP="00085848">
            <w:pPr>
              <w:pStyle w:val="ListParagraph"/>
              <w:ind w:left="457"/>
              <w:rPr>
                <w:rFonts w:ascii="Tahoma" w:hAnsi="Tahoma" w:cs="Tahoma"/>
              </w:rPr>
            </w:pPr>
          </w:p>
          <w:p w:rsidR="00085848" w:rsidRDefault="00085848" w:rsidP="00085848">
            <w:pPr>
              <w:tabs>
                <w:tab w:val="left" w:pos="1690"/>
              </w:tabs>
              <w:ind w:left="738" w:hanging="706"/>
              <w:rPr>
                <w:rFonts w:ascii="Tahoma" w:hAnsi="Tahoma" w:cs="Tahoma"/>
              </w:rPr>
            </w:pPr>
          </w:p>
          <w:p w:rsidR="005D4313" w:rsidRDefault="005D4313" w:rsidP="00085848">
            <w:pPr>
              <w:tabs>
                <w:tab w:val="left" w:pos="1690"/>
              </w:tabs>
              <w:ind w:left="738" w:hanging="706"/>
              <w:rPr>
                <w:rFonts w:ascii="Tahoma" w:hAnsi="Tahoma" w:cs="Tahoma"/>
              </w:rPr>
            </w:pPr>
          </w:p>
          <w:tbl>
            <w:tblPr>
              <w:tblStyle w:val="TableGrid"/>
              <w:tblW w:w="0" w:type="auto"/>
              <w:tblInd w:w="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389"/>
            </w:tblGrid>
            <w:tr w:rsidR="00085848" w:rsidTr="0017000F">
              <w:trPr>
                <w:trHeight w:val="326"/>
              </w:trPr>
              <w:tc>
                <w:tcPr>
                  <w:tcW w:w="4389" w:type="dxa"/>
                  <w:shd w:val="clear" w:color="auto" w:fill="FFFFFF" w:themeFill="background1"/>
                </w:tcPr>
                <w:p w:rsidR="00085848" w:rsidRPr="00085848" w:rsidRDefault="00085848" w:rsidP="00FF184E">
                  <w:pPr>
                    <w:rPr>
                      <w:rFonts w:ascii="Tahoma" w:hAnsi="Tahoma" w:cs="Tahoma"/>
                    </w:rPr>
                  </w:pPr>
                  <w:r w:rsidRPr="00085848">
                    <w:rPr>
                      <w:rFonts w:ascii="Tahoma" w:hAnsi="Tahoma" w:cs="Tahoma"/>
                    </w:rPr>
                    <w:t xml:space="preserve">Complete either question </w:t>
                  </w:r>
                  <w:r w:rsidR="00FF184E">
                    <w:rPr>
                      <w:rFonts w:ascii="Tahoma" w:hAnsi="Tahoma" w:cs="Tahoma"/>
                    </w:rPr>
                    <w:t xml:space="preserve">9 </w:t>
                  </w:r>
                  <w:r w:rsidRPr="00085848">
                    <w:rPr>
                      <w:rFonts w:ascii="Tahoma" w:hAnsi="Tahoma" w:cs="Tahoma"/>
                      <w:b/>
                    </w:rPr>
                    <w:t>or</w:t>
                  </w:r>
                  <w:r w:rsidRPr="00085848">
                    <w:rPr>
                      <w:rFonts w:ascii="Tahoma" w:hAnsi="Tahoma" w:cs="Tahoma"/>
                    </w:rPr>
                    <w:t xml:space="preserve"> question </w:t>
                  </w:r>
                  <w:r w:rsidR="00FF184E">
                    <w:rPr>
                      <w:rFonts w:ascii="Tahoma" w:hAnsi="Tahoma" w:cs="Tahoma"/>
                    </w:rPr>
                    <w:t>10</w:t>
                  </w:r>
                </w:p>
              </w:tc>
            </w:tr>
          </w:tbl>
          <w:p w:rsidR="00C548AC" w:rsidRDefault="00C548AC" w:rsidP="00085848">
            <w:pPr>
              <w:ind w:left="174"/>
            </w:pPr>
          </w:p>
          <w:p w:rsidR="005D4313" w:rsidRDefault="005D4313" w:rsidP="00085848">
            <w:pPr>
              <w:ind w:left="174"/>
            </w:pPr>
          </w:p>
          <w:p w:rsidR="005A5354" w:rsidRDefault="005A5354" w:rsidP="005A5354">
            <w:pPr>
              <w:pStyle w:val="ListParagraph"/>
              <w:numPr>
                <w:ilvl w:val="0"/>
                <w:numId w:val="7"/>
              </w:numPr>
              <w:spacing w:after="160" w:line="259" w:lineRule="auto"/>
              <w:ind w:left="457" w:hanging="425"/>
              <w:rPr>
                <w:rFonts w:ascii="Tahoma" w:hAnsi="Tahoma" w:cs="Tahoma"/>
              </w:rPr>
            </w:pPr>
            <w:r>
              <w:rPr>
                <w:rFonts w:ascii="Tahoma" w:hAnsi="Tahoma" w:cs="Tahoma"/>
              </w:rPr>
              <w:t>This is a joint application and we both apply to the Court to make a provisional</w:t>
            </w:r>
            <w:r w:rsidR="002C73A3">
              <w:rPr>
                <w:rFonts w:ascii="Tahoma" w:hAnsi="Tahoma" w:cs="Tahoma"/>
              </w:rPr>
              <w:t xml:space="preserve"> order</w:t>
            </w:r>
            <w:r>
              <w:rPr>
                <w:rFonts w:ascii="Tahoma" w:hAnsi="Tahoma" w:cs="Tahoma"/>
              </w:rPr>
              <w:t xml:space="preserve"> of </w:t>
            </w:r>
          </w:p>
          <w:p w:rsidR="005D4313" w:rsidRDefault="005D4313" w:rsidP="005A5354">
            <w:pPr>
              <w:pStyle w:val="ListParagraph"/>
              <w:tabs>
                <w:tab w:val="left" w:pos="1832"/>
              </w:tabs>
              <w:spacing w:after="160" w:line="259" w:lineRule="auto"/>
              <w:ind w:left="457"/>
              <w:rPr>
                <w:rFonts w:ascii="Tahoma" w:hAnsi="Tahoma" w:cs="Tahoma"/>
              </w:rPr>
            </w:pPr>
          </w:p>
          <w:p w:rsidR="005A5354" w:rsidRDefault="00380052" w:rsidP="005A5354">
            <w:pPr>
              <w:pStyle w:val="ListParagraph"/>
              <w:tabs>
                <w:tab w:val="left" w:pos="1832"/>
              </w:tabs>
              <w:spacing w:after="160" w:line="259" w:lineRule="auto"/>
              <w:ind w:left="457"/>
              <w:rPr>
                <w:rFonts w:ascii="Tahoma" w:hAnsi="Tahoma" w:cs="Tahoma"/>
              </w:rPr>
            </w:pPr>
            <w:sdt>
              <w:sdtPr>
                <w:rPr>
                  <w:rFonts w:ascii="Tahoma" w:hAnsi="Tahoma" w:cs="Tahoma"/>
                </w:rPr>
                <w:id w:val="-1984293760"/>
                <w14:checkbox>
                  <w14:checked w14:val="0"/>
                  <w14:checkedState w14:val="2612" w14:font="MS Gothic"/>
                  <w14:uncheckedState w14:val="2610" w14:font="MS Gothic"/>
                </w14:checkbox>
              </w:sdtPr>
              <w:sdtEndPr/>
              <w:sdtContent>
                <w:r w:rsidR="00E52AF8">
                  <w:rPr>
                    <w:rFonts w:ascii="MS Gothic" w:eastAsia="MS Gothic" w:hAnsi="MS Gothic" w:cs="Tahoma" w:hint="eastAsia"/>
                  </w:rPr>
                  <w:t>☐</w:t>
                </w:r>
              </w:sdtContent>
            </w:sdt>
            <w:r w:rsidR="005A5354">
              <w:rPr>
                <w:rFonts w:ascii="Tahoma" w:hAnsi="Tahoma" w:cs="Tahoma"/>
              </w:rPr>
              <w:t xml:space="preserve"> divorce in this case </w:t>
            </w:r>
          </w:p>
          <w:p w:rsidR="005A5354" w:rsidRDefault="00380052" w:rsidP="005A5354">
            <w:pPr>
              <w:pStyle w:val="ListParagraph"/>
              <w:tabs>
                <w:tab w:val="left" w:pos="1832"/>
              </w:tabs>
              <w:spacing w:after="160" w:line="259" w:lineRule="auto"/>
              <w:ind w:left="457"/>
              <w:rPr>
                <w:rFonts w:ascii="Tahoma" w:hAnsi="Tahoma" w:cs="Tahoma"/>
              </w:rPr>
            </w:pPr>
            <w:sdt>
              <w:sdtPr>
                <w:rPr>
                  <w:rFonts w:ascii="Tahoma" w:hAnsi="Tahoma" w:cs="Tahoma"/>
                </w:rPr>
                <w:id w:val="-1149132810"/>
                <w14:checkbox>
                  <w14:checked w14:val="0"/>
                  <w14:checkedState w14:val="2612" w14:font="MS Gothic"/>
                  <w14:uncheckedState w14:val="2610" w14:font="MS Gothic"/>
                </w14:checkbox>
              </w:sdtPr>
              <w:sdtEndPr/>
              <w:sdtContent>
                <w:r w:rsidR="005A5354">
                  <w:rPr>
                    <w:rFonts w:ascii="MS Gothic" w:eastAsia="MS Gothic" w:hAnsi="MS Gothic" w:cs="Tahoma" w:hint="eastAsia"/>
                  </w:rPr>
                  <w:t>☐</w:t>
                </w:r>
              </w:sdtContent>
            </w:sdt>
            <w:r w:rsidR="005A5354">
              <w:rPr>
                <w:rFonts w:ascii="Tahoma" w:hAnsi="Tahoma" w:cs="Tahoma"/>
              </w:rPr>
              <w:t xml:space="preserve"> separation </w:t>
            </w:r>
            <w:r w:rsidR="001E1C1B">
              <w:rPr>
                <w:rFonts w:ascii="Tahoma" w:hAnsi="Tahoma" w:cs="Tahoma"/>
              </w:rPr>
              <w:t>in this case</w:t>
            </w:r>
          </w:p>
          <w:p w:rsidR="005A5354" w:rsidRPr="001E1C1B" w:rsidRDefault="005A5354" w:rsidP="005A5354">
            <w:pPr>
              <w:pStyle w:val="ListParagraph"/>
              <w:spacing w:after="160" w:line="259" w:lineRule="auto"/>
              <w:ind w:left="457"/>
              <w:rPr>
                <w:rFonts w:ascii="Tahoma" w:hAnsi="Tahoma" w:cs="Tahoma"/>
                <w:b/>
                <w:sz w:val="24"/>
                <w:szCs w:val="24"/>
              </w:rPr>
            </w:pPr>
            <w:r w:rsidRPr="001E1C1B">
              <w:rPr>
                <w:rFonts w:ascii="Tahoma" w:hAnsi="Tahoma" w:cs="Tahoma"/>
                <w:b/>
                <w:sz w:val="24"/>
                <w:szCs w:val="24"/>
              </w:rPr>
              <w:t xml:space="preserve">Now go to Section </w:t>
            </w:r>
            <w:r w:rsidR="00164183">
              <w:rPr>
                <w:rFonts w:ascii="Tahoma" w:hAnsi="Tahoma" w:cs="Tahoma"/>
                <w:b/>
                <w:sz w:val="24"/>
                <w:szCs w:val="24"/>
              </w:rPr>
              <w:t>C</w:t>
            </w:r>
            <w:r w:rsidRPr="001E1C1B">
              <w:rPr>
                <w:rFonts w:ascii="Tahoma" w:hAnsi="Tahoma" w:cs="Tahoma"/>
                <w:b/>
                <w:sz w:val="24"/>
                <w:szCs w:val="24"/>
              </w:rPr>
              <w:t xml:space="preserve"> </w:t>
            </w:r>
          </w:p>
          <w:p w:rsidR="00326062" w:rsidRDefault="00326062" w:rsidP="00326062">
            <w:pPr>
              <w:pStyle w:val="ListParagraph"/>
              <w:ind w:left="32"/>
            </w:pPr>
          </w:p>
          <w:p w:rsidR="009275A9" w:rsidRDefault="009275A9" w:rsidP="00326062">
            <w:pPr>
              <w:pStyle w:val="ListParagraph"/>
              <w:ind w:left="32"/>
            </w:pPr>
          </w:p>
          <w:p w:rsidR="005D4313" w:rsidRDefault="005D4313" w:rsidP="00326062">
            <w:pPr>
              <w:pStyle w:val="ListParagraph"/>
              <w:ind w:left="32"/>
            </w:pPr>
          </w:p>
          <w:p w:rsidR="001E1C1B" w:rsidRDefault="00326062" w:rsidP="001E1C1B">
            <w:pPr>
              <w:pStyle w:val="ListParagraph"/>
              <w:numPr>
                <w:ilvl w:val="0"/>
                <w:numId w:val="7"/>
              </w:numPr>
              <w:ind w:left="457" w:hanging="425"/>
              <w:rPr>
                <w:rFonts w:ascii="Tahoma" w:hAnsi="Tahoma" w:cs="Tahoma"/>
              </w:rPr>
            </w:pPr>
            <w:r>
              <w:rPr>
                <w:rFonts w:ascii="Tahoma" w:hAnsi="Tahoma" w:cs="Tahoma"/>
              </w:rPr>
              <w:t>The divorce/separation application</w:t>
            </w:r>
            <w:r w:rsidR="001E1C1B">
              <w:rPr>
                <w:rFonts w:ascii="Tahoma" w:hAnsi="Tahoma" w:cs="Tahoma"/>
              </w:rPr>
              <w:t xml:space="preserve"> was made jointly, but this appl</w:t>
            </w:r>
            <w:r w:rsidR="003C341D">
              <w:rPr>
                <w:rFonts w:ascii="Tahoma" w:hAnsi="Tahoma" w:cs="Tahoma"/>
              </w:rPr>
              <w:t xml:space="preserve">ication is now to proceed as a </w:t>
            </w:r>
            <w:r w:rsidR="00164183">
              <w:rPr>
                <w:rFonts w:ascii="Tahoma" w:hAnsi="Tahoma" w:cs="Tahoma"/>
              </w:rPr>
              <w:t>s</w:t>
            </w:r>
            <w:r w:rsidR="001E1C1B">
              <w:rPr>
                <w:rFonts w:ascii="Tahoma" w:hAnsi="Tahoma" w:cs="Tahoma"/>
              </w:rPr>
              <w:t xml:space="preserve">ole application </w:t>
            </w:r>
            <w:r w:rsidR="00272030">
              <w:rPr>
                <w:rFonts w:ascii="Tahoma" w:hAnsi="Tahoma" w:cs="Tahoma"/>
              </w:rPr>
              <w:t xml:space="preserve">by </w:t>
            </w:r>
            <w:r w:rsidR="001E1C1B">
              <w:rPr>
                <w:rFonts w:ascii="Tahoma" w:hAnsi="Tahoma" w:cs="Tahoma"/>
              </w:rPr>
              <w:t>only</w:t>
            </w:r>
            <w:r w:rsidR="00272030">
              <w:rPr>
                <w:rFonts w:ascii="Tahoma" w:hAnsi="Tahoma" w:cs="Tahoma"/>
              </w:rPr>
              <w:t xml:space="preserve"> </w:t>
            </w:r>
          </w:p>
          <w:p w:rsidR="005D4313" w:rsidRDefault="005D4313" w:rsidP="005D4313">
            <w:pPr>
              <w:pStyle w:val="ListParagraph"/>
              <w:ind w:left="457"/>
              <w:rPr>
                <w:rFonts w:ascii="Tahoma" w:hAnsi="Tahoma" w:cs="Tahoma"/>
              </w:rPr>
            </w:pPr>
          </w:p>
          <w:p w:rsidR="001E1C1B" w:rsidRDefault="00380052" w:rsidP="001E1C1B">
            <w:pPr>
              <w:pStyle w:val="ListParagraph"/>
              <w:tabs>
                <w:tab w:val="left" w:pos="1374"/>
              </w:tabs>
              <w:ind w:left="457"/>
              <w:rPr>
                <w:rFonts w:ascii="Tahoma" w:hAnsi="Tahoma" w:cs="Tahoma"/>
              </w:rPr>
            </w:pPr>
            <w:sdt>
              <w:sdtPr>
                <w:rPr>
                  <w:rFonts w:ascii="Tahoma" w:hAnsi="Tahoma" w:cs="Tahoma"/>
                </w:rPr>
                <w:id w:val="-80765018"/>
                <w14:checkbox>
                  <w14:checked w14:val="0"/>
                  <w14:checkedState w14:val="2612" w14:font="MS Gothic"/>
                  <w14:uncheckedState w14:val="2610" w14:font="MS Gothic"/>
                </w14:checkbox>
              </w:sdtPr>
              <w:sdtEndPr/>
              <w:sdtContent>
                <w:r w:rsidR="001E1C1B">
                  <w:rPr>
                    <w:rFonts w:ascii="MS Gothic" w:eastAsia="MS Gothic" w:hAnsi="MS Gothic" w:cs="Tahoma" w:hint="eastAsia"/>
                  </w:rPr>
                  <w:t>☐</w:t>
                </w:r>
              </w:sdtContent>
            </w:sdt>
            <w:r w:rsidR="003C341D">
              <w:rPr>
                <w:rFonts w:ascii="Tahoma" w:hAnsi="Tahoma" w:cs="Tahoma"/>
              </w:rPr>
              <w:t xml:space="preserve"> A</w:t>
            </w:r>
            <w:r w:rsidR="001E1C1B">
              <w:rPr>
                <w:rFonts w:ascii="Tahoma" w:hAnsi="Tahoma" w:cs="Tahoma"/>
              </w:rPr>
              <w:t>pplicant 1</w:t>
            </w:r>
          </w:p>
          <w:p w:rsidR="001E1C1B" w:rsidRDefault="00380052" w:rsidP="001E1C1B">
            <w:pPr>
              <w:pStyle w:val="ListParagraph"/>
              <w:tabs>
                <w:tab w:val="left" w:pos="1374"/>
              </w:tabs>
              <w:ind w:left="457"/>
              <w:rPr>
                <w:rFonts w:ascii="Tahoma" w:hAnsi="Tahoma" w:cs="Tahoma"/>
              </w:rPr>
            </w:pPr>
            <w:sdt>
              <w:sdtPr>
                <w:rPr>
                  <w:rFonts w:ascii="Tahoma" w:hAnsi="Tahoma" w:cs="Tahoma"/>
                </w:rPr>
                <w:id w:val="181635388"/>
                <w14:checkbox>
                  <w14:checked w14:val="0"/>
                  <w14:checkedState w14:val="2612" w14:font="MS Gothic"/>
                  <w14:uncheckedState w14:val="2610" w14:font="MS Gothic"/>
                </w14:checkbox>
              </w:sdtPr>
              <w:sdtEndPr/>
              <w:sdtContent>
                <w:r w:rsidR="001E1C1B">
                  <w:rPr>
                    <w:rFonts w:ascii="MS Gothic" w:eastAsia="MS Gothic" w:hAnsi="MS Gothic" w:cs="Tahoma" w:hint="eastAsia"/>
                  </w:rPr>
                  <w:t>☐</w:t>
                </w:r>
              </w:sdtContent>
            </w:sdt>
            <w:r w:rsidR="003C341D">
              <w:rPr>
                <w:rFonts w:ascii="Tahoma" w:hAnsi="Tahoma" w:cs="Tahoma"/>
              </w:rPr>
              <w:t xml:space="preserve"> A</w:t>
            </w:r>
            <w:r w:rsidR="001E1C1B">
              <w:rPr>
                <w:rFonts w:ascii="Tahoma" w:hAnsi="Tahoma" w:cs="Tahoma"/>
              </w:rPr>
              <w:t>pplicant 2</w:t>
            </w:r>
          </w:p>
          <w:p w:rsidR="001E1C1B" w:rsidRDefault="001E1C1B" w:rsidP="001E1C1B">
            <w:pPr>
              <w:pStyle w:val="ListParagraph"/>
              <w:tabs>
                <w:tab w:val="left" w:pos="1374"/>
              </w:tabs>
              <w:ind w:left="457"/>
              <w:rPr>
                <w:rFonts w:ascii="Tahoma" w:hAnsi="Tahoma" w:cs="Tahoma"/>
              </w:rPr>
            </w:pPr>
          </w:p>
          <w:p w:rsidR="001E1C1B" w:rsidRDefault="001E1C1B" w:rsidP="001E1C1B">
            <w:pPr>
              <w:pStyle w:val="ListParagraph"/>
              <w:tabs>
                <w:tab w:val="left" w:pos="1374"/>
              </w:tabs>
              <w:ind w:left="457"/>
              <w:rPr>
                <w:rFonts w:ascii="Tahoma" w:hAnsi="Tahoma" w:cs="Tahoma"/>
              </w:rPr>
            </w:pPr>
            <w:r>
              <w:rPr>
                <w:rFonts w:ascii="Tahoma" w:hAnsi="Tahoma" w:cs="Tahoma"/>
              </w:rPr>
              <w:t>and this applicant applies to the Court to make a provisional order of</w:t>
            </w:r>
          </w:p>
          <w:p w:rsidR="005D4313" w:rsidRDefault="005D4313" w:rsidP="001E1C1B">
            <w:pPr>
              <w:pStyle w:val="ListParagraph"/>
              <w:tabs>
                <w:tab w:val="left" w:pos="1374"/>
              </w:tabs>
              <w:ind w:left="457"/>
              <w:rPr>
                <w:rFonts w:ascii="Tahoma" w:hAnsi="Tahoma" w:cs="Tahoma"/>
              </w:rPr>
            </w:pPr>
          </w:p>
          <w:p w:rsidR="001E1C1B" w:rsidRDefault="00380052" w:rsidP="001E1C1B">
            <w:pPr>
              <w:pStyle w:val="ListParagraph"/>
              <w:tabs>
                <w:tab w:val="left" w:pos="1832"/>
              </w:tabs>
              <w:spacing w:after="160" w:line="259" w:lineRule="auto"/>
              <w:ind w:left="457"/>
              <w:rPr>
                <w:rFonts w:ascii="Tahoma" w:hAnsi="Tahoma" w:cs="Tahoma"/>
              </w:rPr>
            </w:pPr>
            <w:sdt>
              <w:sdtPr>
                <w:rPr>
                  <w:rFonts w:ascii="Tahoma" w:hAnsi="Tahoma" w:cs="Tahoma"/>
                </w:rPr>
                <w:id w:val="-1972592235"/>
                <w14:checkbox>
                  <w14:checked w14:val="0"/>
                  <w14:checkedState w14:val="2612" w14:font="MS Gothic"/>
                  <w14:uncheckedState w14:val="2610" w14:font="MS Gothic"/>
                </w14:checkbox>
              </w:sdtPr>
              <w:sdtEndPr/>
              <w:sdtContent>
                <w:r w:rsidR="001E1C1B">
                  <w:rPr>
                    <w:rFonts w:ascii="MS Gothic" w:eastAsia="MS Gothic" w:hAnsi="MS Gothic" w:cs="Tahoma" w:hint="eastAsia"/>
                  </w:rPr>
                  <w:t>☐</w:t>
                </w:r>
              </w:sdtContent>
            </w:sdt>
            <w:r w:rsidR="001E1C1B">
              <w:rPr>
                <w:rFonts w:ascii="Tahoma" w:hAnsi="Tahoma" w:cs="Tahoma"/>
              </w:rPr>
              <w:t xml:space="preserve"> divorce in this case </w:t>
            </w:r>
          </w:p>
          <w:p w:rsidR="00326062" w:rsidRPr="00326062" w:rsidRDefault="00380052" w:rsidP="001E1C1B">
            <w:pPr>
              <w:pStyle w:val="ListParagraph"/>
              <w:tabs>
                <w:tab w:val="left" w:pos="1832"/>
              </w:tabs>
              <w:spacing w:after="160" w:line="259" w:lineRule="auto"/>
              <w:ind w:left="457"/>
              <w:rPr>
                <w:rFonts w:ascii="Tahoma" w:hAnsi="Tahoma" w:cs="Tahoma"/>
              </w:rPr>
            </w:pPr>
            <w:sdt>
              <w:sdtPr>
                <w:rPr>
                  <w:rFonts w:ascii="Tahoma" w:hAnsi="Tahoma" w:cs="Tahoma"/>
                </w:rPr>
                <w:id w:val="740287723"/>
                <w14:checkbox>
                  <w14:checked w14:val="0"/>
                  <w14:checkedState w14:val="2612" w14:font="MS Gothic"/>
                  <w14:uncheckedState w14:val="2610" w14:font="MS Gothic"/>
                </w14:checkbox>
              </w:sdtPr>
              <w:sdtEndPr/>
              <w:sdtContent>
                <w:r w:rsidR="001E1C1B">
                  <w:rPr>
                    <w:rFonts w:ascii="MS Gothic" w:eastAsia="MS Gothic" w:hAnsi="MS Gothic" w:cs="Tahoma" w:hint="eastAsia"/>
                  </w:rPr>
                  <w:t>☐</w:t>
                </w:r>
              </w:sdtContent>
            </w:sdt>
            <w:r w:rsidR="001E1C1B">
              <w:rPr>
                <w:rFonts w:ascii="Tahoma" w:hAnsi="Tahoma" w:cs="Tahoma"/>
              </w:rPr>
              <w:t xml:space="preserve"> separation in this case</w:t>
            </w:r>
          </w:p>
          <w:p w:rsidR="00C83606" w:rsidRDefault="00861768" w:rsidP="009275A9">
            <w:pPr>
              <w:ind w:left="457"/>
              <w:rPr>
                <w:rFonts w:ascii="Tahoma" w:hAnsi="Tahoma" w:cs="Tahoma"/>
                <w:b/>
              </w:rPr>
            </w:pPr>
            <w:r>
              <w:rPr>
                <w:rFonts w:ascii="Tahoma" w:hAnsi="Tahoma" w:cs="Tahoma"/>
                <w:b/>
              </w:rPr>
              <w:t>If you have completed question 10 y</w:t>
            </w:r>
            <w:r w:rsidR="009275A9">
              <w:rPr>
                <w:rFonts w:ascii="Tahoma" w:hAnsi="Tahoma" w:cs="Tahoma"/>
                <w:b/>
              </w:rPr>
              <w:t xml:space="preserve">ou must arrange for a copy of this application to be served on the </w:t>
            </w:r>
            <w:r w:rsidR="001E1C1B">
              <w:rPr>
                <w:rFonts w:ascii="Tahoma" w:hAnsi="Tahoma" w:cs="Tahoma"/>
                <w:b/>
              </w:rPr>
              <w:t xml:space="preserve">other party </w:t>
            </w:r>
            <w:r w:rsidR="00CE4BD4">
              <w:rPr>
                <w:rFonts w:ascii="Tahoma" w:hAnsi="Tahoma" w:cs="Tahoma"/>
                <w:b/>
              </w:rPr>
              <w:t>and provide a confirmation</w:t>
            </w:r>
            <w:r w:rsidR="009275A9">
              <w:rPr>
                <w:rFonts w:ascii="Tahoma" w:hAnsi="Tahoma" w:cs="Tahoma"/>
                <w:b/>
              </w:rPr>
              <w:t xml:space="preserve"> of service </w:t>
            </w:r>
            <w:r w:rsidR="001E1C1B">
              <w:rPr>
                <w:rFonts w:ascii="Tahoma" w:hAnsi="Tahoma" w:cs="Tahoma"/>
                <w:b/>
              </w:rPr>
              <w:t>with this application.</w:t>
            </w:r>
          </w:p>
          <w:p w:rsidR="009275A9" w:rsidRPr="001E1C1B" w:rsidRDefault="009275A9" w:rsidP="009275A9">
            <w:pPr>
              <w:ind w:left="457"/>
              <w:rPr>
                <w:rFonts w:ascii="Tahoma" w:hAnsi="Tahoma" w:cs="Tahoma"/>
                <w:b/>
              </w:rPr>
            </w:pPr>
          </w:p>
        </w:tc>
      </w:tr>
    </w:tbl>
    <w:p w:rsidR="00CB4797" w:rsidRDefault="00CB4797" w:rsidP="00F31F22"/>
    <w:tbl>
      <w:tblPr>
        <w:tblStyle w:val="TableGrid1"/>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513"/>
        <w:gridCol w:w="236"/>
        <w:gridCol w:w="2032"/>
        <w:gridCol w:w="236"/>
      </w:tblGrid>
      <w:tr w:rsidR="00B40E08" w:rsidRPr="00B40E08" w:rsidTr="005F32D5">
        <w:trPr>
          <w:trHeight w:val="14037"/>
        </w:trPr>
        <w:tc>
          <w:tcPr>
            <w:tcW w:w="7513" w:type="dxa"/>
            <w:shd w:val="clear" w:color="auto" w:fill="D5D5D5" w:themeFill="accent3" w:themeFillTint="66"/>
          </w:tcPr>
          <w:p w:rsidR="00B40E08" w:rsidRPr="00B40E08" w:rsidRDefault="00B40E08">
            <w:pPr>
              <w:rPr>
                <w:rFonts w:ascii="Tahoma" w:hAnsi="Tahoma" w:cs="Tahoma"/>
              </w:rPr>
            </w:pPr>
          </w:p>
          <w:p w:rsidR="00B40E08" w:rsidRPr="004B0AB0" w:rsidRDefault="00B40E08" w:rsidP="004B0AB0">
            <w:pPr>
              <w:pStyle w:val="ListParagraph"/>
              <w:numPr>
                <w:ilvl w:val="0"/>
                <w:numId w:val="13"/>
              </w:numPr>
              <w:ind w:left="458"/>
              <w:rPr>
                <w:rFonts w:ascii="Tahoma" w:hAnsi="Tahoma" w:cs="Tahoma"/>
                <w:b/>
                <w:sz w:val="24"/>
                <w:szCs w:val="24"/>
              </w:rPr>
            </w:pPr>
            <w:r w:rsidRPr="004B0AB0">
              <w:rPr>
                <w:rFonts w:ascii="Tahoma" w:hAnsi="Tahoma" w:cs="Tahoma"/>
                <w:b/>
                <w:sz w:val="24"/>
                <w:szCs w:val="24"/>
              </w:rPr>
              <w:t xml:space="preserve">Statement in support of </w:t>
            </w:r>
            <w:r w:rsidR="002B17EB" w:rsidRPr="004B0AB0">
              <w:rPr>
                <w:rFonts w:ascii="Tahoma" w:hAnsi="Tahoma" w:cs="Tahoma"/>
                <w:b/>
                <w:sz w:val="24"/>
                <w:szCs w:val="24"/>
              </w:rPr>
              <w:t>d</w:t>
            </w:r>
            <w:r w:rsidRPr="004B0AB0">
              <w:rPr>
                <w:rFonts w:ascii="Tahoma" w:hAnsi="Tahoma" w:cs="Tahoma"/>
                <w:b/>
                <w:sz w:val="24"/>
                <w:szCs w:val="24"/>
              </w:rPr>
              <w:t>ivorce/separation application</w:t>
            </w:r>
          </w:p>
          <w:p w:rsidR="00B40E08" w:rsidRPr="00B40E08" w:rsidRDefault="00B40E08" w:rsidP="003D461A">
            <w:pPr>
              <w:rPr>
                <w:rFonts w:ascii="Tahoma" w:hAnsi="Tahoma" w:cs="Tahoma"/>
              </w:rPr>
            </w:pPr>
          </w:p>
          <w:p w:rsidR="00B40E08" w:rsidRPr="00B40E08" w:rsidRDefault="00B40E08" w:rsidP="003D461A">
            <w:pPr>
              <w:pStyle w:val="ListParagraph"/>
              <w:numPr>
                <w:ilvl w:val="0"/>
                <w:numId w:val="7"/>
              </w:numPr>
              <w:ind w:left="457" w:hanging="425"/>
              <w:rPr>
                <w:rFonts w:ascii="Tahoma" w:hAnsi="Tahoma" w:cs="Tahoma"/>
              </w:rPr>
            </w:pPr>
            <w:r w:rsidRPr="00B40E08">
              <w:rPr>
                <w:rFonts w:ascii="Tahoma" w:hAnsi="Tahoma" w:cs="Tahoma"/>
              </w:rPr>
              <w:t xml:space="preserve">Have you read the application for divorce/separation? </w:t>
            </w:r>
          </w:p>
          <w:p w:rsidR="00B40E08" w:rsidRPr="00B40E08" w:rsidRDefault="00B40E08" w:rsidP="003D461A">
            <w:pPr>
              <w:rPr>
                <w:rFonts w:ascii="Tahoma" w:hAnsi="Tahoma" w:cs="Tahoma"/>
              </w:rPr>
            </w:pPr>
          </w:p>
          <w:tbl>
            <w:tblPr>
              <w:tblStyle w:val="TableGrid"/>
              <w:tblW w:w="0" w:type="auto"/>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2"/>
            </w:tblGrid>
            <w:tr w:rsidR="00B40E08" w:rsidRPr="00B40E08" w:rsidTr="00FB3CC9">
              <w:trPr>
                <w:trHeight w:val="32"/>
              </w:trPr>
              <w:tc>
                <w:tcPr>
                  <w:tcW w:w="7082" w:type="dxa"/>
                </w:tcPr>
                <w:p w:rsidR="00B40E08" w:rsidRPr="00B40E08" w:rsidRDefault="00380052" w:rsidP="003D461A">
                  <w:pPr>
                    <w:tabs>
                      <w:tab w:val="left" w:pos="877"/>
                    </w:tabs>
                    <w:rPr>
                      <w:rFonts w:ascii="Tahoma" w:hAnsi="Tahoma" w:cs="Tahoma"/>
                    </w:rPr>
                  </w:pPr>
                  <w:sdt>
                    <w:sdtPr>
                      <w:rPr>
                        <w:rFonts w:ascii="Tahoma" w:hAnsi="Tahoma" w:cs="Tahoma"/>
                      </w:rPr>
                      <w:id w:val="1574002852"/>
                      <w14:checkbox>
                        <w14:checked w14:val="0"/>
                        <w14:checkedState w14:val="2612" w14:font="MS Gothic"/>
                        <w14:uncheckedState w14:val="2610" w14:font="MS Gothic"/>
                      </w14:checkbox>
                    </w:sdtPr>
                    <w:sdtEndPr/>
                    <w:sdtContent>
                      <w:r w:rsidR="00B40E08" w:rsidRPr="00B40E08">
                        <w:rPr>
                          <w:rFonts w:ascii="MS Gothic" w:eastAsia="MS Gothic" w:hAnsi="MS Gothic" w:cs="Tahoma" w:hint="eastAsia"/>
                        </w:rPr>
                        <w:t>☐</w:t>
                      </w:r>
                    </w:sdtContent>
                  </w:sdt>
                  <w:r w:rsidR="00B40E08" w:rsidRPr="00B40E08">
                    <w:rPr>
                      <w:rFonts w:ascii="Tahoma" w:hAnsi="Tahoma" w:cs="Tahoma"/>
                    </w:rPr>
                    <w:t xml:space="preserve"> Yes</w:t>
                  </w:r>
                </w:p>
                <w:p w:rsidR="00B40E08" w:rsidRPr="00B40E08" w:rsidRDefault="00380052" w:rsidP="003D461A">
                  <w:pPr>
                    <w:tabs>
                      <w:tab w:val="left" w:pos="877"/>
                    </w:tabs>
                    <w:rPr>
                      <w:rFonts w:ascii="Tahoma" w:hAnsi="Tahoma" w:cs="Tahoma"/>
                    </w:rPr>
                  </w:pPr>
                  <w:sdt>
                    <w:sdtPr>
                      <w:rPr>
                        <w:rFonts w:ascii="Tahoma" w:hAnsi="Tahoma" w:cs="Tahoma"/>
                      </w:rPr>
                      <w:id w:val="-1092626978"/>
                      <w14:checkbox>
                        <w14:checked w14:val="0"/>
                        <w14:checkedState w14:val="2612" w14:font="MS Gothic"/>
                        <w14:uncheckedState w14:val="2610" w14:font="MS Gothic"/>
                      </w14:checkbox>
                    </w:sdtPr>
                    <w:sdtEndPr/>
                    <w:sdtContent>
                      <w:r w:rsidR="00B40E08" w:rsidRPr="00B40E08">
                        <w:rPr>
                          <w:rFonts w:ascii="MS Gothic" w:eastAsia="MS Gothic" w:hAnsi="MS Gothic" w:cs="Tahoma" w:hint="eastAsia"/>
                        </w:rPr>
                        <w:t>☐</w:t>
                      </w:r>
                    </w:sdtContent>
                  </w:sdt>
                  <w:r w:rsidR="00B40E08" w:rsidRPr="00B40E08">
                    <w:rPr>
                      <w:rFonts w:ascii="Tahoma" w:hAnsi="Tahoma" w:cs="Tahoma"/>
                    </w:rPr>
                    <w:t xml:space="preserve"> No</w:t>
                  </w:r>
                </w:p>
              </w:tc>
            </w:tr>
          </w:tbl>
          <w:p w:rsidR="00B40E08" w:rsidRDefault="00B40E08" w:rsidP="00FB3CC9">
            <w:pPr>
              <w:tabs>
                <w:tab w:val="left" w:pos="558"/>
              </w:tabs>
              <w:spacing w:line="276" w:lineRule="auto"/>
              <w:ind w:left="316"/>
              <w:rPr>
                <w:rFonts w:ascii="Tahoma" w:hAnsi="Tahoma" w:cs="Tahoma"/>
              </w:rPr>
            </w:pPr>
          </w:p>
          <w:p w:rsidR="005F32D5" w:rsidRPr="00B40E08" w:rsidRDefault="005F32D5" w:rsidP="00FB3CC9">
            <w:pPr>
              <w:tabs>
                <w:tab w:val="left" w:pos="558"/>
              </w:tabs>
              <w:spacing w:line="276" w:lineRule="auto"/>
              <w:ind w:left="316"/>
              <w:rPr>
                <w:rFonts w:ascii="Tahoma" w:hAnsi="Tahoma" w:cs="Tahoma"/>
              </w:rPr>
            </w:pPr>
          </w:p>
          <w:p w:rsidR="00B40E08" w:rsidRPr="00B40E08" w:rsidRDefault="00B40E08" w:rsidP="00B40E08">
            <w:pPr>
              <w:pStyle w:val="ListParagraph"/>
              <w:numPr>
                <w:ilvl w:val="0"/>
                <w:numId w:val="7"/>
              </w:numPr>
              <w:tabs>
                <w:tab w:val="left" w:pos="457"/>
              </w:tabs>
              <w:spacing w:line="276" w:lineRule="auto"/>
              <w:ind w:left="457" w:hanging="457"/>
              <w:rPr>
                <w:rFonts w:ascii="Tahoma" w:hAnsi="Tahoma" w:cs="Tahoma"/>
              </w:rPr>
            </w:pPr>
            <w:r w:rsidRPr="00B40E08">
              <w:rPr>
                <w:rFonts w:ascii="Tahoma" w:hAnsi="Tahoma" w:cs="Tahoma"/>
              </w:rPr>
              <w:t xml:space="preserve">Do you wish to alter or add to any statement in the application for divorce/separation? </w:t>
            </w:r>
          </w:p>
          <w:p w:rsidR="00B40E08" w:rsidRPr="00B40E08" w:rsidRDefault="00B40E08" w:rsidP="00B40E08">
            <w:pPr>
              <w:pStyle w:val="ListParagraph"/>
              <w:tabs>
                <w:tab w:val="left" w:pos="457"/>
              </w:tabs>
              <w:spacing w:line="276" w:lineRule="auto"/>
              <w:ind w:left="457"/>
              <w:rPr>
                <w:rFonts w:ascii="Tahoma" w:hAnsi="Tahoma" w:cs="Tahoma"/>
              </w:rPr>
            </w:pPr>
          </w:p>
          <w:p w:rsidR="00B40E08" w:rsidRDefault="00380052" w:rsidP="00B40E08">
            <w:pPr>
              <w:pStyle w:val="ListParagraph"/>
              <w:tabs>
                <w:tab w:val="left" w:pos="457"/>
                <w:tab w:val="left" w:pos="1523"/>
              </w:tabs>
              <w:spacing w:line="276" w:lineRule="auto"/>
              <w:ind w:left="457"/>
              <w:rPr>
                <w:rFonts w:ascii="Tahoma" w:hAnsi="Tahoma" w:cs="Tahoma"/>
              </w:rPr>
            </w:pPr>
            <w:sdt>
              <w:sdtPr>
                <w:rPr>
                  <w:rFonts w:ascii="Tahoma" w:hAnsi="Tahoma" w:cs="Tahoma"/>
                </w:rPr>
                <w:id w:val="-1049606275"/>
                <w14:checkbox>
                  <w14:checked w14:val="0"/>
                  <w14:checkedState w14:val="2612" w14:font="MS Gothic"/>
                  <w14:uncheckedState w14:val="2610" w14:font="MS Gothic"/>
                </w14:checkbox>
              </w:sdtPr>
              <w:sdtEndPr/>
              <w:sdtContent>
                <w:r w:rsidR="00B40E08" w:rsidRPr="00B40E08">
                  <w:rPr>
                    <w:rFonts w:ascii="MS Gothic" w:eastAsia="MS Gothic" w:hAnsi="MS Gothic" w:cs="Tahoma" w:hint="eastAsia"/>
                  </w:rPr>
                  <w:t>☐</w:t>
                </w:r>
              </w:sdtContent>
            </w:sdt>
            <w:r w:rsidR="00B40E08" w:rsidRPr="00B40E08">
              <w:rPr>
                <w:rFonts w:ascii="Tahoma" w:hAnsi="Tahoma" w:cs="Tahoma"/>
              </w:rPr>
              <w:t xml:space="preserve"> </w:t>
            </w:r>
            <w:r w:rsidR="00B40E08">
              <w:rPr>
                <w:rFonts w:ascii="Tahoma" w:hAnsi="Tahoma" w:cs="Tahoma"/>
              </w:rPr>
              <w:t>Yes. I wish to make the following alterations or additions:</w:t>
            </w:r>
          </w:p>
          <w:p w:rsidR="002B17EB" w:rsidRDefault="002B17EB" w:rsidP="00B40E08">
            <w:pPr>
              <w:pStyle w:val="ListParagraph"/>
              <w:tabs>
                <w:tab w:val="left" w:pos="457"/>
                <w:tab w:val="left" w:pos="1523"/>
              </w:tabs>
              <w:spacing w:line="276" w:lineRule="auto"/>
              <w:ind w:left="457"/>
              <w:rPr>
                <w:rFonts w:ascii="Tahoma" w:hAnsi="Tahoma" w:cs="Tahoma"/>
              </w:rPr>
            </w:pPr>
          </w:p>
          <w:tbl>
            <w:tblPr>
              <w:tblStyle w:val="TableGrid"/>
              <w:tblW w:w="0" w:type="auto"/>
              <w:tblInd w:w="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1"/>
            </w:tblGrid>
            <w:tr w:rsidR="00B40E08" w:rsidTr="002B17EB">
              <w:trPr>
                <w:trHeight w:val="1638"/>
              </w:trPr>
              <w:sdt>
                <w:sdtPr>
                  <w:rPr>
                    <w:rFonts w:ascii="Tahoma" w:hAnsi="Tahoma" w:cs="Tahoma"/>
                  </w:rPr>
                  <w:id w:val="1246071545"/>
                  <w:placeholder>
                    <w:docPart w:val="DefaultPlaceholder_-1854013440"/>
                  </w:placeholder>
                  <w:showingPlcHdr/>
                  <w:text/>
                </w:sdtPr>
                <w:sdtEndPr/>
                <w:sdtContent>
                  <w:tc>
                    <w:tcPr>
                      <w:tcW w:w="6381" w:type="dxa"/>
                      <w:shd w:val="clear" w:color="auto" w:fill="FFFFFF" w:themeFill="background1"/>
                    </w:tcPr>
                    <w:p w:rsidR="00B40E08" w:rsidRDefault="00B40E08" w:rsidP="00B40E08">
                      <w:pPr>
                        <w:pStyle w:val="ListParagraph"/>
                        <w:tabs>
                          <w:tab w:val="left" w:pos="1308"/>
                          <w:tab w:val="left" w:pos="1523"/>
                        </w:tabs>
                        <w:spacing w:line="276" w:lineRule="auto"/>
                        <w:ind w:left="0"/>
                        <w:rPr>
                          <w:rFonts w:ascii="Tahoma" w:hAnsi="Tahoma" w:cs="Tahoma"/>
                        </w:rPr>
                      </w:pPr>
                      <w:r w:rsidRPr="00CF0AC1">
                        <w:rPr>
                          <w:rStyle w:val="PlaceholderText"/>
                        </w:rPr>
                        <w:t>Click or tap here to enter text.</w:t>
                      </w:r>
                    </w:p>
                  </w:tc>
                </w:sdtContent>
              </w:sdt>
            </w:tr>
          </w:tbl>
          <w:p w:rsidR="00B40E08" w:rsidRDefault="00B40E08" w:rsidP="00B40E08">
            <w:pPr>
              <w:pStyle w:val="ListParagraph"/>
              <w:tabs>
                <w:tab w:val="left" w:pos="1308"/>
                <w:tab w:val="left" w:pos="1523"/>
              </w:tabs>
              <w:spacing w:line="276" w:lineRule="auto"/>
              <w:ind w:left="1308"/>
              <w:rPr>
                <w:rFonts w:ascii="Tahoma" w:hAnsi="Tahoma" w:cs="Tahoma"/>
              </w:rPr>
            </w:pPr>
          </w:p>
          <w:p w:rsidR="00B40E08" w:rsidRPr="00B40E08" w:rsidRDefault="00380052" w:rsidP="00B40E08">
            <w:pPr>
              <w:pStyle w:val="ListParagraph"/>
              <w:tabs>
                <w:tab w:val="left" w:pos="720"/>
              </w:tabs>
              <w:spacing w:line="276" w:lineRule="auto"/>
              <w:ind w:left="457"/>
              <w:rPr>
                <w:rFonts w:ascii="Tahoma" w:hAnsi="Tahoma" w:cs="Tahoma"/>
              </w:rPr>
            </w:pPr>
            <w:sdt>
              <w:sdtPr>
                <w:rPr>
                  <w:rFonts w:ascii="Tahoma" w:hAnsi="Tahoma" w:cs="Tahoma"/>
                </w:rPr>
                <w:id w:val="-728611392"/>
                <w14:checkbox>
                  <w14:checked w14:val="0"/>
                  <w14:checkedState w14:val="2612" w14:font="MS Gothic"/>
                  <w14:uncheckedState w14:val="2610" w14:font="MS Gothic"/>
                </w14:checkbox>
              </w:sdtPr>
              <w:sdtEndPr/>
              <w:sdtContent>
                <w:r w:rsidR="00B40E08">
                  <w:rPr>
                    <w:rFonts w:ascii="MS Gothic" w:eastAsia="MS Gothic" w:hAnsi="MS Gothic" w:cs="Tahoma" w:hint="eastAsia"/>
                  </w:rPr>
                  <w:t>☐</w:t>
                </w:r>
              </w:sdtContent>
            </w:sdt>
            <w:r w:rsidR="00B40E08">
              <w:rPr>
                <w:rFonts w:ascii="Tahoma" w:hAnsi="Tahoma" w:cs="Tahoma"/>
              </w:rPr>
              <w:tab/>
              <w:t xml:space="preserve"> No. </w:t>
            </w:r>
          </w:p>
          <w:p w:rsidR="00B40E08" w:rsidRDefault="00B40E08" w:rsidP="003D461A">
            <w:pPr>
              <w:tabs>
                <w:tab w:val="left" w:pos="558"/>
              </w:tabs>
              <w:spacing w:line="276" w:lineRule="auto"/>
              <w:rPr>
                <w:rFonts w:ascii="Tahoma" w:hAnsi="Tahoma" w:cs="Tahoma"/>
              </w:rPr>
            </w:pPr>
          </w:p>
          <w:p w:rsidR="005F32D5" w:rsidRDefault="005F32D5" w:rsidP="003D461A">
            <w:pPr>
              <w:tabs>
                <w:tab w:val="left" w:pos="558"/>
              </w:tabs>
              <w:spacing w:line="276" w:lineRule="auto"/>
              <w:rPr>
                <w:rFonts w:ascii="Tahoma" w:hAnsi="Tahoma" w:cs="Tahoma"/>
              </w:rPr>
            </w:pPr>
          </w:p>
          <w:p w:rsidR="005F32D5" w:rsidRDefault="005F32D5" w:rsidP="005F32D5">
            <w:pPr>
              <w:pStyle w:val="ListParagraph"/>
              <w:numPr>
                <w:ilvl w:val="0"/>
                <w:numId w:val="7"/>
              </w:numPr>
              <w:spacing w:line="276" w:lineRule="auto"/>
              <w:ind w:left="457" w:hanging="425"/>
              <w:rPr>
                <w:rFonts w:ascii="Tahoma" w:hAnsi="Tahoma" w:cs="Tahoma"/>
              </w:rPr>
            </w:pPr>
            <w:r>
              <w:rPr>
                <w:rFonts w:ascii="Tahoma" w:hAnsi="Tahoma" w:cs="Tahoma"/>
              </w:rPr>
              <w:t>Subject to these alterations or additions (if any) is everythin</w:t>
            </w:r>
            <w:r w:rsidR="00AB4743">
              <w:rPr>
                <w:rFonts w:ascii="Tahoma" w:hAnsi="Tahoma" w:cs="Tahoma"/>
              </w:rPr>
              <w:t>g else stated in your divorce/</w:t>
            </w:r>
            <w:r>
              <w:rPr>
                <w:rFonts w:ascii="Tahoma" w:hAnsi="Tahoma" w:cs="Tahoma"/>
              </w:rPr>
              <w:t>separation application true?</w:t>
            </w:r>
          </w:p>
          <w:p w:rsidR="005F32D5" w:rsidRDefault="005F32D5" w:rsidP="005F32D5">
            <w:pPr>
              <w:pStyle w:val="ListParagraph"/>
              <w:spacing w:line="276" w:lineRule="auto"/>
              <w:ind w:left="457"/>
              <w:rPr>
                <w:rFonts w:ascii="Tahoma" w:hAnsi="Tahoma" w:cs="Tahoma"/>
              </w:rPr>
            </w:pPr>
          </w:p>
          <w:p w:rsidR="005F32D5" w:rsidRDefault="00380052" w:rsidP="005F32D5">
            <w:pPr>
              <w:pStyle w:val="ListParagraph"/>
              <w:tabs>
                <w:tab w:val="left" w:pos="1617"/>
              </w:tabs>
              <w:spacing w:line="276" w:lineRule="auto"/>
              <w:ind w:left="457"/>
              <w:rPr>
                <w:rFonts w:ascii="Tahoma" w:hAnsi="Tahoma" w:cs="Tahoma"/>
              </w:rPr>
            </w:pPr>
            <w:sdt>
              <w:sdtPr>
                <w:rPr>
                  <w:rFonts w:ascii="Tahoma" w:hAnsi="Tahoma" w:cs="Tahoma"/>
                </w:rPr>
                <w:id w:val="716168576"/>
                <w14:checkbox>
                  <w14:checked w14:val="0"/>
                  <w14:checkedState w14:val="2612" w14:font="MS Gothic"/>
                  <w14:uncheckedState w14:val="2610" w14:font="MS Gothic"/>
                </w14:checkbox>
              </w:sdtPr>
              <w:sdtEndPr/>
              <w:sdtContent>
                <w:r w:rsidR="005F32D5">
                  <w:rPr>
                    <w:rFonts w:ascii="MS Gothic" w:eastAsia="MS Gothic" w:hAnsi="MS Gothic" w:cs="Tahoma" w:hint="eastAsia"/>
                  </w:rPr>
                  <w:t>☐</w:t>
                </w:r>
              </w:sdtContent>
            </w:sdt>
            <w:r w:rsidR="005F32D5">
              <w:rPr>
                <w:rFonts w:ascii="Tahoma" w:hAnsi="Tahoma" w:cs="Tahoma"/>
              </w:rPr>
              <w:t xml:space="preserve"> Yes</w:t>
            </w:r>
          </w:p>
          <w:p w:rsidR="005F32D5" w:rsidRDefault="00380052" w:rsidP="005F32D5">
            <w:pPr>
              <w:pStyle w:val="ListParagraph"/>
              <w:tabs>
                <w:tab w:val="left" w:pos="1617"/>
              </w:tabs>
              <w:spacing w:line="276" w:lineRule="auto"/>
              <w:ind w:left="457"/>
              <w:rPr>
                <w:rFonts w:ascii="Tahoma" w:hAnsi="Tahoma" w:cs="Tahoma"/>
              </w:rPr>
            </w:pPr>
            <w:sdt>
              <w:sdtPr>
                <w:rPr>
                  <w:rFonts w:ascii="Tahoma" w:hAnsi="Tahoma" w:cs="Tahoma"/>
                </w:rPr>
                <w:id w:val="-483860387"/>
                <w14:checkbox>
                  <w14:checked w14:val="0"/>
                  <w14:checkedState w14:val="2612" w14:font="MS Gothic"/>
                  <w14:uncheckedState w14:val="2610" w14:font="MS Gothic"/>
                </w14:checkbox>
              </w:sdtPr>
              <w:sdtEndPr/>
              <w:sdtContent>
                <w:r w:rsidR="005F32D5">
                  <w:rPr>
                    <w:rFonts w:ascii="MS Gothic" w:eastAsia="MS Gothic" w:hAnsi="MS Gothic" w:cs="Tahoma" w:hint="eastAsia"/>
                  </w:rPr>
                  <w:t>☐</w:t>
                </w:r>
              </w:sdtContent>
            </w:sdt>
            <w:r w:rsidR="005F32D5">
              <w:rPr>
                <w:rFonts w:ascii="Tahoma" w:hAnsi="Tahoma" w:cs="Tahoma"/>
              </w:rPr>
              <w:t xml:space="preserve"> No</w:t>
            </w:r>
          </w:p>
          <w:p w:rsidR="005F32D5" w:rsidRDefault="005F32D5" w:rsidP="005F32D5">
            <w:pPr>
              <w:pStyle w:val="ListParagraph"/>
              <w:tabs>
                <w:tab w:val="left" w:pos="1617"/>
              </w:tabs>
              <w:spacing w:line="276" w:lineRule="auto"/>
              <w:ind w:left="457"/>
              <w:rPr>
                <w:rFonts w:ascii="MS Gothic" w:eastAsia="MS Gothic" w:hAnsi="MS Gothic" w:cs="Tahoma"/>
              </w:rPr>
            </w:pPr>
          </w:p>
          <w:p w:rsidR="00D03703" w:rsidRDefault="00D03703" w:rsidP="005F32D5">
            <w:pPr>
              <w:pStyle w:val="ListParagraph"/>
              <w:tabs>
                <w:tab w:val="left" w:pos="1617"/>
              </w:tabs>
              <w:spacing w:line="276" w:lineRule="auto"/>
              <w:ind w:left="457"/>
              <w:rPr>
                <w:rFonts w:ascii="Tahoma" w:hAnsi="Tahoma" w:cs="Tahoma"/>
              </w:rPr>
            </w:pPr>
          </w:p>
          <w:p w:rsidR="005F32D5" w:rsidRDefault="005F32D5" w:rsidP="005F32D5">
            <w:pPr>
              <w:pStyle w:val="ListParagraph"/>
              <w:tabs>
                <w:tab w:val="left" w:pos="1617"/>
              </w:tabs>
              <w:spacing w:line="276" w:lineRule="auto"/>
              <w:ind w:left="457"/>
              <w:rPr>
                <w:rFonts w:ascii="Tahoma" w:hAnsi="Tahoma" w:cs="Tahoma"/>
              </w:rPr>
            </w:pPr>
            <w:r>
              <w:rPr>
                <w:rFonts w:ascii="Tahoma" w:hAnsi="Tahoma" w:cs="Tahoma"/>
              </w:rPr>
              <w:t>If any statement is not within your own knowledge, please indicate this and state whether it is true to the best of your information and belief.</w:t>
            </w:r>
          </w:p>
          <w:p w:rsidR="002B17EB" w:rsidRDefault="002B17EB" w:rsidP="005F32D5">
            <w:pPr>
              <w:pStyle w:val="ListParagraph"/>
              <w:tabs>
                <w:tab w:val="left" w:pos="1617"/>
              </w:tabs>
              <w:spacing w:line="276" w:lineRule="auto"/>
              <w:ind w:left="457"/>
              <w:rPr>
                <w:rFonts w:ascii="Tahoma" w:hAnsi="Tahoma" w:cs="Tahoma"/>
              </w:rPr>
            </w:pPr>
          </w:p>
          <w:tbl>
            <w:tblPr>
              <w:tblStyle w:val="TableGrid"/>
              <w:tblW w:w="0" w:type="auto"/>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480"/>
            </w:tblGrid>
            <w:tr w:rsidR="005F32D5" w:rsidTr="002B17EB">
              <w:trPr>
                <w:trHeight w:val="241"/>
              </w:trPr>
              <w:tc>
                <w:tcPr>
                  <w:tcW w:w="6480" w:type="dxa"/>
                  <w:shd w:val="clear" w:color="auto" w:fill="FFFFFF" w:themeFill="background1"/>
                </w:tcPr>
                <w:p w:rsidR="005F32D5" w:rsidRDefault="00380052" w:rsidP="005F32D5">
                  <w:pPr>
                    <w:pStyle w:val="ListParagraph"/>
                    <w:tabs>
                      <w:tab w:val="left" w:pos="1617"/>
                    </w:tabs>
                    <w:spacing w:line="276" w:lineRule="auto"/>
                    <w:ind w:left="0"/>
                    <w:rPr>
                      <w:rFonts w:ascii="Tahoma" w:hAnsi="Tahoma" w:cs="Tahoma"/>
                    </w:rPr>
                  </w:pPr>
                  <w:sdt>
                    <w:sdtPr>
                      <w:rPr>
                        <w:rFonts w:ascii="Tahoma" w:hAnsi="Tahoma" w:cs="Tahoma"/>
                      </w:rPr>
                      <w:id w:val="-145744591"/>
                      <w:placeholder>
                        <w:docPart w:val="DefaultPlaceholder_-1854013440"/>
                      </w:placeholder>
                      <w:showingPlcHdr/>
                      <w:text/>
                    </w:sdtPr>
                    <w:sdtEndPr/>
                    <w:sdtContent>
                      <w:r w:rsidR="005F32D5" w:rsidRPr="00CF0AC1">
                        <w:rPr>
                          <w:rStyle w:val="PlaceholderText"/>
                        </w:rPr>
                        <w:t>Click or tap here to enter text.</w:t>
                      </w:r>
                    </w:sdtContent>
                  </w:sdt>
                </w:p>
                <w:p w:rsidR="005F32D5" w:rsidRDefault="005F32D5" w:rsidP="005F32D5">
                  <w:pPr>
                    <w:pStyle w:val="ListParagraph"/>
                    <w:tabs>
                      <w:tab w:val="left" w:pos="1617"/>
                    </w:tabs>
                    <w:spacing w:line="276" w:lineRule="auto"/>
                    <w:ind w:left="0"/>
                    <w:rPr>
                      <w:rFonts w:ascii="Tahoma" w:hAnsi="Tahoma" w:cs="Tahoma"/>
                    </w:rPr>
                  </w:pPr>
                </w:p>
                <w:p w:rsidR="005F32D5" w:rsidRDefault="005F32D5" w:rsidP="005F32D5">
                  <w:pPr>
                    <w:pStyle w:val="ListParagraph"/>
                    <w:tabs>
                      <w:tab w:val="left" w:pos="1617"/>
                    </w:tabs>
                    <w:spacing w:line="276" w:lineRule="auto"/>
                    <w:ind w:left="0"/>
                    <w:rPr>
                      <w:rFonts w:ascii="Tahoma" w:hAnsi="Tahoma" w:cs="Tahoma"/>
                    </w:rPr>
                  </w:pPr>
                </w:p>
                <w:p w:rsidR="005F32D5" w:rsidRDefault="005F32D5" w:rsidP="005F32D5">
                  <w:pPr>
                    <w:pStyle w:val="ListParagraph"/>
                    <w:tabs>
                      <w:tab w:val="left" w:pos="1617"/>
                    </w:tabs>
                    <w:spacing w:line="276" w:lineRule="auto"/>
                    <w:ind w:left="0"/>
                    <w:rPr>
                      <w:rFonts w:ascii="Tahoma" w:hAnsi="Tahoma" w:cs="Tahoma"/>
                    </w:rPr>
                  </w:pPr>
                </w:p>
                <w:p w:rsidR="005F32D5" w:rsidRDefault="005F32D5" w:rsidP="005F32D5">
                  <w:pPr>
                    <w:pStyle w:val="ListParagraph"/>
                    <w:tabs>
                      <w:tab w:val="left" w:pos="1617"/>
                    </w:tabs>
                    <w:spacing w:line="276" w:lineRule="auto"/>
                    <w:ind w:left="0"/>
                    <w:rPr>
                      <w:rFonts w:ascii="Tahoma" w:hAnsi="Tahoma" w:cs="Tahoma"/>
                    </w:rPr>
                  </w:pPr>
                </w:p>
                <w:p w:rsidR="005F32D5" w:rsidRDefault="005F32D5" w:rsidP="005F32D5">
                  <w:pPr>
                    <w:pStyle w:val="ListParagraph"/>
                    <w:tabs>
                      <w:tab w:val="left" w:pos="1617"/>
                    </w:tabs>
                    <w:spacing w:line="276" w:lineRule="auto"/>
                    <w:ind w:left="0"/>
                    <w:rPr>
                      <w:rFonts w:ascii="Tahoma" w:hAnsi="Tahoma" w:cs="Tahoma"/>
                    </w:rPr>
                  </w:pPr>
                </w:p>
                <w:p w:rsidR="005F32D5" w:rsidRDefault="005F32D5" w:rsidP="005F32D5">
                  <w:pPr>
                    <w:pStyle w:val="ListParagraph"/>
                    <w:tabs>
                      <w:tab w:val="left" w:pos="1617"/>
                    </w:tabs>
                    <w:spacing w:line="276" w:lineRule="auto"/>
                    <w:ind w:left="0"/>
                    <w:rPr>
                      <w:rFonts w:ascii="Tahoma" w:hAnsi="Tahoma" w:cs="Tahoma"/>
                    </w:rPr>
                  </w:pPr>
                </w:p>
              </w:tc>
            </w:tr>
          </w:tbl>
          <w:p w:rsidR="005F32D5" w:rsidRDefault="005F32D5" w:rsidP="005F32D5">
            <w:pPr>
              <w:pStyle w:val="ListParagraph"/>
              <w:tabs>
                <w:tab w:val="left" w:pos="1617"/>
              </w:tabs>
              <w:spacing w:line="276" w:lineRule="auto"/>
              <w:ind w:left="457"/>
              <w:rPr>
                <w:rFonts w:ascii="Tahoma" w:hAnsi="Tahoma" w:cs="Tahoma"/>
              </w:rPr>
            </w:pPr>
          </w:p>
          <w:p w:rsidR="005F32D5" w:rsidRDefault="005F32D5" w:rsidP="005F32D5">
            <w:pPr>
              <w:tabs>
                <w:tab w:val="left" w:pos="558"/>
              </w:tabs>
              <w:spacing w:line="276" w:lineRule="auto"/>
              <w:rPr>
                <w:rFonts w:ascii="Tahoma" w:hAnsi="Tahoma" w:cs="Tahoma"/>
              </w:rPr>
            </w:pPr>
          </w:p>
          <w:p w:rsidR="005F32D5" w:rsidRPr="005F32D5" w:rsidRDefault="005F32D5" w:rsidP="005F32D5">
            <w:pPr>
              <w:tabs>
                <w:tab w:val="left" w:pos="558"/>
              </w:tabs>
              <w:spacing w:line="276" w:lineRule="auto"/>
              <w:rPr>
                <w:rFonts w:ascii="Tahoma" w:hAnsi="Tahoma" w:cs="Tahoma"/>
              </w:rPr>
            </w:pPr>
          </w:p>
          <w:p w:rsidR="00B40E08" w:rsidRPr="00B40E08" w:rsidRDefault="00B40E08" w:rsidP="003D461A">
            <w:pPr>
              <w:tabs>
                <w:tab w:val="left" w:pos="558"/>
              </w:tabs>
              <w:spacing w:line="276" w:lineRule="auto"/>
              <w:rPr>
                <w:rFonts w:ascii="Tahoma" w:hAnsi="Tahoma" w:cs="Tahoma"/>
              </w:rPr>
            </w:pPr>
          </w:p>
        </w:tc>
        <w:tc>
          <w:tcPr>
            <w:tcW w:w="236" w:type="dxa"/>
          </w:tcPr>
          <w:p w:rsidR="00B40E08" w:rsidRPr="00B40E08" w:rsidRDefault="00B40E08" w:rsidP="00FB3CC9">
            <w:pPr>
              <w:spacing w:before="240"/>
              <w:jc w:val="both"/>
              <w:rPr>
                <w:rFonts w:ascii="Tahoma" w:hAnsi="Tahoma" w:cs="Tahoma"/>
              </w:rPr>
            </w:pPr>
          </w:p>
        </w:tc>
        <w:tc>
          <w:tcPr>
            <w:tcW w:w="2032" w:type="dxa"/>
            <w:shd w:val="clear" w:color="auto" w:fill="D9D9D9" w:themeFill="background1" w:themeFillShade="D9"/>
          </w:tcPr>
          <w:p w:rsidR="00B40E08" w:rsidRDefault="00B40E08" w:rsidP="00FB3CC9">
            <w:pPr>
              <w:spacing w:before="240"/>
              <w:jc w:val="both"/>
              <w:rPr>
                <w:rFonts w:ascii="Tahoma" w:hAnsi="Tahoma" w:cs="Tahoma"/>
              </w:rPr>
            </w:pPr>
          </w:p>
          <w:p w:rsidR="00B40E08" w:rsidRDefault="00B40E08" w:rsidP="00FB3CC9">
            <w:pPr>
              <w:spacing w:before="240"/>
              <w:jc w:val="both"/>
              <w:rPr>
                <w:rFonts w:ascii="Tahoma" w:hAnsi="Tahoma" w:cs="Tahoma"/>
              </w:rPr>
            </w:pPr>
          </w:p>
          <w:p w:rsidR="00B40E08" w:rsidRDefault="00B40E08" w:rsidP="00FB3CC9">
            <w:pPr>
              <w:spacing w:before="240"/>
              <w:jc w:val="both"/>
              <w:rPr>
                <w:rFonts w:ascii="Tahoma" w:hAnsi="Tahoma" w:cs="Tahoma"/>
              </w:rPr>
            </w:pPr>
          </w:p>
          <w:p w:rsidR="00B40E08" w:rsidRDefault="00B40E08" w:rsidP="00FB3CC9">
            <w:pPr>
              <w:spacing w:before="240"/>
              <w:jc w:val="both"/>
              <w:rPr>
                <w:rFonts w:ascii="Tahoma" w:hAnsi="Tahoma" w:cs="Tahoma"/>
              </w:rPr>
            </w:pPr>
          </w:p>
          <w:p w:rsidR="00B40E08" w:rsidRDefault="00B40E08" w:rsidP="00FB3CC9">
            <w:pPr>
              <w:spacing w:before="240"/>
              <w:jc w:val="both"/>
              <w:rPr>
                <w:rFonts w:ascii="Tahoma" w:hAnsi="Tahoma" w:cs="Tahoma"/>
              </w:rPr>
            </w:pPr>
          </w:p>
          <w:p w:rsidR="00B40E08" w:rsidRPr="00B40E08" w:rsidRDefault="00B40E08" w:rsidP="00FB3CC9">
            <w:pPr>
              <w:spacing w:before="240"/>
              <w:jc w:val="both"/>
              <w:rPr>
                <w:rFonts w:ascii="Tahoma" w:hAnsi="Tahoma" w:cs="Tahoma"/>
              </w:rPr>
            </w:pPr>
            <w:r w:rsidRPr="002F00E2">
              <w:rPr>
                <w:rFonts w:ascii="Tahoma" w:hAnsi="Tahoma" w:cs="Tahoma"/>
                <w:b/>
              </w:rPr>
              <w:t>Note 12:</w:t>
            </w:r>
            <w:r>
              <w:rPr>
                <w:rFonts w:ascii="Tahoma" w:hAnsi="Tahoma" w:cs="Tahoma"/>
              </w:rPr>
              <w:t xml:space="preserve"> If you are amending anything substantial in the application, you may need to submit an amended application form and pay a fee. </w:t>
            </w:r>
          </w:p>
        </w:tc>
        <w:tc>
          <w:tcPr>
            <w:tcW w:w="236" w:type="dxa"/>
            <w:shd w:val="clear" w:color="auto" w:fill="auto"/>
          </w:tcPr>
          <w:p w:rsidR="00B40E08" w:rsidRPr="00B40E08" w:rsidRDefault="00B40E08" w:rsidP="00FB3CC9">
            <w:pPr>
              <w:spacing w:before="240"/>
              <w:jc w:val="both"/>
              <w:rPr>
                <w:rFonts w:ascii="Tahoma" w:hAnsi="Tahoma" w:cs="Tahoma"/>
              </w:rPr>
            </w:pPr>
          </w:p>
        </w:tc>
      </w:tr>
    </w:tbl>
    <w:p w:rsidR="003D461A" w:rsidRDefault="003D461A" w:rsidP="00F31F22"/>
    <w:tbl>
      <w:tblPr>
        <w:tblStyle w:val="TableGrid11"/>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513"/>
        <w:gridCol w:w="236"/>
        <w:gridCol w:w="2032"/>
        <w:gridCol w:w="236"/>
      </w:tblGrid>
      <w:tr w:rsidR="00BF4A56" w:rsidRPr="003E1017" w:rsidTr="000A77E6">
        <w:trPr>
          <w:trHeight w:val="13330"/>
        </w:trPr>
        <w:tc>
          <w:tcPr>
            <w:tcW w:w="7513" w:type="dxa"/>
            <w:shd w:val="clear" w:color="auto" w:fill="D5D5D5" w:themeFill="accent3" w:themeFillTint="66"/>
          </w:tcPr>
          <w:p w:rsidR="00BF4A56" w:rsidRPr="004B0AB0" w:rsidRDefault="00BF4A56" w:rsidP="004B0AB0">
            <w:pPr>
              <w:pStyle w:val="ListParagraph"/>
              <w:numPr>
                <w:ilvl w:val="0"/>
                <w:numId w:val="13"/>
              </w:numPr>
              <w:spacing w:before="240"/>
              <w:ind w:left="458"/>
              <w:rPr>
                <w:rFonts w:ascii="Tahoma" w:hAnsi="Tahoma" w:cs="Tahoma"/>
                <w:b/>
                <w:sz w:val="24"/>
                <w:szCs w:val="24"/>
              </w:rPr>
            </w:pPr>
            <w:r w:rsidRPr="004B0AB0">
              <w:rPr>
                <w:rFonts w:ascii="Tahoma" w:hAnsi="Tahoma" w:cs="Tahoma"/>
                <w:b/>
                <w:sz w:val="24"/>
                <w:szCs w:val="24"/>
              </w:rPr>
              <w:t>Statement of truth</w:t>
            </w:r>
          </w:p>
          <w:p w:rsidR="00BF4A56" w:rsidRPr="003E1017" w:rsidRDefault="00BF4A56" w:rsidP="00FB3CC9">
            <w:pPr>
              <w:rPr>
                <w:rFonts w:ascii="Tahoma" w:hAnsi="Tahoma" w:cs="Tahoma"/>
              </w:rPr>
            </w:pPr>
          </w:p>
          <w:p w:rsidR="00BF4A56" w:rsidRPr="00BF4A56" w:rsidRDefault="003C341D" w:rsidP="00BF4A56">
            <w:pPr>
              <w:pStyle w:val="ListParagraph"/>
              <w:numPr>
                <w:ilvl w:val="0"/>
                <w:numId w:val="7"/>
              </w:numPr>
              <w:spacing w:line="276" w:lineRule="auto"/>
              <w:ind w:left="316"/>
              <w:rPr>
                <w:rFonts w:ascii="Tahoma" w:hAnsi="Tahoma" w:cs="Tahoma"/>
              </w:rPr>
            </w:pPr>
            <w:r>
              <w:rPr>
                <w:rFonts w:ascii="Tahoma" w:hAnsi="Tahoma" w:cs="Tahoma"/>
              </w:rPr>
              <w:t>Sole Applicant or A</w:t>
            </w:r>
            <w:r w:rsidR="00BF4A56" w:rsidRPr="00BF4A56">
              <w:rPr>
                <w:rFonts w:ascii="Tahoma" w:hAnsi="Tahoma" w:cs="Tahoma"/>
              </w:rPr>
              <w:t>pplicant 1</w:t>
            </w:r>
          </w:p>
          <w:p w:rsidR="00BF4A56" w:rsidRPr="003E1017" w:rsidRDefault="00BF4A56" w:rsidP="00FB3CC9">
            <w:pPr>
              <w:spacing w:line="276" w:lineRule="auto"/>
              <w:rPr>
                <w:rFonts w:ascii="Tahoma" w:hAnsi="Tahoma" w:cs="Tahoma"/>
              </w:rPr>
            </w:pPr>
          </w:p>
          <w:p w:rsidR="00BF4A56" w:rsidRDefault="00BF4A56" w:rsidP="00FB3CC9">
            <w:pPr>
              <w:spacing w:line="276" w:lineRule="auto"/>
              <w:rPr>
                <w:rFonts w:ascii="Tahoma" w:hAnsi="Tahoma" w:cs="Tahoma"/>
              </w:rPr>
            </w:pPr>
            <w:r w:rsidRPr="003E1017">
              <w:rPr>
                <w:rFonts w:ascii="Tahoma" w:hAnsi="Tahoma" w:cs="Tahoma"/>
              </w:rPr>
              <w:t>I understand that proceedings for contempt of Court may be brought against anyone who makes, or causes to be made, a false statement in a document verified by a statement of truth without an honest belief in its truth.</w:t>
            </w:r>
          </w:p>
          <w:p w:rsidR="00BF4A56" w:rsidRDefault="00BF4A56" w:rsidP="00FB3CC9">
            <w:pPr>
              <w:spacing w:line="276" w:lineRule="auto"/>
              <w:rPr>
                <w:rFonts w:ascii="Tahoma" w:hAnsi="Tahoma" w:cs="Tahoma"/>
              </w:rPr>
            </w:pPr>
          </w:p>
          <w:p w:rsidR="00BF4A56" w:rsidRDefault="00BF4A56" w:rsidP="00FB3CC9">
            <w:pPr>
              <w:spacing w:line="276" w:lineRule="auto"/>
              <w:rPr>
                <w:rFonts w:ascii="Tahoma" w:hAnsi="Tahoma" w:cs="Tahoma"/>
              </w:rPr>
            </w:pPr>
          </w:p>
          <w:tbl>
            <w:tblPr>
              <w:tblStyle w:val="TableGrid2"/>
              <w:tblW w:w="7148" w:type="dxa"/>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8"/>
            </w:tblGrid>
            <w:tr w:rsidR="00BF4A56" w:rsidTr="000A77E6">
              <w:trPr>
                <w:trHeight w:val="1661"/>
              </w:trPr>
              <w:tc>
                <w:tcPr>
                  <w:tcW w:w="7148" w:type="dxa"/>
                </w:tcPr>
                <w:p w:rsidR="00BF4A56" w:rsidRDefault="00380052" w:rsidP="00FB3CC9">
                  <w:pPr>
                    <w:tabs>
                      <w:tab w:val="left" w:pos="741"/>
                    </w:tabs>
                    <w:spacing w:line="276" w:lineRule="auto"/>
                    <w:ind w:left="1025" w:hanging="993"/>
                    <w:rPr>
                      <w:rFonts w:ascii="Tahoma" w:hAnsi="Tahoma" w:cs="Tahoma"/>
                    </w:rPr>
                  </w:pPr>
                  <w:sdt>
                    <w:sdtPr>
                      <w:rPr>
                        <w:rFonts w:ascii="Tahoma" w:hAnsi="Tahoma" w:cs="Tahoma"/>
                      </w:rPr>
                      <w:id w:val="1734971416"/>
                      <w14:checkbox>
                        <w14:checked w14:val="0"/>
                        <w14:checkedState w14:val="2612" w14:font="MS Gothic"/>
                        <w14:uncheckedState w14:val="2610" w14:font="MS Gothic"/>
                      </w14:checkbox>
                    </w:sdtPr>
                    <w:sdtEndPr/>
                    <w:sdtContent>
                      <w:r w:rsidR="00BF4A56">
                        <w:rPr>
                          <w:rFonts w:ascii="MS Gothic" w:eastAsia="MS Gothic" w:hAnsi="MS Gothic" w:cs="Tahoma" w:hint="eastAsia"/>
                        </w:rPr>
                        <w:t>☐</w:t>
                      </w:r>
                    </w:sdtContent>
                  </w:sdt>
                  <w:r w:rsidR="00BF4A56">
                    <w:rPr>
                      <w:rFonts w:ascii="Tahoma" w:hAnsi="Tahoma" w:cs="Tahoma"/>
                    </w:rPr>
                    <w:t xml:space="preserve">     </w:t>
                  </w:r>
                  <w:r w:rsidR="00BF4A56" w:rsidRPr="003E1017">
                    <w:rPr>
                      <w:rFonts w:ascii="Tahoma" w:hAnsi="Tahoma" w:cs="Tahoma"/>
                      <w:b/>
                    </w:rPr>
                    <w:t>I believe</w:t>
                  </w:r>
                  <w:r w:rsidR="00BF4A56">
                    <w:rPr>
                      <w:rFonts w:ascii="Tahoma" w:hAnsi="Tahoma" w:cs="Tahoma"/>
                    </w:rPr>
                    <w:t xml:space="preserve"> that the facts stated in this form and any continuation</w:t>
                  </w:r>
                </w:p>
                <w:p w:rsidR="00BF4A56" w:rsidRDefault="00BF4A56" w:rsidP="00FB3CC9">
                  <w:pPr>
                    <w:tabs>
                      <w:tab w:val="left" w:pos="741"/>
                    </w:tabs>
                    <w:spacing w:line="276" w:lineRule="auto"/>
                    <w:ind w:left="1025" w:hanging="993"/>
                    <w:rPr>
                      <w:rFonts w:ascii="Tahoma" w:hAnsi="Tahoma" w:cs="Tahoma"/>
                    </w:rPr>
                  </w:pPr>
                  <w:r>
                    <w:rPr>
                      <w:rFonts w:ascii="Tahoma" w:hAnsi="Tahoma" w:cs="Tahoma"/>
                    </w:rPr>
                    <w:t xml:space="preserve">        sheets are true.</w:t>
                  </w:r>
                </w:p>
                <w:p w:rsidR="00BF4A56" w:rsidRDefault="00BF4A56" w:rsidP="00FB3CC9">
                  <w:pPr>
                    <w:tabs>
                      <w:tab w:val="left" w:pos="741"/>
                    </w:tabs>
                    <w:spacing w:line="276" w:lineRule="auto"/>
                    <w:ind w:left="1025" w:hanging="993"/>
                    <w:rPr>
                      <w:rFonts w:ascii="Tahoma" w:hAnsi="Tahoma" w:cs="Tahoma"/>
                    </w:rPr>
                  </w:pPr>
                </w:p>
                <w:p w:rsidR="00BF4A56" w:rsidRDefault="00380052" w:rsidP="00FB3CC9">
                  <w:pPr>
                    <w:ind w:left="599" w:hanging="567"/>
                    <w:rPr>
                      <w:rFonts w:ascii="Tahoma" w:hAnsi="Tahoma" w:cs="Tahoma"/>
                    </w:rPr>
                  </w:pPr>
                  <w:sdt>
                    <w:sdtPr>
                      <w:rPr>
                        <w:rFonts w:ascii="Tahoma" w:hAnsi="Tahoma" w:cs="Tahoma"/>
                      </w:rPr>
                      <w:id w:val="1301579447"/>
                      <w14:checkbox>
                        <w14:checked w14:val="0"/>
                        <w14:checkedState w14:val="2612" w14:font="MS Gothic"/>
                        <w14:uncheckedState w14:val="2610" w14:font="MS Gothic"/>
                      </w14:checkbox>
                    </w:sdtPr>
                    <w:sdtEndPr/>
                    <w:sdtContent>
                      <w:r w:rsidR="00BF4A56">
                        <w:rPr>
                          <w:rFonts w:ascii="MS Gothic" w:eastAsia="MS Gothic" w:hAnsi="MS Gothic" w:cs="Tahoma" w:hint="eastAsia"/>
                        </w:rPr>
                        <w:t>☐</w:t>
                      </w:r>
                    </w:sdtContent>
                  </w:sdt>
                  <w:r w:rsidR="00BF4A56">
                    <w:rPr>
                      <w:rFonts w:ascii="Tahoma" w:hAnsi="Tahoma" w:cs="Tahoma"/>
                    </w:rPr>
                    <w:tab/>
                  </w:r>
                  <w:r w:rsidR="00BF4A56" w:rsidRPr="003E1017">
                    <w:rPr>
                      <w:rFonts w:ascii="Tahoma" w:hAnsi="Tahoma" w:cs="Tahoma"/>
                      <w:b/>
                    </w:rPr>
                    <w:t>The applicant</w:t>
                  </w:r>
                  <w:r w:rsidR="00BF4A56">
                    <w:rPr>
                      <w:rFonts w:ascii="Tahoma" w:hAnsi="Tahoma" w:cs="Tahoma"/>
                    </w:rPr>
                    <w:t xml:space="preserve"> believes that the facts stated in this form and any continuation sheets are true. </w:t>
                  </w:r>
                  <w:r w:rsidR="00BF4A56" w:rsidRPr="003E1017">
                    <w:rPr>
                      <w:rFonts w:ascii="Tahoma" w:hAnsi="Tahoma" w:cs="Tahoma"/>
                      <w:b/>
                    </w:rPr>
                    <w:t>I am authorised</w:t>
                  </w:r>
                  <w:r w:rsidR="00BF4A56">
                    <w:rPr>
                      <w:rFonts w:ascii="Tahoma" w:hAnsi="Tahoma" w:cs="Tahoma"/>
                    </w:rPr>
                    <w:t xml:space="preserve"> by the applicant to sign this statement.</w:t>
                  </w:r>
                </w:p>
                <w:p w:rsidR="00BF4A56" w:rsidRDefault="00BF4A56" w:rsidP="00FB3CC9">
                  <w:pPr>
                    <w:tabs>
                      <w:tab w:val="left" w:pos="741"/>
                    </w:tabs>
                    <w:spacing w:line="276" w:lineRule="auto"/>
                    <w:ind w:left="1025" w:hanging="709"/>
                    <w:rPr>
                      <w:rFonts w:ascii="Tahoma" w:hAnsi="Tahoma" w:cs="Tahoma"/>
                    </w:rPr>
                  </w:pPr>
                </w:p>
              </w:tc>
            </w:tr>
          </w:tbl>
          <w:p w:rsidR="00BF4A56" w:rsidRDefault="00BF4A56" w:rsidP="00FB3CC9">
            <w:pPr>
              <w:spacing w:line="276" w:lineRule="auto"/>
              <w:rPr>
                <w:rFonts w:ascii="Tahoma" w:hAnsi="Tahoma" w:cs="Tahoma"/>
              </w:rPr>
            </w:pPr>
          </w:p>
          <w:p w:rsidR="00BF4A56" w:rsidRDefault="00BF4A56" w:rsidP="00FB3CC9">
            <w:pPr>
              <w:tabs>
                <w:tab w:val="left" w:pos="558"/>
              </w:tabs>
              <w:spacing w:line="276" w:lineRule="auto"/>
              <w:rPr>
                <w:rFonts w:ascii="Tahoma" w:hAnsi="Tahoma" w:cs="Tahoma"/>
                <w:b/>
              </w:rPr>
            </w:pPr>
            <w:r>
              <w:rPr>
                <w:rFonts w:ascii="Tahoma" w:hAnsi="Tahoma" w:cs="Tahoma"/>
              </w:rPr>
              <w:t xml:space="preserve">       </w:t>
            </w:r>
            <w:r w:rsidRPr="003E1017">
              <w:rPr>
                <w:rFonts w:ascii="Tahoma" w:hAnsi="Tahoma" w:cs="Tahoma"/>
                <w:b/>
              </w:rPr>
              <w:t>Signature</w:t>
            </w:r>
          </w:p>
          <w:p w:rsidR="00BF4A56" w:rsidRDefault="00BF4A56" w:rsidP="00FB3CC9">
            <w:pPr>
              <w:tabs>
                <w:tab w:val="left" w:pos="558"/>
              </w:tabs>
              <w:spacing w:line="276" w:lineRule="auto"/>
              <w:rPr>
                <w:rFonts w:ascii="Tahoma" w:hAnsi="Tahoma" w:cs="Tahoma"/>
                <w:b/>
              </w:rPr>
            </w:pPr>
            <w:r w:rsidRPr="003E1017">
              <w:rPr>
                <w:rFonts w:ascii="Tahoma" w:hAnsi="Tahoma" w:cs="Tahoma"/>
                <w:noProof/>
                <w:lang w:eastAsia="en-GB"/>
              </w:rPr>
              <mc:AlternateContent>
                <mc:Choice Requires="wps">
                  <w:drawing>
                    <wp:anchor distT="45720" distB="45720" distL="114300" distR="114300" simplePos="0" relativeHeight="251680768" behindDoc="0" locked="0" layoutInCell="1" allowOverlap="1" wp14:anchorId="1D6D0954" wp14:editId="7B0BACE2">
                      <wp:simplePos x="0" y="0"/>
                      <wp:positionH relativeFrom="column">
                        <wp:posOffset>314960</wp:posOffset>
                      </wp:positionH>
                      <wp:positionV relativeFrom="paragraph">
                        <wp:posOffset>87630</wp:posOffset>
                      </wp:positionV>
                      <wp:extent cx="3686175" cy="732790"/>
                      <wp:effectExtent l="0" t="0" r="2857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32790"/>
                              </a:xfrm>
                              <a:prstGeom prst="rect">
                                <a:avLst/>
                              </a:prstGeom>
                              <a:solidFill>
                                <a:srgbClr val="FFFFFF"/>
                              </a:solidFill>
                              <a:ln w="9525">
                                <a:solidFill>
                                  <a:srgbClr val="000000"/>
                                </a:solidFill>
                                <a:miter lim="800000"/>
                                <a:headEnd/>
                                <a:tailEnd/>
                              </a:ln>
                            </wps:spPr>
                            <wps:txbx>
                              <w:txbxContent>
                                <w:p w:rsidR="00BF4A56" w:rsidRDefault="00BF4A56" w:rsidP="00BF4A56">
                                  <w:pPr>
                                    <w:ind w:left="142"/>
                                  </w:pPr>
                                  <w:r>
                                    <w:t xml:space="preserve"> </w:t>
                                  </w:r>
                                </w:p>
                                <w:p w:rsidR="00BF4A56" w:rsidRDefault="00BF4A56" w:rsidP="003D461A">
                                  <w:pPr>
                                    <w:ind w:left="-85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D0954" id="_x0000_t202" coordsize="21600,21600" o:spt="202" path="m,l,21600r21600,l21600,xe">
                      <v:stroke joinstyle="miter"/>
                      <v:path gradientshapeok="t" o:connecttype="rect"/>
                    </v:shapetype>
                    <v:shape id="Text Box 2" o:spid="_x0000_s1026" type="#_x0000_t202" style="position:absolute;margin-left:24.8pt;margin-top:6.9pt;width:290.25pt;height:57.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">
                      <v:textbox>
                        <w:txbxContent>
                          <w:p w:rsidR="00BF4A56" w:rsidRDefault="00BF4A56" w:rsidP="00BF4A56">
                            <w:pPr>
                              <w:ind w:left="142"/>
                            </w:pPr>
                            <w:r>
                              <w:t xml:space="preserve"> </w:t>
                            </w:r>
                          </w:p>
                          <w:p w:rsidR="00BF4A56" w:rsidRDefault="00BF4A56" w:rsidP="003D461A">
                            <w:pPr>
                              <w:ind w:left="-851"/>
                            </w:pPr>
                          </w:p>
                        </w:txbxContent>
                      </v:textbox>
                      <w10:wrap type="square"/>
                    </v:shape>
                  </w:pict>
                </mc:Fallback>
              </mc:AlternateContent>
            </w:r>
          </w:p>
          <w:p w:rsidR="00BF4A56" w:rsidRDefault="00BF4A56" w:rsidP="00FB3CC9">
            <w:pPr>
              <w:tabs>
                <w:tab w:val="left" w:pos="558"/>
              </w:tabs>
              <w:spacing w:line="276" w:lineRule="auto"/>
              <w:rPr>
                <w:rFonts w:ascii="Tahoma" w:hAnsi="Tahoma" w:cs="Tahoma"/>
                <w:b/>
              </w:rPr>
            </w:pPr>
          </w:p>
          <w:p w:rsidR="00BF4A56" w:rsidRDefault="00BF4A56" w:rsidP="00FB3CC9">
            <w:pPr>
              <w:tabs>
                <w:tab w:val="left" w:pos="558"/>
              </w:tabs>
              <w:spacing w:line="276" w:lineRule="auto"/>
              <w:rPr>
                <w:rFonts w:ascii="Tahoma" w:hAnsi="Tahoma" w:cs="Tahoma"/>
                <w:b/>
              </w:rPr>
            </w:pPr>
          </w:p>
          <w:p w:rsidR="00BF4A56" w:rsidRDefault="00BF4A56" w:rsidP="00FB3CC9">
            <w:pPr>
              <w:tabs>
                <w:tab w:val="left" w:pos="558"/>
              </w:tabs>
              <w:spacing w:line="276" w:lineRule="auto"/>
              <w:rPr>
                <w:rFonts w:ascii="Tahoma" w:hAnsi="Tahoma" w:cs="Tahoma"/>
                <w:b/>
              </w:rPr>
            </w:pPr>
          </w:p>
          <w:p w:rsidR="00BF4A56" w:rsidRDefault="00BF4A56" w:rsidP="00FB3CC9">
            <w:pPr>
              <w:tabs>
                <w:tab w:val="left" w:pos="558"/>
              </w:tabs>
              <w:spacing w:line="276" w:lineRule="auto"/>
              <w:rPr>
                <w:rFonts w:ascii="Tahoma" w:hAnsi="Tahoma" w:cs="Tahoma"/>
                <w:b/>
              </w:rPr>
            </w:pPr>
          </w:p>
          <w:tbl>
            <w:tblPr>
              <w:tblStyle w:val="TableGrid2"/>
              <w:tblW w:w="0" w:type="auto"/>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2"/>
            </w:tblGrid>
            <w:tr w:rsidR="00BF4A56" w:rsidTr="00FB3CC9">
              <w:trPr>
                <w:trHeight w:val="32"/>
              </w:trPr>
              <w:tc>
                <w:tcPr>
                  <w:tcW w:w="7082" w:type="dxa"/>
                </w:tcPr>
                <w:p w:rsidR="00BF4A56" w:rsidRDefault="00BF4A56" w:rsidP="00FB3CC9">
                  <w:pPr>
                    <w:tabs>
                      <w:tab w:val="left" w:pos="558"/>
                    </w:tabs>
                    <w:spacing w:line="276" w:lineRule="auto"/>
                    <w:rPr>
                      <w:rFonts w:ascii="Tahoma" w:hAnsi="Tahoma" w:cs="Tahoma"/>
                      <w:b/>
                    </w:rPr>
                  </w:pPr>
                </w:p>
                <w:p w:rsidR="00BF4A56" w:rsidRDefault="00380052" w:rsidP="00FB3CC9">
                  <w:pPr>
                    <w:spacing w:line="276" w:lineRule="auto"/>
                    <w:rPr>
                      <w:rFonts w:ascii="Tahoma" w:hAnsi="Tahoma" w:cs="Tahoma"/>
                    </w:rPr>
                  </w:pPr>
                  <w:sdt>
                    <w:sdtPr>
                      <w:rPr>
                        <w:rFonts w:ascii="Tahoma" w:hAnsi="Tahoma" w:cs="Tahoma"/>
                      </w:rPr>
                      <w:id w:val="1788928224"/>
                      <w14:checkbox>
                        <w14:checked w14:val="0"/>
                        <w14:checkedState w14:val="2612" w14:font="MS Gothic"/>
                        <w14:uncheckedState w14:val="2610" w14:font="MS Gothic"/>
                      </w14:checkbox>
                    </w:sdtPr>
                    <w:sdtEndPr/>
                    <w:sdtContent>
                      <w:r w:rsidR="00BF4A56">
                        <w:rPr>
                          <w:rFonts w:ascii="MS Gothic" w:eastAsia="MS Gothic" w:hAnsi="MS Gothic" w:cs="Tahoma" w:hint="eastAsia"/>
                        </w:rPr>
                        <w:t>☐</w:t>
                      </w:r>
                    </w:sdtContent>
                  </w:sdt>
                  <w:r w:rsidR="00BF4A56" w:rsidRPr="004D71CC">
                    <w:rPr>
                      <w:rFonts w:ascii="Tahoma" w:hAnsi="Tahoma" w:cs="Tahoma"/>
                    </w:rPr>
                    <w:t xml:space="preserve"> </w:t>
                  </w:r>
                  <w:r w:rsidR="003C341D">
                    <w:rPr>
                      <w:rFonts w:ascii="Tahoma" w:hAnsi="Tahoma" w:cs="Tahoma"/>
                    </w:rPr>
                    <w:tab/>
                    <w:t>Sole A</w:t>
                  </w:r>
                  <w:r w:rsidR="00BF4A56" w:rsidRPr="00AC26B0">
                    <w:rPr>
                      <w:rFonts w:ascii="Tahoma" w:hAnsi="Tahoma" w:cs="Tahoma"/>
                    </w:rPr>
                    <w:t>pplicant</w:t>
                  </w:r>
                </w:p>
                <w:p w:rsidR="00BF4A56" w:rsidRPr="0007068F" w:rsidRDefault="00380052" w:rsidP="00FB3CC9">
                  <w:pPr>
                    <w:tabs>
                      <w:tab w:val="left" w:pos="1495"/>
                    </w:tabs>
                    <w:spacing w:line="276" w:lineRule="auto"/>
                    <w:rPr>
                      <w:rFonts w:ascii="Tahoma" w:hAnsi="Tahoma" w:cs="Tahoma"/>
                    </w:rPr>
                  </w:pPr>
                  <w:sdt>
                    <w:sdtPr>
                      <w:rPr>
                        <w:rFonts w:ascii="Tahoma" w:hAnsi="Tahoma" w:cs="Tahoma"/>
                      </w:rPr>
                      <w:id w:val="-811947292"/>
                      <w14:checkbox>
                        <w14:checked w14:val="0"/>
                        <w14:checkedState w14:val="2612" w14:font="MS Gothic"/>
                        <w14:uncheckedState w14:val="2610" w14:font="MS Gothic"/>
                      </w14:checkbox>
                    </w:sdtPr>
                    <w:sdtEndPr/>
                    <w:sdtContent>
                      <w:r w:rsidR="00BF4A56">
                        <w:rPr>
                          <w:rFonts w:ascii="MS Gothic" w:eastAsia="MS Gothic" w:hAnsi="MS Gothic" w:cs="Tahoma" w:hint="eastAsia"/>
                        </w:rPr>
                        <w:t>☐</w:t>
                      </w:r>
                    </w:sdtContent>
                  </w:sdt>
                  <w:r w:rsidR="00BF4A56">
                    <w:rPr>
                      <w:rFonts w:ascii="Tahoma" w:hAnsi="Tahoma" w:cs="Tahoma"/>
                    </w:rPr>
                    <w:t xml:space="preserve">       Applicant 1</w:t>
                  </w:r>
                </w:p>
                <w:p w:rsidR="00BF4A56" w:rsidRDefault="00380052" w:rsidP="00FB3CC9">
                  <w:pPr>
                    <w:spacing w:line="276" w:lineRule="auto"/>
                    <w:rPr>
                      <w:rFonts w:ascii="Tahoma" w:hAnsi="Tahoma" w:cs="Tahoma"/>
                    </w:rPr>
                  </w:pPr>
                  <w:sdt>
                    <w:sdtPr>
                      <w:rPr>
                        <w:rFonts w:ascii="Tahoma" w:hAnsi="Tahoma" w:cs="Tahoma"/>
                      </w:rPr>
                      <w:id w:val="1251929626"/>
                      <w14:checkbox>
                        <w14:checked w14:val="0"/>
                        <w14:checkedState w14:val="2612" w14:font="MS Gothic"/>
                        <w14:uncheckedState w14:val="2610" w14:font="MS Gothic"/>
                      </w14:checkbox>
                    </w:sdtPr>
                    <w:sdtEndPr/>
                    <w:sdtContent>
                      <w:r w:rsidR="00BF4A56">
                        <w:rPr>
                          <w:rFonts w:ascii="MS Gothic" w:eastAsia="MS Gothic" w:hAnsi="MS Gothic" w:cs="Tahoma" w:hint="eastAsia"/>
                        </w:rPr>
                        <w:t>☐</w:t>
                      </w:r>
                    </w:sdtContent>
                  </w:sdt>
                  <w:r w:rsidR="00BF4A56" w:rsidRPr="004D71CC">
                    <w:rPr>
                      <w:rFonts w:ascii="Tahoma" w:hAnsi="Tahoma" w:cs="Tahoma"/>
                    </w:rPr>
                    <w:t xml:space="preserve"> </w:t>
                  </w:r>
                  <w:r w:rsidR="00BF4A56">
                    <w:rPr>
                      <w:rFonts w:ascii="Tahoma" w:hAnsi="Tahoma" w:cs="Tahoma"/>
                    </w:rPr>
                    <w:tab/>
                  </w:r>
                  <w:r w:rsidR="003C341D">
                    <w:rPr>
                      <w:rFonts w:ascii="Tahoma" w:hAnsi="Tahoma" w:cs="Tahoma"/>
                    </w:rPr>
                    <w:t>Advocate representing Sole A</w:t>
                  </w:r>
                  <w:r w:rsidR="00BF4A56">
                    <w:rPr>
                      <w:rFonts w:ascii="Tahoma" w:hAnsi="Tahoma" w:cs="Tahoma"/>
                    </w:rPr>
                    <w:t xml:space="preserve">pplicant </w:t>
                  </w:r>
                  <w:sdt>
                    <w:sdtPr>
                      <w:rPr>
                        <w:rFonts w:ascii="Tahoma" w:hAnsi="Tahoma" w:cs="Tahoma"/>
                      </w:rPr>
                      <w:id w:val="-130878704"/>
                      <w14:checkbox>
                        <w14:checked w14:val="0"/>
                        <w14:checkedState w14:val="2612" w14:font="MS Gothic"/>
                        <w14:uncheckedState w14:val="2610" w14:font="MS Gothic"/>
                      </w14:checkbox>
                    </w:sdtPr>
                    <w:sdtEndPr/>
                    <w:sdtContent>
                      <w:r w:rsidR="00BF4A56">
                        <w:rPr>
                          <w:rFonts w:ascii="MS Gothic" w:eastAsia="MS Gothic" w:hAnsi="MS Gothic" w:cs="Tahoma" w:hint="eastAsia"/>
                        </w:rPr>
                        <w:t>☐</w:t>
                      </w:r>
                    </w:sdtContent>
                  </w:sdt>
                  <w:r w:rsidR="00BF4A56">
                    <w:rPr>
                      <w:rFonts w:ascii="Tahoma" w:hAnsi="Tahoma" w:cs="Tahoma"/>
                    </w:rPr>
                    <w:t xml:space="preserve">/ Applicant 1 </w:t>
                  </w:r>
                  <w:sdt>
                    <w:sdtPr>
                      <w:rPr>
                        <w:rFonts w:ascii="Tahoma" w:hAnsi="Tahoma" w:cs="Tahoma"/>
                      </w:rPr>
                      <w:id w:val="461616108"/>
                      <w14:checkbox>
                        <w14:checked w14:val="0"/>
                        <w14:checkedState w14:val="2612" w14:font="MS Gothic"/>
                        <w14:uncheckedState w14:val="2610" w14:font="MS Gothic"/>
                      </w14:checkbox>
                    </w:sdtPr>
                    <w:sdtEndPr/>
                    <w:sdtContent>
                      <w:r w:rsidR="00BF4A56">
                        <w:rPr>
                          <w:rFonts w:ascii="MS Gothic" w:eastAsia="MS Gothic" w:hAnsi="MS Gothic" w:cs="Tahoma" w:hint="eastAsia"/>
                        </w:rPr>
                        <w:t>☐</w:t>
                      </w:r>
                    </w:sdtContent>
                  </w:sdt>
                </w:p>
                <w:p w:rsidR="00BF4A56" w:rsidRPr="004D71CC" w:rsidRDefault="00BF4A56" w:rsidP="00FB3CC9">
                  <w:pPr>
                    <w:spacing w:line="276" w:lineRule="auto"/>
                    <w:rPr>
                      <w:rFonts w:ascii="Tahoma" w:hAnsi="Tahoma" w:cs="Tahoma"/>
                    </w:rPr>
                  </w:pPr>
                </w:p>
                <w:p w:rsidR="00BF4A56" w:rsidRDefault="00BF4A56" w:rsidP="00FB3CC9">
                  <w:pPr>
                    <w:spacing w:line="276" w:lineRule="auto"/>
                    <w:rPr>
                      <w:rFonts w:ascii="Tahoma" w:hAnsi="Tahoma" w:cs="Tahoma"/>
                    </w:rPr>
                  </w:pPr>
                  <w:r w:rsidRPr="004D71CC">
                    <w:rPr>
                      <w:rFonts w:ascii="Tahoma" w:hAnsi="Tahoma" w:cs="Tahoma"/>
                    </w:rPr>
                    <w:t xml:space="preserve">Date: </w:t>
                  </w:r>
                  <w:sdt>
                    <w:sdtPr>
                      <w:rPr>
                        <w:rFonts w:ascii="Tahoma" w:hAnsi="Tahoma" w:cs="Tahoma"/>
                      </w:rPr>
                      <w:id w:val="-665324805"/>
                      <w:placeholder>
                        <w:docPart w:val="24E9BAED24B14D56ADAAE138E6DCEABE"/>
                      </w:placeholder>
                      <w:showingPlcHdr/>
                      <w:date>
                        <w:dateFormat w:val="dd/MM/yyyy"/>
                        <w:lid w:val="en-GB"/>
                        <w:storeMappedDataAs w:val="dateTime"/>
                        <w:calendar w:val="gregorian"/>
                      </w:date>
                    </w:sdtPr>
                    <w:sdtEndPr/>
                    <w:sdtContent>
                      <w:r w:rsidRPr="002B17EB">
                        <w:rPr>
                          <w:rStyle w:val="PlaceholderText"/>
                          <w:shd w:val="clear" w:color="auto" w:fill="FFFFFF" w:themeFill="background1"/>
                        </w:rPr>
                        <w:t>Click or tap to enter a date.</w:t>
                      </w:r>
                    </w:sdtContent>
                  </w:sdt>
                </w:p>
                <w:p w:rsidR="00BF4A56" w:rsidRDefault="00BF4A56" w:rsidP="00FB3CC9">
                  <w:pPr>
                    <w:spacing w:line="276" w:lineRule="auto"/>
                    <w:rPr>
                      <w:rFonts w:ascii="Tahoma" w:hAnsi="Tahoma" w:cs="Tahoma"/>
                    </w:rPr>
                  </w:pPr>
                  <w:r>
                    <w:rPr>
                      <w:rFonts w:ascii="Tahoma" w:hAnsi="Tahoma" w:cs="Tahoma"/>
                    </w:rPr>
                    <w:tab/>
                  </w:r>
                </w:p>
                <w:p w:rsidR="00BF4A56" w:rsidRDefault="00BF4A56" w:rsidP="00FB3CC9">
                  <w:pPr>
                    <w:spacing w:line="276" w:lineRule="auto"/>
                    <w:rPr>
                      <w:rFonts w:ascii="Tahoma" w:hAnsi="Tahoma" w:cs="Tahoma"/>
                    </w:rPr>
                  </w:pPr>
                  <w:r>
                    <w:rPr>
                      <w:rFonts w:ascii="Tahoma" w:hAnsi="Tahoma" w:cs="Tahoma"/>
                    </w:rPr>
                    <w:t xml:space="preserve">Full name: </w:t>
                  </w:r>
                  <w:sdt>
                    <w:sdtPr>
                      <w:rPr>
                        <w:rFonts w:ascii="Tahoma" w:hAnsi="Tahoma" w:cs="Tahoma"/>
                      </w:rPr>
                      <w:id w:val="-414093813"/>
                      <w:placeholder>
                        <w:docPart w:val="3375DBE34A5C4C3981BDD9060FDBB152"/>
                      </w:placeholder>
                      <w:showingPlcHdr/>
                      <w:text/>
                    </w:sdtPr>
                    <w:sdtEndPr/>
                    <w:sdtContent>
                      <w:r w:rsidRPr="002B17EB">
                        <w:rPr>
                          <w:rStyle w:val="PlaceholderText"/>
                          <w:shd w:val="clear" w:color="auto" w:fill="FFFFFF" w:themeFill="background1"/>
                        </w:rPr>
                        <w:t>Click or tap here to enter text.</w:t>
                      </w:r>
                    </w:sdtContent>
                  </w:sdt>
                </w:p>
                <w:p w:rsidR="00BF4A56" w:rsidRDefault="00BF4A56" w:rsidP="00FB3CC9">
                  <w:pPr>
                    <w:spacing w:line="276" w:lineRule="auto"/>
                    <w:rPr>
                      <w:rFonts w:ascii="Tahoma" w:hAnsi="Tahoma" w:cs="Tahoma"/>
                    </w:rPr>
                  </w:pPr>
                  <w:r>
                    <w:rPr>
                      <w:rFonts w:ascii="Tahoma" w:hAnsi="Tahoma" w:cs="Tahoma"/>
                    </w:rPr>
                    <w:tab/>
                  </w:r>
                </w:p>
                <w:p w:rsidR="00BF4A56" w:rsidRDefault="003C341D" w:rsidP="00FB3CC9">
                  <w:pPr>
                    <w:spacing w:line="276" w:lineRule="auto"/>
                    <w:rPr>
                      <w:rFonts w:ascii="Tahoma" w:hAnsi="Tahoma" w:cs="Tahoma"/>
                    </w:rPr>
                  </w:pPr>
                  <w:r>
                    <w:rPr>
                      <w:rFonts w:ascii="Tahoma" w:hAnsi="Tahoma" w:cs="Tahoma"/>
                    </w:rPr>
                    <w:t>Name of A</w:t>
                  </w:r>
                  <w:r w:rsidR="00BF4A56">
                    <w:rPr>
                      <w:rFonts w:ascii="Tahoma" w:hAnsi="Tahoma" w:cs="Tahoma"/>
                    </w:rPr>
                    <w:t>pplicant’s advocate’s firm:</w:t>
                  </w:r>
                </w:p>
                <w:sdt>
                  <w:sdtPr>
                    <w:rPr>
                      <w:rFonts w:ascii="Tahoma" w:hAnsi="Tahoma" w:cs="Tahoma"/>
                    </w:rPr>
                    <w:id w:val="1404095464"/>
                    <w:placeholder>
                      <w:docPart w:val="BD8A8421B349435F8ACA875162C77DD5"/>
                    </w:placeholder>
                    <w:showingPlcHdr/>
                    <w:text/>
                  </w:sdtPr>
                  <w:sdtEndPr/>
                  <w:sdtContent>
                    <w:p w:rsidR="00BF4A56" w:rsidRDefault="00BF4A56" w:rsidP="00FB3CC9">
                      <w:pPr>
                        <w:spacing w:line="276" w:lineRule="auto"/>
                        <w:rPr>
                          <w:rFonts w:ascii="Tahoma" w:hAnsi="Tahoma" w:cs="Tahoma"/>
                        </w:rPr>
                      </w:pPr>
                      <w:r w:rsidRPr="002B17EB">
                        <w:rPr>
                          <w:rStyle w:val="PlaceholderText"/>
                          <w:shd w:val="clear" w:color="auto" w:fill="FFFFFF" w:themeFill="background1"/>
                        </w:rPr>
                        <w:t>Click or tap here to enter text.</w:t>
                      </w:r>
                    </w:p>
                  </w:sdtContent>
                </w:sdt>
                <w:p w:rsidR="00BF4A56" w:rsidRDefault="00BF4A56" w:rsidP="00FB3CC9">
                  <w:pPr>
                    <w:spacing w:line="276" w:lineRule="auto"/>
                    <w:rPr>
                      <w:rFonts w:ascii="Tahoma" w:hAnsi="Tahoma" w:cs="Tahoma"/>
                    </w:rPr>
                  </w:pPr>
                  <w:r>
                    <w:rPr>
                      <w:rFonts w:ascii="Tahoma" w:hAnsi="Tahoma" w:cs="Tahoma"/>
                    </w:rPr>
                    <w:tab/>
                  </w:r>
                </w:p>
                <w:p w:rsidR="00BF4A56" w:rsidRDefault="00BF4A56" w:rsidP="00FB3CC9">
                  <w:pPr>
                    <w:tabs>
                      <w:tab w:val="left" w:pos="558"/>
                    </w:tabs>
                    <w:spacing w:line="276" w:lineRule="auto"/>
                    <w:rPr>
                      <w:rFonts w:ascii="Tahoma" w:hAnsi="Tahoma" w:cs="Tahoma"/>
                      <w:b/>
                    </w:rPr>
                  </w:pPr>
                </w:p>
                <w:p w:rsidR="00BF4A56" w:rsidRDefault="00BF4A56" w:rsidP="00FB3CC9">
                  <w:pPr>
                    <w:tabs>
                      <w:tab w:val="left" w:pos="558"/>
                    </w:tabs>
                    <w:spacing w:line="276" w:lineRule="auto"/>
                    <w:rPr>
                      <w:rFonts w:ascii="Tahoma" w:hAnsi="Tahoma" w:cs="Tahoma"/>
                      <w:b/>
                    </w:rPr>
                  </w:pPr>
                </w:p>
              </w:tc>
            </w:tr>
            <w:tr w:rsidR="00BF4A56" w:rsidTr="00FB3CC9">
              <w:trPr>
                <w:trHeight w:val="32"/>
              </w:trPr>
              <w:tc>
                <w:tcPr>
                  <w:tcW w:w="7082" w:type="dxa"/>
                </w:tcPr>
                <w:p w:rsidR="00BF4A56" w:rsidRDefault="00BF4A56" w:rsidP="00FB3CC9">
                  <w:pPr>
                    <w:tabs>
                      <w:tab w:val="left" w:pos="558"/>
                    </w:tabs>
                    <w:spacing w:line="276" w:lineRule="auto"/>
                    <w:rPr>
                      <w:rFonts w:ascii="Tahoma" w:hAnsi="Tahoma" w:cs="Tahoma"/>
                      <w:b/>
                    </w:rPr>
                  </w:pPr>
                </w:p>
              </w:tc>
            </w:tr>
          </w:tbl>
          <w:p w:rsidR="00BF4A56" w:rsidRPr="003E1017" w:rsidRDefault="00BF4A56" w:rsidP="00FB3CC9">
            <w:pPr>
              <w:tabs>
                <w:tab w:val="left" w:pos="558"/>
              </w:tabs>
              <w:spacing w:line="276" w:lineRule="auto"/>
              <w:ind w:left="316"/>
              <w:rPr>
                <w:rFonts w:ascii="Tahoma" w:hAnsi="Tahoma" w:cs="Tahoma"/>
                <w:b/>
              </w:rPr>
            </w:pPr>
          </w:p>
        </w:tc>
        <w:tc>
          <w:tcPr>
            <w:tcW w:w="236" w:type="dxa"/>
          </w:tcPr>
          <w:p w:rsidR="00BF4A56" w:rsidRPr="003E1017" w:rsidRDefault="00BF4A56" w:rsidP="00FB3CC9">
            <w:pPr>
              <w:spacing w:before="240"/>
              <w:jc w:val="both"/>
              <w:rPr>
                <w:rFonts w:ascii="Tahoma" w:hAnsi="Tahoma" w:cs="Tahoma"/>
                <w:b/>
              </w:rPr>
            </w:pPr>
          </w:p>
        </w:tc>
        <w:tc>
          <w:tcPr>
            <w:tcW w:w="2032" w:type="dxa"/>
            <w:shd w:val="clear" w:color="auto" w:fill="D9D9D9" w:themeFill="background1" w:themeFillShade="D9"/>
          </w:tcPr>
          <w:p w:rsidR="00BF4A56" w:rsidRDefault="00BF4A56" w:rsidP="00BF4A56">
            <w:pPr>
              <w:spacing w:before="240"/>
              <w:ind w:left="83"/>
              <w:jc w:val="both"/>
              <w:rPr>
                <w:rFonts w:ascii="Tahoma" w:hAnsi="Tahoma" w:cs="Tahoma"/>
                <w:b/>
              </w:rPr>
            </w:pPr>
          </w:p>
          <w:p w:rsidR="00BF4A56" w:rsidRDefault="00FF184E" w:rsidP="00BF4A56">
            <w:pPr>
              <w:spacing w:before="240"/>
              <w:ind w:left="83"/>
              <w:jc w:val="both"/>
              <w:rPr>
                <w:rFonts w:ascii="Tahoma" w:hAnsi="Tahoma" w:cs="Tahoma"/>
                <w:b/>
              </w:rPr>
            </w:pPr>
            <w:r>
              <w:rPr>
                <w:rFonts w:ascii="Tahoma" w:hAnsi="Tahoma" w:cs="Tahoma"/>
                <w:b/>
              </w:rPr>
              <w:t>Note 14:</w:t>
            </w:r>
            <w:r w:rsidR="00BF4A56">
              <w:rPr>
                <w:rFonts w:ascii="Tahoma" w:hAnsi="Tahoma" w:cs="Tahoma"/>
                <w:b/>
              </w:rPr>
              <w:t xml:space="preserve"> </w:t>
            </w:r>
          </w:p>
          <w:p w:rsidR="00BF4A56" w:rsidRDefault="00BF4A56" w:rsidP="00BF4A56">
            <w:pPr>
              <w:spacing w:before="240"/>
              <w:ind w:left="83"/>
              <w:jc w:val="both"/>
              <w:rPr>
                <w:rFonts w:ascii="Tahoma" w:hAnsi="Tahoma" w:cs="Tahoma"/>
              </w:rPr>
            </w:pPr>
            <w:r>
              <w:rPr>
                <w:rFonts w:ascii="Tahoma" w:hAnsi="Tahoma" w:cs="Tahoma"/>
              </w:rPr>
              <w:t>Where the applicant relies on the respondent’s signature on the Acknowledgment of Service (or any other document), the statement of truth must be completed by the applicant and not the advocate.</w:t>
            </w:r>
          </w:p>
          <w:p w:rsidR="000A77E6" w:rsidRPr="00ED04CE" w:rsidRDefault="000A77E6" w:rsidP="00A352AB">
            <w:pPr>
              <w:spacing w:before="240"/>
              <w:ind w:left="83"/>
              <w:jc w:val="both"/>
              <w:rPr>
                <w:rFonts w:ascii="Tahoma" w:hAnsi="Tahoma" w:cs="Tahoma"/>
                <w:i/>
              </w:rPr>
            </w:pPr>
          </w:p>
        </w:tc>
        <w:tc>
          <w:tcPr>
            <w:tcW w:w="236" w:type="dxa"/>
            <w:shd w:val="clear" w:color="auto" w:fill="auto"/>
          </w:tcPr>
          <w:p w:rsidR="00BF4A56" w:rsidRPr="003E1017" w:rsidRDefault="00BF4A56" w:rsidP="00FB3CC9">
            <w:pPr>
              <w:spacing w:before="240"/>
              <w:jc w:val="both"/>
              <w:rPr>
                <w:rFonts w:ascii="Tahoma" w:hAnsi="Tahoma" w:cs="Tahoma"/>
                <w:b/>
              </w:rPr>
            </w:pPr>
          </w:p>
        </w:tc>
      </w:tr>
    </w:tbl>
    <w:p w:rsidR="003E1017" w:rsidRDefault="003E1017" w:rsidP="00C55FF4"/>
    <w:p w:rsidR="003D461A" w:rsidRDefault="003D461A" w:rsidP="00C55FF4"/>
    <w:tbl>
      <w:tblPr>
        <w:tblStyle w:val="TableGrid1"/>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072"/>
        <w:gridCol w:w="236"/>
      </w:tblGrid>
      <w:tr w:rsidR="003D461A" w:rsidRPr="003E1017" w:rsidTr="00FB3CC9">
        <w:trPr>
          <w:trHeight w:val="13330"/>
        </w:trPr>
        <w:tc>
          <w:tcPr>
            <w:tcW w:w="9072" w:type="dxa"/>
            <w:shd w:val="clear" w:color="auto" w:fill="D5D5D5" w:themeFill="accent3" w:themeFillTint="66"/>
          </w:tcPr>
          <w:p w:rsidR="003D461A" w:rsidRPr="00C55FF4" w:rsidRDefault="003D461A" w:rsidP="00FB3CC9">
            <w:pPr>
              <w:spacing w:before="240"/>
              <w:rPr>
                <w:rFonts w:ascii="Tahoma" w:hAnsi="Tahoma" w:cs="Tahoma"/>
                <w:b/>
                <w:sz w:val="24"/>
                <w:szCs w:val="24"/>
              </w:rPr>
            </w:pPr>
            <w:r w:rsidRPr="00C55FF4">
              <w:rPr>
                <w:rFonts w:ascii="Tahoma" w:hAnsi="Tahoma" w:cs="Tahoma"/>
                <w:b/>
                <w:sz w:val="24"/>
                <w:szCs w:val="24"/>
              </w:rPr>
              <w:t>Statement of truth</w:t>
            </w:r>
          </w:p>
          <w:p w:rsidR="003D461A" w:rsidRPr="003E1017" w:rsidRDefault="003D461A" w:rsidP="00FB3CC9">
            <w:pPr>
              <w:rPr>
                <w:rFonts w:ascii="Tahoma" w:hAnsi="Tahoma" w:cs="Tahoma"/>
              </w:rPr>
            </w:pPr>
          </w:p>
          <w:p w:rsidR="003D461A" w:rsidRPr="003E1017" w:rsidRDefault="003D461A" w:rsidP="00FB3CC9">
            <w:pPr>
              <w:spacing w:line="276" w:lineRule="auto"/>
              <w:contextualSpacing/>
              <w:rPr>
                <w:rFonts w:ascii="Tahoma" w:hAnsi="Tahoma" w:cs="Tahoma"/>
              </w:rPr>
            </w:pPr>
            <w:r>
              <w:rPr>
                <w:rFonts w:ascii="Tahoma" w:hAnsi="Tahoma" w:cs="Tahoma"/>
              </w:rPr>
              <w:t>A</w:t>
            </w:r>
            <w:r w:rsidRPr="003E1017">
              <w:rPr>
                <w:rFonts w:ascii="Tahoma" w:hAnsi="Tahoma" w:cs="Tahoma"/>
              </w:rPr>
              <w:t xml:space="preserve">pplicant </w:t>
            </w:r>
            <w:r>
              <w:rPr>
                <w:rFonts w:ascii="Tahoma" w:hAnsi="Tahoma" w:cs="Tahoma"/>
              </w:rPr>
              <w:t>2</w:t>
            </w:r>
          </w:p>
          <w:p w:rsidR="003D461A" w:rsidRPr="003E1017" w:rsidRDefault="003D461A" w:rsidP="00FB3CC9">
            <w:pPr>
              <w:spacing w:line="276" w:lineRule="auto"/>
              <w:rPr>
                <w:rFonts w:ascii="Tahoma" w:hAnsi="Tahoma" w:cs="Tahoma"/>
              </w:rPr>
            </w:pPr>
          </w:p>
          <w:p w:rsidR="003D461A" w:rsidRDefault="003D461A" w:rsidP="00FB3CC9">
            <w:pPr>
              <w:spacing w:line="276" w:lineRule="auto"/>
              <w:rPr>
                <w:rFonts w:ascii="Tahoma" w:hAnsi="Tahoma" w:cs="Tahoma"/>
              </w:rPr>
            </w:pPr>
            <w:r w:rsidRPr="003E1017">
              <w:rPr>
                <w:rFonts w:ascii="Tahoma" w:hAnsi="Tahoma" w:cs="Tahoma"/>
              </w:rPr>
              <w:t>I understand that proceedings for contempt of Court may be brought against anyone who makes, or causes to be made, a false statement in a document verified by a statement of truth without an honest belief in its truth.</w:t>
            </w:r>
          </w:p>
          <w:p w:rsidR="003D461A" w:rsidRDefault="003D461A" w:rsidP="00FB3CC9">
            <w:pPr>
              <w:spacing w:line="276" w:lineRule="auto"/>
              <w:rPr>
                <w:rFonts w:ascii="Tahoma" w:hAnsi="Tahoma" w:cs="Tahoma"/>
              </w:rPr>
            </w:pPr>
          </w:p>
          <w:p w:rsidR="003D461A" w:rsidRDefault="003D461A" w:rsidP="00FB3CC9">
            <w:pPr>
              <w:spacing w:line="276" w:lineRule="auto"/>
              <w:rPr>
                <w:rFonts w:ascii="Tahoma" w:hAnsi="Tahoma" w:cs="Tahoma"/>
              </w:rPr>
            </w:pPr>
          </w:p>
          <w:tbl>
            <w:tblPr>
              <w:tblStyle w:val="TableGrid"/>
              <w:tblW w:w="7512" w:type="dxa"/>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2"/>
            </w:tblGrid>
            <w:tr w:rsidR="003D461A" w:rsidTr="00FB3CC9">
              <w:trPr>
                <w:trHeight w:val="1739"/>
              </w:trPr>
              <w:tc>
                <w:tcPr>
                  <w:tcW w:w="7512" w:type="dxa"/>
                </w:tcPr>
                <w:p w:rsidR="003D461A" w:rsidRDefault="00380052" w:rsidP="00FB3CC9">
                  <w:pPr>
                    <w:tabs>
                      <w:tab w:val="left" w:pos="741"/>
                    </w:tabs>
                    <w:spacing w:line="276" w:lineRule="auto"/>
                    <w:ind w:left="1025" w:hanging="993"/>
                    <w:rPr>
                      <w:rFonts w:ascii="Tahoma" w:hAnsi="Tahoma" w:cs="Tahoma"/>
                    </w:rPr>
                  </w:pPr>
                  <w:sdt>
                    <w:sdtPr>
                      <w:rPr>
                        <w:rFonts w:ascii="Tahoma" w:hAnsi="Tahoma" w:cs="Tahoma"/>
                      </w:rPr>
                      <w:id w:val="1746522613"/>
                      <w14:checkbox>
                        <w14:checked w14:val="0"/>
                        <w14:checkedState w14:val="2612" w14:font="MS Gothic"/>
                        <w14:uncheckedState w14:val="2610" w14:font="MS Gothic"/>
                      </w14:checkbox>
                    </w:sdtPr>
                    <w:sdtEndPr/>
                    <w:sdtContent>
                      <w:r w:rsidR="003D461A">
                        <w:rPr>
                          <w:rFonts w:ascii="MS Gothic" w:eastAsia="MS Gothic" w:hAnsi="MS Gothic" w:cs="Tahoma" w:hint="eastAsia"/>
                        </w:rPr>
                        <w:t>☐</w:t>
                      </w:r>
                    </w:sdtContent>
                  </w:sdt>
                  <w:r w:rsidR="003D461A">
                    <w:rPr>
                      <w:rFonts w:ascii="Tahoma" w:hAnsi="Tahoma" w:cs="Tahoma"/>
                    </w:rPr>
                    <w:t xml:space="preserve">     </w:t>
                  </w:r>
                  <w:r w:rsidR="003D461A" w:rsidRPr="003E1017">
                    <w:rPr>
                      <w:rFonts w:ascii="Tahoma" w:hAnsi="Tahoma" w:cs="Tahoma"/>
                      <w:b/>
                    </w:rPr>
                    <w:t>I believe</w:t>
                  </w:r>
                  <w:r w:rsidR="003D461A">
                    <w:rPr>
                      <w:rFonts w:ascii="Tahoma" w:hAnsi="Tahoma" w:cs="Tahoma"/>
                    </w:rPr>
                    <w:t xml:space="preserve"> that the facts stated in this form and any continuation</w:t>
                  </w:r>
                </w:p>
                <w:p w:rsidR="003D461A" w:rsidRDefault="003D461A" w:rsidP="00FB3CC9">
                  <w:pPr>
                    <w:tabs>
                      <w:tab w:val="left" w:pos="741"/>
                    </w:tabs>
                    <w:spacing w:line="276" w:lineRule="auto"/>
                    <w:ind w:left="1025" w:hanging="993"/>
                    <w:rPr>
                      <w:rFonts w:ascii="Tahoma" w:hAnsi="Tahoma" w:cs="Tahoma"/>
                    </w:rPr>
                  </w:pPr>
                  <w:r>
                    <w:rPr>
                      <w:rFonts w:ascii="Tahoma" w:hAnsi="Tahoma" w:cs="Tahoma"/>
                    </w:rPr>
                    <w:t xml:space="preserve">        sheets are true.</w:t>
                  </w:r>
                </w:p>
                <w:p w:rsidR="003D461A" w:rsidRDefault="003D461A" w:rsidP="00FB3CC9">
                  <w:pPr>
                    <w:tabs>
                      <w:tab w:val="left" w:pos="741"/>
                    </w:tabs>
                    <w:spacing w:line="276" w:lineRule="auto"/>
                    <w:ind w:left="1025" w:hanging="993"/>
                    <w:rPr>
                      <w:rFonts w:ascii="Tahoma" w:hAnsi="Tahoma" w:cs="Tahoma"/>
                    </w:rPr>
                  </w:pPr>
                </w:p>
                <w:p w:rsidR="003D461A" w:rsidRDefault="00380052" w:rsidP="00FB3CC9">
                  <w:pPr>
                    <w:ind w:left="599" w:hanging="567"/>
                    <w:rPr>
                      <w:rFonts w:ascii="Tahoma" w:hAnsi="Tahoma" w:cs="Tahoma"/>
                    </w:rPr>
                  </w:pPr>
                  <w:sdt>
                    <w:sdtPr>
                      <w:rPr>
                        <w:rFonts w:ascii="Tahoma" w:hAnsi="Tahoma" w:cs="Tahoma"/>
                      </w:rPr>
                      <w:id w:val="192821710"/>
                      <w14:checkbox>
                        <w14:checked w14:val="0"/>
                        <w14:checkedState w14:val="2612" w14:font="MS Gothic"/>
                        <w14:uncheckedState w14:val="2610" w14:font="MS Gothic"/>
                      </w14:checkbox>
                    </w:sdtPr>
                    <w:sdtEndPr/>
                    <w:sdtContent>
                      <w:r w:rsidR="003D461A">
                        <w:rPr>
                          <w:rFonts w:ascii="MS Gothic" w:eastAsia="MS Gothic" w:hAnsi="MS Gothic" w:cs="Tahoma" w:hint="eastAsia"/>
                        </w:rPr>
                        <w:t>☐</w:t>
                      </w:r>
                    </w:sdtContent>
                  </w:sdt>
                  <w:r w:rsidR="003D461A">
                    <w:rPr>
                      <w:rFonts w:ascii="Tahoma" w:hAnsi="Tahoma" w:cs="Tahoma"/>
                    </w:rPr>
                    <w:tab/>
                  </w:r>
                  <w:r w:rsidR="00AF0E6A">
                    <w:rPr>
                      <w:rFonts w:ascii="Tahoma" w:hAnsi="Tahoma" w:cs="Tahoma"/>
                      <w:b/>
                    </w:rPr>
                    <w:t>A</w:t>
                  </w:r>
                  <w:r w:rsidR="003D461A" w:rsidRPr="003E1017">
                    <w:rPr>
                      <w:rFonts w:ascii="Tahoma" w:hAnsi="Tahoma" w:cs="Tahoma"/>
                      <w:b/>
                    </w:rPr>
                    <w:t>pplicant</w:t>
                  </w:r>
                  <w:r w:rsidR="00AF0E6A">
                    <w:rPr>
                      <w:rFonts w:ascii="Tahoma" w:hAnsi="Tahoma" w:cs="Tahoma"/>
                      <w:b/>
                    </w:rPr>
                    <w:t xml:space="preserve"> 2</w:t>
                  </w:r>
                  <w:r w:rsidR="003D461A">
                    <w:rPr>
                      <w:rFonts w:ascii="Tahoma" w:hAnsi="Tahoma" w:cs="Tahoma"/>
                    </w:rPr>
                    <w:t xml:space="preserve"> believes that the facts stated in this form and any continuation sheets are true. </w:t>
                  </w:r>
                  <w:r w:rsidR="003D461A" w:rsidRPr="003E1017">
                    <w:rPr>
                      <w:rFonts w:ascii="Tahoma" w:hAnsi="Tahoma" w:cs="Tahoma"/>
                      <w:b/>
                    </w:rPr>
                    <w:t>I am authorised</w:t>
                  </w:r>
                  <w:r w:rsidR="003D461A">
                    <w:rPr>
                      <w:rFonts w:ascii="Tahoma" w:hAnsi="Tahoma" w:cs="Tahoma"/>
                    </w:rPr>
                    <w:t xml:space="preserve"> by the applicant to sign this statement.</w:t>
                  </w:r>
                </w:p>
                <w:p w:rsidR="003D461A" w:rsidRDefault="003D461A" w:rsidP="00FB3CC9">
                  <w:pPr>
                    <w:tabs>
                      <w:tab w:val="left" w:pos="741"/>
                    </w:tabs>
                    <w:spacing w:line="276" w:lineRule="auto"/>
                    <w:ind w:left="1025" w:hanging="709"/>
                    <w:rPr>
                      <w:rFonts w:ascii="Tahoma" w:hAnsi="Tahoma" w:cs="Tahoma"/>
                    </w:rPr>
                  </w:pPr>
                </w:p>
              </w:tc>
            </w:tr>
          </w:tbl>
          <w:p w:rsidR="003D461A" w:rsidRDefault="003D461A" w:rsidP="00FB3CC9">
            <w:pPr>
              <w:spacing w:line="276" w:lineRule="auto"/>
              <w:rPr>
                <w:rFonts w:ascii="Tahoma" w:hAnsi="Tahoma" w:cs="Tahoma"/>
              </w:rPr>
            </w:pPr>
          </w:p>
          <w:p w:rsidR="003D461A" w:rsidRDefault="003D461A" w:rsidP="00FB3CC9">
            <w:pPr>
              <w:tabs>
                <w:tab w:val="left" w:pos="558"/>
              </w:tabs>
              <w:spacing w:line="276" w:lineRule="auto"/>
              <w:rPr>
                <w:rFonts w:ascii="Tahoma" w:hAnsi="Tahoma" w:cs="Tahoma"/>
                <w:b/>
              </w:rPr>
            </w:pPr>
            <w:r w:rsidRPr="003E1017">
              <w:rPr>
                <w:rFonts w:ascii="Tahoma" w:hAnsi="Tahoma" w:cs="Tahoma"/>
                <w:noProof/>
                <w:lang w:eastAsia="en-GB"/>
              </w:rPr>
              <mc:AlternateContent>
                <mc:Choice Requires="wps">
                  <w:drawing>
                    <wp:anchor distT="45720" distB="45720" distL="114300" distR="114300" simplePos="0" relativeHeight="251676672" behindDoc="0" locked="0" layoutInCell="1" allowOverlap="1" wp14:anchorId="1E45BE5C" wp14:editId="74A4A117">
                      <wp:simplePos x="0" y="0"/>
                      <wp:positionH relativeFrom="column">
                        <wp:posOffset>283845</wp:posOffset>
                      </wp:positionH>
                      <wp:positionV relativeFrom="paragraph">
                        <wp:posOffset>281305</wp:posOffset>
                      </wp:positionV>
                      <wp:extent cx="3686175" cy="732790"/>
                      <wp:effectExtent l="0" t="0" r="28575"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32790"/>
                              </a:xfrm>
                              <a:prstGeom prst="rect">
                                <a:avLst/>
                              </a:prstGeom>
                              <a:solidFill>
                                <a:srgbClr val="FFFFFF"/>
                              </a:solidFill>
                              <a:ln w="9525">
                                <a:solidFill>
                                  <a:srgbClr val="000000"/>
                                </a:solidFill>
                                <a:miter lim="800000"/>
                                <a:headEnd/>
                                <a:tailEnd/>
                              </a:ln>
                            </wps:spPr>
                            <wps:txbx>
                              <w:txbxContent>
                                <w:p w:rsidR="003D461A" w:rsidRDefault="003D461A" w:rsidP="003D461A">
                                  <w:r>
                                    <w:t xml:space="preserve"> </w:t>
                                  </w:r>
                                </w:p>
                                <w:p w:rsidR="003D461A" w:rsidRDefault="003D461A" w:rsidP="003D461A">
                                  <w:pPr>
                                    <w:ind w:left="-85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5BE5C" id="_x0000_s1027" type="#_x0000_t202" style="position:absolute;margin-left:22.35pt;margin-top:22.15pt;width:290.25pt;height:57.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">
                      <v:textbox>
                        <w:txbxContent>
                          <w:p w:rsidR="003D461A" w:rsidRDefault="003D461A" w:rsidP="003D461A">
                            <w:r>
                              <w:t xml:space="preserve"> </w:t>
                            </w:r>
                          </w:p>
                          <w:p w:rsidR="003D461A" w:rsidRDefault="003D461A" w:rsidP="003D461A">
                            <w:pPr>
                              <w:ind w:left="-851"/>
                            </w:pPr>
                          </w:p>
                        </w:txbxContent>
                      </v:textbox>
                      <w10:wrap type="square"/>
                    </v:shape>
                  </w:pict>
                </mc:Fallback>
              </mc:AlternateContent>
            </w:r>
            <w:r>
              <w:rPr>
                <w:rFonts w:ascii="Tahoma" w:hAnsi="Tahoma" w:cs="Tahoma"/>
              </w:rPr>
              <w:t xml:space="preserve">       </w:t>
            </w:r>
            <w:r w:rsidRPr="003E1017">
              <w:rPr>
                <w:rFonts w:ascii="Tahoma" w:hAnsi="Tahoma" w:cs="Tahoma"/>
                <w:b/>
              </w:rPr>
              <w:t>Signature</w:t>
            </w:r>
          </w:p>
          <w:p w:rsidR="003D461A" w:rsidRDefault="003D461A" w:rsidP="00FB3CC9">
            <w:pPr>
              <w:tabs>
                <w:tab w:val="left" w:pos="558"/>
              </w:tabs>
              <w:spacing w:line="276" w:lineRule="auto"/>
              <w:rPr>
                <w:rFonts w:ascii="Tahoma" w:hAnsi="Tahoma" w:cs="Tahoma"/>
                <w:b/>
              </w:rPr>
            </w:pPr>
          </w:p>
          <w:p w:rsidR="003D461A" w:rsidRDefault="003D461A" w:rsidP="00FB3CC9">
            <w:pPr>
              <w:tabs>
                <w:tab w:val="left" w:pos="558"/>
              </w:tabs>
              <w:spacing w:line="276" w:lineRule="auto"/>
              <w:rPr>
                <w:rFonts w:ascii="Tahoma" w:hAnsi="Tahoma" w:cs="Tahoma"/>
                <w:b/>
              </w:rPr>
            </w:pPr>
          </w:p>
          <w:p w:rsidR="003D461A" w:rsidRDefault="003D461A" w:rsidP="00FB3CC9">
            <w:pPr>
              <w:tabs>
                <w:tab w:val="left" w:pos="558"/>
              </w:tabs>
              <w:spacing w:line="276" w:lineRule="auto"/>
              <w:rPr>
                <w:rFonts w:ascii="Tahoma" w:hAnsi="Tahoma" w:cs="Tahoma"/>
                <w:b/>
              </w:rPr>
            </w:pPr>
          </w:p>
          <w:p w:rsidR="003D461A" w:rsidRDefault="003D461A" w:rsidP="00FB3CC9">
            <w:pPr>
              <w:tabs>
                <w:tab w:val="left" w:pos="558"/>
              </w:tabs>
              <w:spacing w:line="276" w:lineRule="auto"/>
              <w:rPr>
                <w:rFonts w:ascii="Tahoma" w:hAnsi="Tahoma" w:cs="Tahoma"/>
                <w:b/>
              </w:rPr>
            </w:pPr>
          </w:p>
          <w:p w:rsidR="003D461A" w:rsidRDefault="003D461A" w:rsidP="00FB3CC9">
            <w:pPr>
              <w:tabs>
                <w:tab w:val="left" w:pos="558"/>
              </w:tabs>
              <w:spacing w:line="276" w:lineRule="auto"/>
              <w:rPr>
                <w:rFonts w:ascii="Tahoma" w:hAnsi="Tahoma" w:cs="Tahoma"/>
                <w:b/>
              </w:rPr>
            </w:pPr>
          </w:p>
          <w:tbl>
            <w:tblPr>
              <w:tblStyle w:val="TableGrid"/>
              <w:tblW w:w="0" w:type="auto"/>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2"/>
            </w:tblGrid>
            <w:tr w:rsidR="003D461A" w:rsidTr="00FB3CC9">
              <w:trPr>
                <w:trHeight w:val="32"/>
              </w:trPr>
              <w:tc>
                <w:tcPr>
                  <w:tcW w:w="7082" w:type="dxa"/>
                </w:tcPr>
                <w:p w:rsidR="003D461A" w:rsidRDefault="003D461A" w:rsidP="00FB3CC9">
                  <w:pPr>
                    <w:tabs>
                      <w:tab w:val="left" w:pos="558"/>
                    </w:tabs>
                    <w:spacing w:line="276" w:lineRule="auto"/>
                    <w:rPr>
                      <w:rFonts w:ascii="Tahoma" w:hAnsi="Tahoma" w:cs="Tahoma"/>
                      <w:b/>
                    </w:rPr>
                  </w:pPr>
                </w:p>
                <w:p w:rsidR="003D461A" w:rsidRPr="0007068F" w:rsidRDefault="00380052" w:rsidP="00FB3CC9">
                  <w:pPr>
                    <w:tabs>
                      <w:tab w:val="left" w:pos="1495"/>
                    </w:tabs>
                    <w:spacing w:line="276" w:lineRule="auto"/>
                    <w:rPr>
                      <w:rFonts w:ascii="Tahoma" w:hAnsi="Tahoma" w:cs="Tahoma"/>
                    </w:rPr>
                  </w:pPr>
                  <w:sdt>
                    <w:sdtPr>
                      <w:rPr>
                        <w:rFonts w:ascii="Tahoma" w:hAnsi="Tahoma" w:cs="Tahoma"/>
                      </w:rPr>
                      <w:id w:val="1561132571"/>
                      <w14:checkbox>
                        <w14:checked w14:val="0"/>
                        <w14:checkedState w14:val="2612" w14:font="MS Gothic"/>
                        <w14:uncheckedState w14:val="2610" w14:font="MS Gothic"/>
                      </w14:checkbox>
                    </w:sdtPr>
                    <w:sdtEndPr/>
                    <w:sdtContent>
                      <w:r w:rsidR="003D461A">
                        <w:rPr>
                          <w:rFonts w:ascii="MS Gothic" w:eastAsia="MS Gothic" w:hAnsi="MS Gothic" w:cs="Tahoma" w:hint="eastAsia"/>
                        </w:rPr>
                        <w:t>☐</w:t>
                      </w:r>
                    </w:sdtContent>
                  </w:sdt>
                  <w:r w:rsidR="003D461A">
                    <w:rPr>
                      <w:rFonts w:ascii="Tahoma" w:hAnsi="Tahoma" w:cs="Tahoma"/>
                    </w:rPr>
                    <w:t xml:space="preserve">       Applicant 2</w:t>
                  </w:r>
                </w:p>
                <w:p w:rsidR="003D461A" w:rsidRDefault="00380052" w:rsidP="00FB3CC9">
                  <w:pPr>
                    <w:spacing w:line="276" w:lineRule="auto"/>
                    <w:rPr>
                      <w:rFonts w:ascii="Tahoma" w:hAnsi="Tahoma" w:cs="Tahoma"/>
                    </w:rPr>
                  </w:pPr>
                  <w:sdt>
                    <w:sdtPr>
                      <w:rPr>
                        <w:rFonts w:ascii="Tahoma" w:hAnsi="Tahoma" w:cs="Tahoma"/>
                      </w:rPr>
                      <w:id w:val="-1193912014"/>
                      <w14:checkbox>
                        <w14:checked w14:val="0"/>
                        <w14:checkedState w14:val="2612" w14:font="MS Gothic"/>
                        <w14:uncheckedState w14:val="2610" w14:font="MS Gothic"/>
                      </w14:checkbox>
                    </w:sdtPr>
                    <w:sdtEndPr/>
                    <w:sdtContent>
                      <w:r w:rsidR="003D461A">
                        <w:rPr>
                          <w:rFonts w:ascii="MS Gothic" w:eastAsia="MS Gothic" w:hAnsi="MS Gothic" w:cs="Tahoma" w:hint="eastAsia"/>
                        </w:rPr>
                        <w:t>☐</w:t>
                      </w:r>
                    </w:sdtContent>
                  </w:sdt>
                  <w:r w:rsidR="003D461A" w:rsidRPr="004D71CC">
                    <w:rPr>
                      <w:rFonts w:ascii="Tahoma" w:hAnsi="Tahoma" w:cs="Tahoma"/>
                    </w:rPr>
                    <w:t xml:space="preserve"> </w:t>
                  </w:r>
                  <w:r w:rsidR="003D461A">
                    <w:rPr>
                      <w:rFonts w:ascii="Tahoma" w:hAnsi="Tahoma" w:cs="Tahoma"/>
                    </w:rPr>
                    <w:tab/>
                    <w:t xml:space="preserve">Advocate representing </w:t>
                  </w:r>
                  <w:r w:rsidR="00AF0E6A">
                    <w:rPr>
                      <w:rFonts w:ascii="Tahoma" w:hAnsi="Tahoma" w:cs="Tahoma"/>
                    </w:rPr>
                    <w:t>a</w:t>
                  </w:r>
                  <w:r w:rsidR="003D461A">
                    <w:rPr>
                      <w:rFonts w:ascii="Tahoma" w:hAnsi="Tahoma" w:cs="Tahoma"/>
                    </w:rPr>
                    <w:t>pplicant 2</w:t>
                  </w:r>
                </w:p>
                <w:p w:rsidR="003D461A" w:rsidRPr="004D71CC" w:rsidRDefault="003D461A" w:rsidP="00FB3CC9">
                  <w:pPr>
                    <w:spacing w:line="276" w:lineRule="auto"/>
                    <w:rPr>
                      <w:rFonts w:ascii="Tahoma" w:hAnsi="Tahoma" w:cs="Tahoma"/>
                    </w:rPr>
                  </w:pPr>
                </w:p>
                <w:p w:rsidR="003D461A" w:rsidRDefault="003D461A" w:rsidP="00FB3CC9">
                  <w:pPr>
                    <w:spacing w:line="276" w:lineRule="auto"/>
                    <w:rPr>
                      <w:rFonts w:ascii="Tahoma" w:hAnsi="Tahoma" w:cs="Tahoma"/>
                    </w:rPr>
                  </w:pPr>
                  <w:r w:rsidRPr="004D71CC">
                    <w:rPr>
                      <w:rFonts w:ascii="Tahoma" w:hAnsi="Tahoma" w:cs="Tahoma"/>
                    </w:rPr>
                    <w:t xml:space="preserve">Date: </w:t>
                  </w:r>
                  <w:sdt>
                    <w:sdtPr>
                      <w:rPr>
                        <w:rFonts w:ascii="Tahoma" w:hAnsi="Tahoma" w:cs="Tahoma"/>
                      </w:rPr>
                      <w:id w:val="1619417799"/>
                      <w:placeholder>
                        <w:docPart w:val="04A70990647041A691FD169A561147FE"/>
                      </w:placeholder>
                      <w:showingPlcHdr/>
                      <w:date>
                        <w:dateFormat w:val="dd/MM/yyyy"/>
                        <w:lid w:val="en-GB"/>
                        <w:storeMappedDataAs w:val="dateTime"/>
                        <w:calendar w:val="gregorian"/>
                      </w:date>
                    </w:sdtPr>
                    <w:sdtEndPr/>
                    <w:sdtContent>
                      <w:r w:rsidRPr="009C2497">
                        <w:rPr>
                          <w:rStyle w:val="PlaceholderText"/>
                          <w:shd w:val="clear" w:color="auto" w:fill="FFFFFF" w:themeFill="background1"/>
                        </w:rPr>
                        <w:t>Click or tap to enter a date.</w:t>
                      </w:r>
                    </w:sdtContent>
                  </w:sdt>
                </w:p>
                <w:p w:rsidR="003D461A" w:rsidRDefault="003D461A" w:rsidP="00FB3CC9">
                  <w:pPr>
                    <w:spacing w:line="276" w:lineRule="auto"/>
                    <w:rPr>
                      <w:rFonts w:ascii="Tahoma" w:hAnsi="Tahoma" w:cs="Tahoma"/>
                    </w:rPr>
                  </w:pPr>
                  <w:r>
                    <w:rPr>
                      <w:rFonts w:ascii="Tahoma" w:hAnsi="Tahoma" w:cs="Tahoma"/>
                    </w:rPr>
                    <w:tab/>
                  </w:r>
                </w:p>
                <w:p w:rsidR="003D461A" w:rsidRDefault="003D461A" w:rsidP="00FB3CC9">
                  <w:pPr>
                    <w:spacing w:line="276" w:lineRule="auto"/>
                    <w:rPr>
                      <w:rFonts w:ascii="Tahoma" w:hAnsi="Tahoma" w:cs="Tahoma"/>
                    </w:rPr>
                  </w:pPr>
                  <w:r>
                    <w:rPr>
                      <w:rFonts w:ascii="Tahoma" w:hAnsi="Tahoma" w:cs="Tahoma"/>
                    </w:rPr>
                    <w:t xml:space="preserve">Full name: </w:t>
                  </w:r>
                  <w:sdt>
                    <w:sdtPr>
                      <w:rPr>
                        <w:rFonts w:ascii="Tahoma" w:hAnsi="Tahoma" w:cs="Tahoma"/>
                      </w:rPr>
                      <w:id w:val="-703484571"/>
                      <w:placeholder>
                        <w:docPart w:val="ED6C02F56C824C238DBFE7107EF68EAE"/>
                      </w:placeholder>
                      <w:showingPlcHdr/>
                      <w:text/>
                    </w:sdtPr>
                    <w:sdtEndPr/>
                    <w:sdtContent>
                      <w:r w:rsidRPr="009C2497">
                        <w:rPr>
                          <w:rStyle w:val="PlaceholderText"/>
                          <w:shd w:val="clear" w:color="auto" w:fill="FFFFFF" w:themeFill="background1"/>
                        </w:rPr>
                        <w:t>Click or tap here to enter text.</w:t>
                      </w:r>
                    </w:sdtContent>
                  </w:sdt>
                </w:p>
                <w:p w:rsidR="003D461A" w:rsidRDefault="003D461A" w:rsidP="00FB3CC9">
                  <w:pPr>
                    <w:spacing w:line="276" w:lineRule="auto"/>
                    <w:rPr>
                      <w:rFonts w:ascii="Tahoma" w:hAnsi="Tahoma" w:cs="Tahoma"/>
                    </w:rPr>
                  </w:pPr>
                  <w:r>
                    <w:rPr>
                      <w:rFonts w:ascii="Tahoma" w:hAnsi="Tahoma" w:cs="Tahoma"/>
                    </w:rPr>
                    <w:tab/>
                  </w:r>
                </w:p>
                <w:p w:rsidR="003D461A" w:rsidRDefault="003C341D" w:rsidP="00FB3CC9">
                  <w:pPr>
                    <w:spacing w:line="276" w:lineRule="auto"/>
                    <w:rPr>
                      <w:rFonts w:ascii="Tahoma" w:hAnsi="Tahoma" w:cs="Tahoma"/>
                    </w:rPr>
                  </w:pPr>
                  <w:r>
                    <w:rPr>
                      <w:rFonts w:ascii="Tahoma" w:hAnsi="Tahoma" w:cs="Tahoma"/>
                    </w:rPr>
                    <w:t>Name of A</w:t>
                  </w:r>
                  <w:r w:rsidR="003D461A">
                    <w:rPr>
                      <w:rFonts w:ascii="Tahoma" w:hAnsi="Tahoma" w:cs="Tahoma"/>
                    </w:rPr>
                    <w:t>pplicant</w:t>
                  </w:r>
                  <w:r w:rsidR="00AF0E6A">
                    <w:rPr>
                      <w:rFonts w:ascii="Tahoma" w:hAnsi="Tahoma" w:cs="Tahoma"/>
                    </w:rPr>
                    <w:t xml:space="preserve"> 2</w:t>
                  </w:r>
                  <w:r w:rsidR="003D461A">
                    <w:rPr>
                      <w:rFonts w:ascii="Tahoma" w:hAnsi="Tahoma" w:cs="Tahoma"/>
                    </w:rPr>
                    <w:t>’s advocate’s firm:</w:t>
                  </w:r>
                </w:p>
                <w:sdt>
                  <w:sdtPr>
                    <w:rPr>
                      <w:rFonts w:ascii="Tahoma" w:hAnsi="Tahoma" w:cs="Tahoma"/>
                    </w:rPr>
                    <w:id w:val="1475721360"/>
                    <w:placeholder>
                      <w:docPart w:val="B4CB5B1AD5284755A27FBC77AC7922F8"/>
                    </w:placeholder>
                    <w:showingPlcHdr/>
                    <w:text/>
                  </w:sdtPr>
                  <w:sdtEndPr/>
                  <w:sdtContent>
                    <w:p w:rsidR="003D461A" w:rsidRDefault="003D461A" w:rsidP="00FB3CC9">
                      <w:pPr>
                        <w:spacing w:line="276" w:lineRule="auto"/>
                        <w:rPr>
                          <w:rFonts w:ascii="Tahoma" w:hAnsi="Tahoma" w:cs="Tahoma"/>
                        </w:rPr>
                      </w:pPr>
                      <w:r w:rsidRPr="009C2497">
                        <w:rPr>
                          <w:rStyle w:val="PlaceholderText"/>
                          <w:shd w:val="clear" w:color="auto" w:fill="FFFFFF" w:themeFill="background1"/>
                        </w:rPr>
                        <w:t>Click or tap here to enter text.</w:t>
                      </w:r>
                    </w:p>
                  </w:sdtContent>
                </w:sdt>
                <w:p w:rsidR="003D461A" w:rsidRDefault="003D461A" w:rsidP="00FB3CC9">
                  <w:pPr>
                    <w:spacing w:line="276" w:lineRule="auto"/>
                    <w:rPr>
                      <w:rFonts w:ascii="Tahoma" w:hAnsi="Tahoma" w:cs="Tahoma"/>
                    </w:rPr>
                  </w:pPr>
                  <w:r>
                    <w:rPr>
                      <w:rFonts w:ascii="Tahoma" w:hAnsi="Tahoma" w:cs="Tahoma"/>
                    </w:rPr>
                    <w:tab/>
                  </w:r>
                </w:p>
                <w:p w:rsidR="003D461A" w:rsidRDefault="003D461A" w:rsidP="00FB3CC9">
                  <w:pPr>
                    <w:tabs>
                      <w:tab w:val="left" w:pos="558"/>
                    </w:tabs>
                    <w:spacing w:line="276" w:lineRule="auto"/>
                    <w:rPr>
                      <w:rFonts w:ascii="Tahoma" w:hAnsi="Tahoma" w:cs="Tahoma"/>
                      <w:b/>
                    </w:rPr>
                  </w:pPr>
                </w:p>
                <w:p w:rsidR="003D461A" w:rsidRDefault="003D461A" w:rsidP="00FB3CC9">
                  <w:pPr>
                    <w:tabs>
                      <w:tab w:val="left" w:pos="558"/>
                    </w:tabs>
                    <w:spacing w:line="276" w:lineRule="auto"/>
                    <w:rPr>
                      <w:rFonts w:ascii="Tahoma" w:hAnsi="Tahoma" w:cs="Tahoma"/>
                      <w:b/>
                    </w:rPr>
                  </w:pPr>
                </w:p>
              </w:tc>
            </w:tr>
            <w:tr w:rsidR="003D461A" w:rsidTr="00FB3CC9">
              <w:trPr>
                <w:trHeight w:val="32"/>
              </w:trPr>
              <w:tc>
                <w:tcPr>
                  <w:tcW w:w="7082" w:type="dxa"/>
                </w:tcPr>
                <w:p w:rsidR="003D461A" w:rsidRDefault="003D461A" w:rsidP="00FB3CC9">
                  <w:pPr>
                    <w:tabs>
                      <w:tab w:val="left" w:pos="558"/>
                    </w:tabs>
                    <w:spacing w:line="276" w:lineRule="auto"/>
                    <w:rPr>
                      <w:rFonts w:ascii="Tahoma" w:hAnsi="Tahoma" w:cs="Tahoma"/>
                      <w:b/>
                    </w:rPr>
                  </w:pPr>
                </w:p>
              </w:tc>
            </w:tr>
          </w:tbl>
          <w:p w:rsidR="003D461A" w:rsidRPr="003E1017" w:rsidRDefault="003D461A" w:rsidP="00FB3CC9">
            <w:pPr>
              <w:tabs>
                <w:tab w:val="left" w:pos="558"/>
              </w:tabs>
              <w:spacing w:line="276" w:lineRule="auto"/>
              <w:ind w:left="316"/>
              <w:rPr>
                <w:rFonts w:ascii="Tahoma" w:hAnsi="Tahoma" w:cs="Tahoma"/>
                <w:b/>
              </w:rPr>
            </w:pPr>
          </w:p>
        </w:tc>
        <w:tc>
          <w:tcPr>
            <w:tcW w:w="236" w:type="dxa"/>
            <w:shd w:val="clear" w:color="auto" w:fill="auto"/>
          </w:tcPr>
          <w:p w:rsidR="003D461A" w:rsidRPr="003E1017" w:rsidRDefault="003D461A" w:rsidP="00FB3CC9">
            <w:pPr>
              <w:spacing w:before="240"/>
              <w:jc w:val="both"/>
              <w:rPr>
                <w:rFonts w:ascii="Tahoma" w:hAnsi="Tahoma" w:cs="Tahoma"/>
                <w:b/>
              </w:rPr>
            </w:pPr>
          </w:p>
        </w:tc>
      </w:tr>
    </w:tbl>
    <w:p w:rsidR="003D461A" w:rsidRDefault="003D461A" w:rsidP="00C55FF4"/>
    <w:sectPr w:rsidR="003D461A" w:rsidSect="00043E21">
      <w:headerReference w:type="default" r:id="rId9"/>
      <w:footerReference w:type="default" r:id="rId10"/>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C1B" w:rsidRDefault="00AE7C1B" w:rsidP="00AE7C1B">
      <w:pPr>
        <w:spacing w:after="0" w:line="240" w:lineRule="auto"/>
      </w:pPr>
      <w:r>
        <w:separator/>
      </w:r>
    </w:p>
  </w:endnote>
  <w:endnote w:type="continuationSeparator" w:id="0">
    <w:p w:rsidR="00AE7C1B" w:rsidRDefault="00AE7C1B" w:rsidP="00AE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320496"/>
      <w:docPartObj>
        <w:docPartGallery w:val="Page Numbers (Bottom of Page)"/>
        <w:docPartUnique/>
      </w:docPartObj>
    </w:sdtPr>
    <w:sdtEndPr>
      <w:rPr>
        <w:noProof/>
      </w:rPr>
    </w:sdtEndPr>
    <w:sdtContent>
      <w:p w:rsidR="00AF0E6A" w:rsidRDefault="00AF0E6A">
        <w:pPr>
          <w:pStyle w:val="Footer"/>
          <w:jc w:val="right"/>
        </w:pPr>
        <w:r>
          <w:fldChar w:fldCharType="begin"/>
        </w:r>
        <w:r>
          <w:instrText xml:space="preserve"> PAGE   \* MERGEFORMAT </w:instrText>
        </w:r>
        <w:r>
          <w:fldChar w:fldCharType="separate"/>
        </w:r>
        <w:r w:rsidR="00380052">
          <w:rPr>
            <w:noProof/>
          </w:rPr>
          <w:t>1</w:t>
        </w:r>
        <w:r>
          <w:rPr>
            <w:noProof/>
          </w:rPr>
          <w:fldChar w:fldCharType="end"/>
        </w:r>
      </w:p>
    </w:sdtContent>
  </w:sdt>
  <w:p w:rsidR="00AF0E6A" w:rsidRDefault="00AF0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C1B" w:rsidRDefault="00AE7C1B" w:rsidP="00AE7C1B">
      <w:pPr>
        <w:spacing w:after="0" w:line="240" w:lineRule="auto"/>
      </w:pPr>
      <w:r>
        <w:separator/>
      </w:r>
    </w:p>
  </w:footnote>
  <w:footnote w:type="continuationSeparator" w:id="0">
    <w:p w:rsidR="00AE7C1B" w:rsidRDefault="00AE7C1B" w:rsidP="00AE7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88" w:rsidRPr="002B17EB" w:rsidRDefault="00C6329F" w:rsidP="00C6329F">
    <w:pPr>
      <w:pStyle w:val="Header"/>
      <w:rPr>
        <w:rFonts w:ascii="Tahoma" w:hAnsi="Tahoma" w:cs="Tahoma"/>
      </w:rPr>
    </w:pPr>
    <w:r>
      <w:rPr>
        <w:rFonts w:ascii="Tahoma" w:hAnsi="Tahoma" w:cs="Tahoma"/>
      </w:rPr>
      <w:t xml:space="preserve">MPR6 </w:t>
    </w:r>
    <w:r>
      <w:rPr>
        <w:rFonts w:ascii="Tahoma" w:hAnsi="Tahoma" w:cs="Tahoma"/>
      </w:rPr>
      <w:tab/>
    </w:r>
    <w:r w:rsidR="0065557C" w:rsidRPr="002B17EB">
      <w:rPr>
        <w:rFonts w:ascii="Tahoma" w:hAnsi="Tahoma" w:cs="Tahoma"/>
      </w:rPr>
      <w:t>A</w:t>
    </w:r>
    <w:r w:rsidR="00564088" w:rsidRPr="002B17EB">
      <w:rPr>
        <w:rFonts w:ascii="Tahoma" w:hAnsi="Tahoma" w:cs="Tahoma"/>
      </w:rPr>
      <w:t xml:space="preserve">pplication for a </w:t>
    </w:r>
    <w:r w:rsidR="00AB4743">
      <w:rPr>
        <w:rFonts w:ascii="Tahoma" w:hAnsi="Tahoma" w:cs="Tahoma"/>
      </w:rPr>
      <w:t>P</w:t>
    </w:r>
    <w:r w:rsidR="00564088" w:rsidRPr="002B17EB">
      <w:rPr>
        <w:rFonts w:ascii="Tahoma" w:hAnsi="Tahoma" w:cs="Tahoma"/>
      </w:rPr>
      <w:t xml:space="preserve">rovisional </w:t>
    </w:r>
    <w:r w:rsidR="002C73A3">
      <w:rPr>
        <w:rFonts w:ascii="Tahoma" w:hAnsi="Tahoma" w:cs="Tahoma"/>
      </w:rPr>
      <w:t xml:space="preserve">Divorce </w:t>
    </w:r>
    <w:r w:rsidR="00AB4743">
      <w:rPr>
        <w:rFonts w:ascii="Tahoma" w:hAnsi="Tahoma" w:cs="Tahoma"/>
      </w:rPr>
      <w:t>O</w:t>
    </w:r>
    <w:r w:rsidR="00564088" w:rsidRPr="002B17EB">
      <w:rPr>
        <w:rFonts w:ascii="Tahoma" w:hAnsi="Tahoma" w:cs="Tahoma"/>
      </w:rPr>
      <w:t xml:space="preserve">rder </w:t>
    </w:r>
  </w:p>
  <w:p w:rsidR="0065557C" w:rsidRPr="002B17EB" w:rsidRDefault="002C73A3" w:rsidP="00AE7C1B">
    <w:pPr>
      <w:pStyle w:val="Header"/>
      <w:jc w:val="center"/>
      <w:rPr>
        <w:rFonts w:ascii="Tahoma" w:hAnsi="Tahoma" w:cs="Tahoma"/>
      </w:rPr>
    </w:pPr>
    <w:r>
      <w:rPr>
        <w:rFonts w:ascii="Tahoma" w:hAnsi="Tahoma" w:cs="Tahoma"/>
      </w:rPr>
      <w:t xml:space="preserve"> or Provisional </w:t>
    </w:r>
    <w:r w:rsidR="00AB4743">
      <w:rPr>
        <w:rFonts w:ascii="Tahoma" w:hAnsi="Tahoma" w:cs="Tahoma"/>
      </w:rPr>
      <w:t>S</w:t>
    </w:r>
    <w:r w:rsidR="00564088" w:rsidRPr="002B17EB">
      <w:rPr>
        <w:rFonts w:ascii="Tahoma" w:hAnsi="Tahoma" w:cs="Tahoma"/>
      </w:rPr>
      <w:t>eparation</w:t>
    </w:r>
    <w:r w:rsidR="00AB4743">
      <w:rPr>
        <w:rFonts w:ascii="Tahoma" w:hAnsi="Tahoma" w:cs="Tahoma"/>
      </w:rPr>
      <w:t xml:space="preserve"> O</w:t>
    </w:r>
    <w:r w:rsidR="00564088" w:rsidRPr="002B17EB">
      <w:rPr>
        <w:rFonts w:ascii="Tahoma" w:hAnsi="Tahoma" w:cs="Tahoma"/>
      </w:rPr>
      <w:t xml:space="preserve">rder </w:t>
    </w:r>
    <w:r w:rsidR="0065557C" w:rsidRPr="002B17EB">
      <w:rPr>
        <w:rFonts w:ascii="Tahoma" w:hAnsi="Tahoma" w:cs="Tahoma"/>
      </w:rPr>
      <w:t xml:space="preserve"> </w:t>
    </w:r>
  </w:p>
  <w:p w:rsidR="00AE7C1B" w:rsidRDefault="00AE7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AA6"/>
    <w:multiLevelType w:val="hybridMultilevel"/>
    <w:tmpl w:val="2FD8FA64"/>
    <w:lvl w:ilvl="0" w:tplc="9BF80988">
      <w:start w:val="1"/>
      <w:numFmt w:val="decimal"/>
      <w:lvlText w:val="%1."/>
      <w:lvlJc w:val="left"/>
      <w:pPr>
        <w:ind w:left="673" w:hanging="567"/>
      </w:pPr>
      <w:rPr>
        <w:rFonts w:ascii="Tahoma" w:eastAsia="Tahoma" w:hAnsi="Tahoma" w:cs="Tahoma" w:hint="default"/>
        <w:b/>
        <w:bCs/>
        <w:i w:val="0"/>
        <w:iCs w:val="0"/>
        <w:spacing w:val="0"/>
        <w:w w:val="59"/>
        <w:sz w:val="24"/>
        <w:szCs w:val="24"/>
        <w:lang w:val="en-US" w:eastAsia="en-US" w:bidi="ar-SA"/>
      </w:rPr>
    </w:lvl>
    <w:lvl w:ilvl="1" w:tplc="F566E92C">
      <w:numFmt w:val="bullet"/>
      <w:lvlText w:val="•"/>
      <w:lvlJc w:val="left"/>
      <w:pPr>
        <w:ind w:left="1864" w:hanging="284"/>
      </w:pPr>
      <w:rPr>
        <w:rFonts w:ascii="Lucida Sans" w:eastAsia="Lucida Sans" w:hAnsi="Lucida Sans" w:cs="Lucida Sans" w:hint="default"/>
        <w:b w:val="0"/>
        <w:bCs w:val="0"/>
        <w:i w:val="0"/>
        <w:iCs w:val="0"/>
        <w:w w:val="65"/>
        <w:sz w:val="24"/>
        <w:szCs w:val="24"/>
        <w:lang w:val="en-US" w:eastAsia="en-US" w:bidi="ar-SA"/>
      </w:rPr>
    </w:lvl>
    <w:lvl w:ilvl="2" w:tplc="0158DCAE">
      <w:numFmt w:val="bullet"/>
      <w:lvlText w:val="•"/>
      <w:lvlJc w:val="left"/>
      <w:pPr>
        <w:ind w:left="2514" w:hanging="284"/>
      </w:pPr>
      <w:rPr>
        <w:rFonts w:hint="default"/>
        <w:lang w:val="en-US" w:eastAsia="en-US" w:bidi="ar-SA"/>
      </w:rPr>
    </w:lvl>
    <w:lvl w:ilvl="3" w:tplc="B2FE27D6">
      <w:numFmt w:val="bullet"/>
      <w:lvlText w:val="•"/>
      <w:lvlJc w:val="left"/>
      <w:pPr>
        <w:ind w:left="3168" w:hanging="284"/>
      </w:pPr>
      <w:rPr>
        <w:rFonts w:hint="default"/>
        <w:lang w:val="en-US" w:eastAsia="en-US" w:bidi="ar-SA"/>
      </w:rPr>
    </w:lvl>
    <w:lvl w:ilvl="4" w:tplc="A870456C">
      <w:numFmt w:val="bullet"/>
      <w:lvlText w:val="•"/>
      <w:lvlJc w:val="left"/>
      <w:pPr>
        <w:ind w:left="3823" w:hanging="284"/>
      </w:pPr>
      <w:rPr>
        <w:rFonts w:hint="default"/>
        <w:lang w:val="en-US" w:eastAsia="en-US" w:bidi="ar-SA"/>
      </w:rPr>
    </w:lvl>
    <w:lvl w:ilvl="5" w:tplc="AFF25AAE">
      <w:numFmt w:val="bullet"/>
      <w:lvlText w:val="•"/>
      <w:lvlJc w:val="left"/>
      <w:pPr>
        <w:ind w:left="4477" w:hanging="284"/>
      </w:pPr>
      <w:rPr>
        <w:rFonts w:hint="default"/>
        <w:lang w:val="en-US" w:eastAsia="en-US" w:bidi="ar-SA"/>
      </w:rPr>
    </w:lvl>
    <w:lvl w:ilvl="6" w:tplc="48205144">
      <w:numFmt w:val="bullet"/>
      <w:lvlText w:val="•"/>
      <w:lvlJc w:val="left"/>
      <w:pPr>
        <w:ind w:left="5132" w:hanging="284"/>
      </w:pPr>
      <w:rPr>
        <w:rFonts w:hint="default"/>
        <w:lang w:val="en-US" w:eastAsia="en-US" w:bidi="ar-SA"/>
      </w:rPr>
    </w:lvl>
    <w:lvl w:ilvl="7" w:tplc="2924C796">
      <w:numFmt w:val="bullet"/>
      <w:lvlText w:val="•"/>
      <w:lvlJc w:val="left"/>
      <w:pPr>
        <w:ind w:left="5786" w:hanging="284"/>
      </w:pPr>
      <w:rPr>
        <w:rFonts w:hint="default"/>
        <w:lang w:val="en-US" w:eastAsia="en-US" w:bidi="ar-SA"/>
      </w:rPr>
    </w:lvl>
    <w:lvl w:ilvl="8" w:tplc="4ECE8924">
      <w:numFmt w:val="bullet"/>
      <w:lvlText w:val="•"/>
      <w:lvlJc w:val="left"/>
      <w:pPr>
        <w:ind w:left="6440" w:hanging="284"/>
      </w:pPr>
      <w:rPr>
        <w:rFonts w:hint="default"/>
        <w:lang w:val="en-US" w:eastAsia="en-US" w:bidi="ar-SA"/>
      </w:rPr>
    </w:lvl>
  </w:abstractNum>
  <w:abstractNum w:abstractNumId="1" w15:restartNumberingAfterBreak="0">
    <w:nsid w:val="16963B8F"/>
    <w:multiLevelType w:val="hybridMultilevel"/>
    <w:tmpl w:val="A4280D44"/>
    <w:lvl w:ilvl="0" w:tplc="5C44169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71059"/>
    <w:multiLevelType w:val="hybridMultilevel"/>
    <w:tmpl w:val="E1D4142E"/>
    <w:lvl w:ilvl="0" w:tplc="73FC1798">
      <w:start w:val="1"/>
      <w:numFmt w:val="upperLetter"/>
      <w:lvlText w:val="%1."/>
      <w:lvlJc w:val="left"/>
      <w:pPr>
        <w:ind w:left="720" w:hanging="360"/>
      </w:pPr>
      <w:rPr>
        <w:rFonts w:ascii="Tahoma" w:hAnsi="Tahoma" w:cs="Tahoma"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312B6"/>
    <w:multiLevelType w:val="hybridMultilevel"/>
    <w:tmpl w:val="1C8CA8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3F2982"/>
    <w:multiLevelType w:val="hybridMultilevel"/>
    <w:tmpl w:val="74984AFE"/>
    <w:lvl w:ilvl="0" w:tplc="7972935E">
      <w:start w:val="1"/>
      <w:numFmt w:val="upperLetter"/>
      <w:lvlText w:val="%1."/>
      <w:lvlJc w:val="left"/>
      <w:pPr>
        <w:ind w:left="720" w:hanging="360"/>
      </w:pPr>
      <w:rPr>
        <w:rFonts w:ascii="Tahoma" w:hAnsi="Tahoma" w:cs="Tahoma"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12663"/>
    <w:multiLevelType w:val="multilevel"/>
    <w:tmpl w:val="663A2F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F14330"/>
    <w:multiLevelType w:val="hybridMultilevel"/>
    <w:tmpl w:val="556C7E1A"/>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4B09A4"/>
    <w:multiLevelType w:val="hybridMultilevel"/>
    <w:tmpl w:val="42BA5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160F1"/>
    <w:multiLevelType w:val="hybridMultilevel"/>
    <w:tmpl w:val="A4280D44"/>
    <w:lvl w:ilvl="0" w:tplc="5C44169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221FA2"/>
    <w:multiLevelType w:val="hybridMultilevel"/>
    <w:tmpl w:val="92369364"/>
    <w:lvl w:ilvl="0" w:tplc="E48A4018">
      <w:start w:val="1"/>
      <w:numFmt w:val="decimal"/>
      <w:lvlText w:val="%1."/>
      <w:lvlJc w:val="left"/>
      <w:pPr>
        <w:ind w:left="644"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771FA"/>
    <w:multiLevelType w:val="hybridMultilevel"/>
    <w:tmpl w:val="86027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B81C45"/>
    <w:multiLevelType w:val="hybridMultilevel"/>
    <w:tmpl w:val="42BA5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986DA0"/>
    <w:multiLevelType w:val="hybridMultilevel"/>
    <w:tmpl w:val="EE2EE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17E55"/>
    <w:multiLevelType w:val="hybridMultilevel"/>
    <w:tmpl w:val="11E6EAAA"/>
    <w:lvl w:ilvl="0" w:tplc="2AD8F93A">
      <w:start w:val="1"/>
      <w:numFmt w:val="decimal"/>
      <w:lvlText w:val="%1."/>
      <w:lvlJc w:val="left"/>
      <w:pPr>
        <w:ind w:left="644" w:hanging="360"/>
      </w:pPr>
      <w:rPr>
        <w:rFonts w:ascii="Tahoma" w:hAnsi="Tahoma" w:cs="Tahom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5"/>
  </w:num>
  <w:num w:numId="5">
    <w:abstractNumId w:val="1"/>
  </w:num>
  <w:num w:numId="6">
    <w:abstractNumId w:val="10"/>
  </w:num>
  <w:num w:numId="7">
    <w:abstractNumId w:val="13"/>
  </w:num>
  <w:num w:numId="8">
    <w:abstractNumId w:val="7"/>
  </w:num>
  <w:num w:numId="9">
    <w:abstractNumId w:val="0"/>
  </w:num>
  <w:num w:numId="10">
    <w:abstractNumId w:val="11"/>
  </w:num>
  <w:num w:numId="11">
    <w:abstractNumId w:val="4"/>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Ik8cLNQP9QCm0eqU6gGZfYBoeDITgKoTyLPXAY26ECVe6GBB8fYWtb40HG6qHHM4QJketOFw5DHpalA6k36+oQ==" w:salt="Hi/tz/Xb92EPeGT1NZak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1B"/>
    <w:rsid w:val="00043E21"/>
    <w:rsid w:val="00044DCA"/>
    <w:rsid w:val="00072BFE"/>
    <w:rsid w:val="000852EA"/>
    <w:rsid w:val="00085848"/>
    <w:rsid w:val="000A77E6"/>
    <w:rsid w:val="000B5575"/>
    <w:rsid w:val="000C563E"/>
    <w:rsid w:val="000E0787"/>
    <w:rsid w:val="00140BC3"/>
    <w:rsid w:val="00161052"/>
    <w:rsid w:val="001625E4"/>
    <w:rsid w:val="00164183"/>
    <w:rsid w:val="0017000F"/>
    <w:rsid w:val="00172814"/>
    <w:rsid w:val="001B0513"/>
    <w:rsid w:val="001B5B01"/>
    <w:rsid w:val="001C176D"/>
    <w:rsid w:val="001E1C1B"/>
    <w:rsid w:val="00213DB3"/>
    <w:rsid w:val="002220DF"/>
    <w:rsid w:val="00250455"/>
    <w:rsid w:val="00272030"/>
    <w:rsid w:val="002B0252"/>
    <w:rsid w:val="002B17EB"/>
    <w:rsid w:val="002C73A3"/>
    <w:rsid w:val="002E39EB"/>
    <w:rsid w:val="002F00E2"/>
    <w:rsid w:val="002F528B"/>
    <w:rsid w:val="00326062"/>
    <w:rsid w:val="00380052"/>
    <w:rsid w:val="00383FF2"/>
    <w:rsid w:val="00386FD1"/>
    <w:rsid w:val="003C341D"/>
    <w:rsid w:val="003D461A"/>
    <w:rsid w:val="003E1017"/>
    <w:rsid w:val="00467DBA"/>
    <w:rsid w:val="004B0AB0"/>
    <w:rsid w:val="004E1A36"/>
    <w:rsid w:val="00520639"/>
    <w:rsid w:val="00520BEA"/>
    <w:rsid w:val="00564088"/>
    <w:rsid w:val="00570392"/>
    <w:rsid w:val="00575C2C"/>
    <w:rsid w:val="00595571"/>
    <w:rsid w:val="005A5354"/>
    <w:rsid w:val="005C7FEC"/>
    <w:rsid w:val="005D4313"/>
    <w:rsid w:val="005F32D5"/>
    <w:rsid w:val="00603E46"/>
    <w:rsid w:val="006279AB"/>
    <w:rsid w:val="006328F1"/>
    <w:rsid w:val="0065557C"/>
    <w:rsid w:val="00675CD6"/>
    <w:rsid w:val="00677593"/>
    <w:rsid w:val="006B396D"/>
    <w:rsid w:val="006D36E8"/>
    <w:rsid w:val="00703FDB"/>
    <w:rsid w:val="00712BE3"/>
    <w:rsid w:val="007169BA"/>
    <w:rsid w:val="0073366B"/>
    <w:rsid w:val="0077107E"/>
    <w:rsid w:val="008304EC"/>
    <w:rsid w:val="00861768"/>
    <w:rsid w:val="0087131C"/>
    <w:rsid w:val="00874A89"/>
    <w:rsid w:val="00880D2F"/>
    <w:rsid w:val="008A0E06"/>
    <w:rsid w:val="008A6857"/>
    <w:rsid w:val="008D1A84"/>
    <w:rsid w:val="009060AB"/>
    <w:rsid w:val="009275A9"/>
    <w:rsid w:val="009728D2"/>
    <w:rsid w:val="009C2497"/>
    <w:rsid w:val="009D65ED"/>
    <w:rsid w:val="009F00DF"/>
    <w:rsid w:val="00A02D4F"/>
    <w:rsid w:val="00A03D91"/>
    <w:rsid w:val="00A223CA"/>
    <w:rsid w:val="00A352AB"/>
    <w:rsid w:val="00A74910"/>
    <w:rsid w:val="00AB0DF0"/>
    <w:rsid w:val="00AB4743"/>
    <w:rsid w:val="00AB5C60"/>
    <w:rsid w:val="00AE7C1B"/>
    <w:rsid w:val="00AF0E6A"/>
    <w:rsid w:val="00B34CA6"/>
    <w:rsid w:val="00B40E08"/>
    <w:rsid w:val="00B653C4"/>
    <w:rsid w:val="00B666C9"/>
    <w:rsid w:val="00BC3A03"/>
    <w:rsid w:val="00BF184F"/>
    <w:rsid w:val="00BF4A56"/>
    <w:rsid w:val="00C04D86"/>
    <w:rsid w:val="00C35C13"/>
    <w:rsid w:val="00C548AC"/>
    <w:rsid w:val="00C55FF4"/>
    <w:rsid w:val="00C6329F"/>
    <w:rsid w:val="00C76454"/>
    <w:rsid w:val="00C77CF5"/>
    <w:rsid w:val="00C83606"/>
    <w:rsid w:val="00C96883"/>
    <w:rsid w:val="00CB4797"/>
    <w:rsid w:val="00CE4BD4"/>
    <w:rsid w:val="00CF1FCE"/>
    <w:rsid w:val="00D03703"/>
    <w:rsid w:val="00D11366"/>
    <w:rsid w:val="00D73AC6"/>
    <w:rsid w:val="00DA74B3"/>
    <w:rsid w:val="00DB3093"/>
    <w:rsid w:val="00DF307D"/>
    <w:rsid w:val="00E16612"/>
    <w:rsid w:val="00E52AF8"/>
    <w:rsid w:val="00E558F6"/>
    <w:rsid w:val="00E57C0A"/>
    <w:rsid w:val="00E700EE"/>
    <w:rsid w:val="00E910C7"/>
    <w:rsid w:val="00E96A2D"/>
    <w:rsid w:val="00EB263E"/>
    <w:rsid w:val="00EB2BFD"/>
    <w:rsid w:val="00EB305A"/>
    <w:rsid w:val="00ED04CE"/>
    <w:rsid w:val="00ED1DF6"/>
    <w:rsid w:val="00EF0B69"/>
    <w:rsid w:val="00F31F22"/>
    <w:rsid w:val="00F50EC4"/>
    <w:rsid w:val="00F745A6"/>
    <w:rsid w:val="00F805AF"/>
    <w:rsid w:val="00FC1913"/>
    <w:rsid w:val="00FC74D2"/>
    <w:rsid w:val="00FF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FD025-6FFC-4BA4-B62C-9B30B6B2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E3"/>
  </w:style>
  <w:style w:type="paragraph" w:styleId="Heading2">
    <w:name w:val="heading 2"/>
    <w:basedOn w:val="Normal"/>
    <w:link w:val="Heading2Char"/>
    <w:uiPriority w:val="9"/>
    <w:unhideWhenUsed/>
    <w:qFormat/>
    <w:rsid w:val="009F00DF"/>
    <w:pPr>
      <w:widowControl w:val="0"/>
      <w:autoSpaceDE w:val="0"/>
      <w:autoSpaceDN w:val="0"/>
      <w:spacing w:after="0" w:line="240" w:lineRule="auto"/>
      <w:ind w:left="673"/>
      <w:outlineLvl w:val="1"/>
    </w:pPr>
    <w:rPr>
      <w:rFonts w:ascii="Tahoma" w:eastAsia="Tahoma" w:hAnsi="Tahoma" w:cs="Tahoma"/>
      <w:b/>
      <w:bCs/>
      <w:sz w:val="24"/>
      <w:szCs w:val="24"/>
      <w:lang w:val="en-US"/>
    </w:rPr>
  </w:style>
  <w:style w:type="paragraph" w:styleId="Heading3">
    <w:name w:val="heading 3"/>
    <w:basedOn w:val="Normal"/>
    <w:next w:val="Normal"/>
    <w:link w:val="Heading3Char"/>
    <w:uiPriority w:val="9"/>
    <w:semiHidden/>
    <w:unhideWhenUsed/>
    <w:qFormat/>
    <w:rsid w:val="000B5575"/>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C1B"/>
  </w:style>
  <w:style w:type="paragraph" w:styleId="Footer">
    <w:name w:val="footer"/>
    <w:basedOn w:val="Normal"/>
    <w:link w:val="FooterChar"/>
    <w:uiPriority w:val="99"/>
    <w:unhideWhenUsed/>
    <w:rsid w:val="00AE7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C1B"/>
  </w:style>
  <w:style w:type="character" w:styleId="PlaceholderText">
    <w:name w:val="Placeholder Text"/>
    <w:basedOn w:val="DefaultParagraphFont"/>
    <w:uiPriority w:val="99"/>
    <w:semiHidden/>
    <w:rsid w:val="00AE7C1B"/>
    <w:rPr>
      <w:color w:val="808080"/>
    </w:rPr>
  </w:style>
  <w:style w:type="table" w:styleId="TableGrid">
    <w:name w:val="Table Grid"/>
    <w:basedOn w:val="TableNormal"/>
    <w:uiPriority w:val="39"/>
    <w:rsid w:val="0088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A0E06"/>
    <w:pPr>
      <w:ind w:left="720"/>
      <w:contextualSpacing/>
    </w:pPr>
  </w:style>
  <w:style w:type="table" w:customStyle="1" w:styleId="TableGrid1">
    <w:name w:val="Table Grid1"/>
    <w:basedOn w:val="TableNormal"/>
    <w:next w:val="TableGrid"/>
    <w:uiPriority w:val="39"/>
    <w:rsid w:val="003E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EE"/>
    <w:rPr>
      <w:rFonts w:ascii="Segoe UI" w:hAnsi="Segoe UI" w:cs="Segoe UI"/>
      <w:sz w:val="18"/>
      <w:szCs w:val="18"/>
    </w:rPr>
  </w:style>
  <w:style w:type="character" w:styleId="Hyperlink">
    <w:name w:val="Hyperlink"/>
    <w:basedOn w:val="DefaultParagraphFont"/>
    <w:uiPriority w:val="99"/>
    <w:unhideWhenUsed/>
    <w:rsid w:val="001625E4"/>
    <w:rPr>
      <w:color w:val="5F5F5F" w:themeColor="hyperlink"/>
      <w:u w:val="single"/>
    </w:rPr>
  </w:style>
  <w:style w:type="paragraph" w:styleId="BodyText">
    <w:name w:val="Body Text"/>
    <w:basedOn w:val="Normal"/>
    <w:link w:val="BodyTextChar"/>
    <w:uiPriority w:val="1"/>
    <w:qFormat/>
    <w:rsid w:val="008A6857"/>
    <w:pPr>
      <w:widowControl w:val="0"/>
      <w:autoSpaceDE w:val="0"/>
      <w:autoSpaceDN w:val="0"/>
      <w:spacing w:after="0" w:line="240" w:lineRule="auto"/>
    </w:pPr>
    <w:rPr>
      <w:rFonts w:ascii="Lucida Sans" w:eastAsia="Lucida Sans" w:hAnsi="Lucida Sans" w:cs="Lucida Sans"/>
      <w:lang w:val="en-US"/>
    </w:rPr>
  </w:style>
  <w:style w:type="character" w:customStyle="1" w:styleId="BodyTextChar">
    <w:name w:val="Body Text Char"/>
    <w:basedOn w:val="DefaultParagraphFont"/>
    <w:link w:val="BodyText"/>
    <w:uiPriority w:val="1"/>
    <w:rsid w:val="008A6857"/>
    <w:rPr>
      <w:rFonts w:ascii="Lucida Sans" w:eastAsia="Lucida Sans" w:hAnsi="Lucida Sans" w:cs="Lucida Sans"/>
      <w:lang w:val="en-US"/>
    </w:rPr>
  </w:style>
  <w:style w:type="character" w:customStyle="1" w:styleId="Heading2Char">
    <w:name w:val="Heading 2 Char"/>
    <w:basedOn w:val="DefaultParagraphFont"/>
    <w:link w:val="Heading2"/>
    <w:uiPriority w:val="9"/>
    <w:rsid w:val="009F00DF"/>
    <w:rPr>
      <w:rFonts w:ascii="Tahoma" w:eastAsia="Tahoma" w:hAnsi="Tahoma" w:cs="Tahoma"/>
      <w:b/>
      <w:bCs/>
      <w:sz w:val="24"/>
      <w:szCs w:val="24"/>
      <w:lang w:val="en-US"/>
    </w:rPr>
  </w:style>
  <w:style w:type="character" w:customStyle="1" w:styleId="Heading3Char">
    <w:name w:val="Heading 3 Char"/>
    <w:basedOn w:val="DefaultParagraphFont"/>
    <w:link w:val="Heading3"/>
    <w:uiPriority w:val="9"/>
    <w:semiHidden/>
    <w:rsid w:val="000B5575"/>
    <w:rPr>
      <w:rFonts w:asciiTheme="majorHAnsi" w:eastAsiaTheme="majorEastAsia" w:hAnsiTheme="majorHAnsi" w:cstheme="majorBidi"/>
      <w:color w:val="6E6E6E" w:themeColor="accent1" w:themeShade="7F"/>
      <w:sz w:val="24"/>
      <w:szCs w:val="24"/>
    </w:rPr>
  </w:style>
  <w:style w:type="table" w:customStyle="1" w:styleId="TableGrid2">
    <w:name w:val="Table Grid2"/>
    <w:basedOn w:val="TableNormal"/>
    <w:next w:val="TableGrid"/>
    <w:uiPriority w:val="39"/>
    <w:rsid w:val="003D4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D4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im/forms/divorce-proceedings-and-related-ma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10E10D8-83B5-41EC-9AB0-848F032A4A9A}"/>
      </w:docPartPr>
      <w:docPartBody>
        <w:p w:rsidR="001768AD" w:rsidRDefault="005171FB">
          <w:r w:rsidRPr="00CF0AC1">
            <w:rPr>
              <w:rStyle w:val="PlaceholderText"/>
            </w:rPr>
            <w:t>Click or tap here to enter text.</w:t>
          </w:r>
        </w:p>
      </w:docPartBody>
    </w:docPart>
    <w:docPart>
      <w:docPartPr>
        <w:name w:val="0FEC387073934DE0B5BDFCFF9BC705D3"/>
        <w:category>
          <w:name w:val="General"/>
          <w:gallery w:val="placeholder"/>
        </w:category>
        <w:types>
          <w:type w:val="bbPlcHdr"/>
        </w:types>
        <w:behaviors>
          <w:behavior w:val="content"/>
        </w:behaviors>
        <w:guid w:val="{924FFAFF-1D53-41CB-A7E1-6EE087E10197}"/>
      </w:docPartPr>
      <w:docPartBody>
        <w:p w:rsidR="008A6F8B" w:rsidRDefault="00856D7E" w:rsidP="00856D7E">
          <w:pPr>
            <w:pStyle w:val="0FEC387073934DE0B5BDFCFF9BC705D3"/>
          </w:pPr>
          <w:r w:rsidRPr="00CF0AC1">
            <w:rPr>
              <w:rStyle w:val="PlaceholderText"/>
            </w:rPr>
            <w:t>Click or tap here to enter text.</w:t>
          </w:r>
        </w:p>
      </w:docPartBody>
    </w:docPart>
    <w:docPart>
      <w:docPartPr>
        <w:name w:val="6C49491B867449C2A8AB79D1B59842E7"/>
        <w:category>
          <w:name w:val="General"/>
          <w:gallery w:val="placeholder"/>
        </w:category>
        <w:types>
          <w:type w:val="bbPlcHdr"/>
        </w:types>
        <w:behaviors>
          <w:behavior w:val="content"/>
        </w:behaviors>
        <w:guid w:val="{0FBBE314-EEF2-4FB2-9117-D75C1F8E154C}"/>
      </w:docPartPr>
      <w:docPartBody>
        <w:p w:rsidR="008A6F8B" w:rsidRDefault="00856D7E" w:rsidP="00856D7E">
          <w:pPr>
            <w:pStyle w:val="6C49491B867449C2A8AB79D1B59842E7"/>
          </w:pPr>
          <w:r w:rsidRPr="00CF0AC1">
            <w:rPr>
              <w:rStyle w:val="PlaceholderText"/>
            </w:rPr>
            <w:t>Click or tap here to enter text.</w:t>
          </w:r>
        </w:p>
      </w:docPartBody>
    </w:docPart>
    <w:docPart>
      <w:docPartPr>
        <w:name w:val="04A70990647041A691FD169A561147FE"/>
        <w:category>
          <w:name w:val="General"/>
          <w:gallery w:val="placeholder"/>
        </w:category>
        <w:types>
          <w:type w:val="bbPlcHdr"/>
        </w:types>
        <w:behaviors>
          <w:behavior w:val="content"/>
        </w:behaviors>
        <w:guid w:val="{41B24290-4D11-4351-ADA1-706459FB8CC4}"/>
      </w:docPartPr>
      <w:docPartBody>
        <w:p w:rsidR="008A6F8B" w:rsidRDefault="00856D7E" w:rsidP="00856D7E">
          <w:pPr>
            <w:pStyle w:val="04A70990647041A691FD169A561147FE"/>
          </w:pPr>
          <w:r w:rsidRPr="002D20BB">
            <w:rPr>
              <w:rStyle w:val="PlaceholderText"/>
            </w:rPr>
            <w:t>Click or tap to enter a date.</w:t>
          </w:r>
        </w:p>
      </w:docPartBody>
    </w:docPart>
    <w:docPart>
      <w:docPartPr>
        <w:name w:val="ED6C02F56C824C238DBFE7107EF68EAE"/>
        <w:category>
          <w:name w:val="General"/>
          <w:gallery w:val="placeholder"/>
        </w:category>
        <w:types>
          <w:type w:val="bbPlcHdr"/>
        </w:types>
        <w:behaviors>
          <w:behavior w:val="content"/>
        </w:behaviors>
        <w:guid w:val="{FC48A62F-B6FE-43EE-95E5-7E1D5D885030}"/>
      </w:docPartPr>
      <w:docPartBody>
        <w:p w:rsidR="008A6F8B" w:rsidRDefault="00856D7E" w:rsidP="00856D7E">
          <w:pPr>
            <w:pStyle w:val="ED6C02F56C824C238DBFE7107EF68EAE"/>
          </w:pPr>
          <w:r w:rsidRPr="0003350F">
            <w:rPr>
              <w:rStyle w:val="PlaceholderText"/>
            </w:rPr>
            <w:t>Click or tap here to enter text.</w:t>
          </w:r>
        </w:p>
      </w:docPartBody>
    </w:docPart>
    <w:docPart>
      <w:docPartPr>
        <w:name w:val="B4CB5B1AD5284755A27FBC77AC7922F8"/>
        <w:category>
          <w:name w:val="General"/>
          <w:gallery w:val="placeholder"/>
        </w:category>
        <w:types>
          <w:type w:val="bbPlcHdr"/>
        </w:types>
        <w:behaviors>
          <w:behavior w:val="content"/>
        </w:behaviors>
        <w:guid w:val="{CF499F73-C936-4C19-BC17-E1DDF43EAF08}"/>
      </w:docPartPr>
      <w:docPartBody>
        <w:p w:rsidR="008A6F8B" w:rsidRDefault="00856D7E" w:rsidP="00856D7E">
          <w:pPr>
            <w:pStyle w:val="B4CB5B1AD5284755A27FBC77AC7922F8"/>
          </w:pPr>
          <w:r w:rsidRPr="0003350F">
            <w:rPr>
              <w:rStyle w:val="PlaceholderText"/>
            </w:rPr>
            <w:t>Click or tap here to enter text.</w:t>
          </w:r>
        </w:p>
      </w:docPartBody>
    </w:docPart>
    <w:docPart>
      <w:docPartPr>
        <w:name w:val="24E9BAED24B14D56ADAAE138E6DCEABE"/>
        <w:category>
          <w:name w:val="General"/>
          <w:gallery w:val="placeholder"/>
        </w:category>
        <w:types>
          <w:type w:val="bbPlcHdr"/>
        </w:types>
        <w:behaviors>
          <w:behavior w:val="content"/>
        </w:behaviors>
        <w:guid w:val="{14F0A9B8-AC5A-4A0F-AA75-6C6C1542482A}"/>
      </w:docPartPr>
      <w:docPartBody>
        <w:p w:rsidR="008A6F8B" w:rsidRDefault="00856D7E" w:rsidP="00856D7E">
          <w:pPr>
            <w:pStyle w:val="24E9BAED24B14D56ADAAE138E6DCEABE"/>
          </w:pPr>
          <w:r w:rsidRPr="002D20BB">
            <w:rPr>
              <w:rStyle w:val="PlaceholderText"/>
            </w:rPr>
            <w:t>Click or tap to enter a date.</w:t>
          </w:r>
        </w:p>
      </w:docPartBody>
    </w:docPart>
    <w:docPart>
      <w:docPartPr>
        <w:name w:val="3375DBE34A5C4C3981BDD9060FDBB152"/>
        <w:category>
          <w:name w:val="General"/>
          <w:gallery w:val="placeholder"/>
        </w:category>
        <w:types>
          <w:type w:val="bbPlcHdr"/>
        </w:types>
        <w:behaviors>
          <w:behavior w:val="content"/>
        </w:behaviors>
        <w:guid w:val="{C36B6FEB-0FD7-443A-8344-C22FA3AFF629}"/>
      </w:docPartPr>
      <w:docPartBody>
        <w:p w:rsidR="008A6F8B" w:rsidRDefault="00856D7E" w:rsidP="00856D7E">
          <w:pPr>
            <w:pStyle w:val="3375DBE34A5C4C3981BDD9060FDBB152"/>
          </w:pPr>
          <w:r w:rsidRPr="0003350F">
            <w:rPr>
              <w:rStyle w:val="PlaceholderText"/>
            </w:rPr>
            <w:t>Click or tap here to enter text.</w:t>
          </w:r>
        </w:p>
      </w:docPartBody>
    </w:docPart>
    <w:docPart>
      <w:docPartPr>
        <w:name w:val="BD8A8421B349435F8ACA875162C77DD5"/>
        <w:category>
          <w:name w:val="General"/>
          <w:gallery w:val="placeholder"/>
        </w:category>
        <w:types>
          <w:type w:val="bbPlcHdr"/>
        </w:types>
        <w:behaviors>
          <w:behavior w:val="content"/>
        </w:behaviors>
        <w:guid w:val="{F650DCA8-3212-4718-A2D8-072D8F5C51D6}"/>
      </w:docPartPr>
      <w:docPartBody>
        <w:p w:rsidR="008A6F8B" w:rsidRDefault="00856D7E" w:rsidP="00856D7E">
          <w:pPr>
            <w:pStyle w:val="BD8A8421B349435F8ACA875162C77DD5"/>
          </w:pPr>
          <w:r w:rsidRPr="0003350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589E30B-4925-4752-8B88-5682435C865E}"/>
      </w:docPartPr>
      <w:docPartBody>
        <w:p w:rsidR="00AF013D" w:rsidRDefault="001B709B">
          <w:r w:rsidRPr="002121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A7"/>
    <w:rsid w:val="000C00EB"/>
    <w:rsid w:val="001768AD"/>
    <w:rsid w:val="001A1EA7"/>
    <w:rsid w:val="001B709B"/>
    <w:rsid w:val="005171FB"/>
    <w:rsid w:val="005B2308"/>
    <w:rsid w:val="006F7AD8"/>
    <w:rsid w:val="00856D7E"/>
    <w:rsid w:val="00894385"/>
    <w:rsid w:val="008A6F8B"/>
    <w:rsid w:val="009A5C25"/>
    <w:rsid w:val="00A35706"/>
    <w:rsid w:val="00AF013D"/>
    <w:rsid w:val="00F6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D093BF85E7414595725F636A5AC0DC">
    <w:name w:val="A0D093BF85E7414595725F636A5AC0DC"/>
    <w:rsid w:val="001A1EA7"/>
  </w:style>
  <w:style w:type="character" w:styleId="PlaceholderText">
    <w:name w:val="Placeholder Text"/>
    <w:basedOn w:val="DefaultParagraphFont"/>
    <w:uiPriority w:val="99"/>
    <w:semiHidden/>
    <w:rsid w:val="001B709B"/>
    <w:rPr>
      <w:color w:val="808080"/>
    </w:rPr>
  </w:style>
  <w:style w:type="paragraph" w:customStyle="1" w:styleId="6EA9B331A1E9457DA5AEE727045BDDD1">
    <w:name w:val="6EA9B331A1E9457DA5AEE727045BDDD1"/>
    <w:rsid w:val="000C00EB"/>
    <w:pPr>
      <w:ind w:left="720"/>
      <w:contextualSpacing/>
    </w:pPr>
    <w:rPr>
      <w:rFonts w:eastAsiaTheme="minorHAnsi"/>
      <w:lang w:eastAsia="en-US"/>
    </w:rPr>
  </w:style>
  <w:style w:type="paragraph" w:customStyle="1" w:styleId="252116C8140B4B9EAD21BD08BA41DAF5">
    <w:name w:val="252116C8140B4B9EAD21BD08BA41DAF5"/>
    <w:rsid w:val="009A5C25"/>
  </w:style>
  <w:style w:type="paragraph" w:customStyle="1" w:styleId="B38D606655EB41859B2CA607D938CA9D">
    <w:name w:val="B38D606655EB41859B2CA607D938CA9D"/>
    <w:rsid w:val="00894385"/>
  </w:style>
  <w:style w:type="paragraph" w:customStyle="1" w:styleId="00993094C4664AE6A48F187EC6CA6B08">
    <w:name w:val="00993094C4664AE6A48F187EC6CA6B08"/>
    <w:rsid w:val="00894385"/>
  </w:style>
  <w:style w:type="paragraph" w:customStyle="1" w:styleId="31958E53C2664D4A90F2739743089C9E">
    <w:name w:val="31958E53C2664D4A90F2739743089C9E"/>
    <w:rsid w:val="00894385"/>
  </w:style>
  <w:style w:type="paragraph" w:customStyle="1" w:styleId="D0511C25A7BA4C148CD8FEED2E0A15D8">
    <w:name w:val="D0511C25A7BA4C148CD8FEED2E0A15D8"/>
    <w:rsid w:val="00F62FE9"/>
  </w:style>
  <w:style w:type="paragraph" w:customStyle="1" w:styleId="2ADF7AC8BE3D417CAF3B6D9BC1E451FB">
    <w:name w:val="2ADF7AC8BE3D417CAF3B6D9BC1E451FB"/>
    <w:rsid w:val="00F62FE9"/>
  </w:style>
  <w:style w:type="paragraph" w:customStyle="1" w:styleId="114CB32C4BA4430BB1B8BC998F980BD8">
    <w:name w:val="114CB32C4BA4430BB1B8BC998F980BD8"/>
    <w:rsid w:val="006F7AD8"/>
  </w:style>
  <w:style w:type="paragraph" w:customStyle="1" w:styleId="F5E4B3DC6BAF4BAB865B8B4C57E8E0E6">
    <w:name w:val="F5E4B3DC6BAF4BAB865B8B4C57E8E0E6"/>
    <w:rsid w:val="006F7AD8"/>
  </w:style>
  <w:style w:type="paragraph" w:customStyle="1" w:styleId="951D51BC0843424EB680099A29663D83">
    <w:name w:val="951D51BC0843424EB680099A29663D83"/>
    <w:rsid w:val="005B2308"/>
  </w:style>
  <w:style w:type="paragraph" w:customStyle="1" w:styleId="7787983635804D309451CBDA910C420B">
    <w:name w:val="7787983635804D309451CBDA910C420B"/>
    <w:rsid w:val="005B2308"/>
  </w:style>
  <w:style w:type="paragraph" w:customStyle="1" w:styleId="598976CC9CB3413A9EA06E5F632D74AD">
    <w:name w:val="598976CC9CB3413A9EA06E5F632D74AD"/>
    <w:rsid w:val="005B2308"/>
  </w:style>
  <w:style w:type="paragraph" w:customStyle="1" w:styleId="1BD2B4410FE24663A338737CDAC8B74B">
    <w:name w:val="1BD2B4410FE24663A338737CDAC8B74B"/>
    <w:rsid w:val="005B2308"/>
  </w:style>
  <w:style w:type="paragraph" w:customStyle="1" w:styleId="8F862E35A1824281B313C5061F93E95E">
    <w:name w:val="8F862E35A1824281B313C5061F93E95E"/>
    <w:rsid w:val="005B2308"/>
  </w:style>
  <w:style w:type="paragraph" w:customStyle="1" w:styleId="89634AD6A86E489BB1DB39BB0BB33664">
    <w:name w:val="89634AD6A86E489BB1DB39BB0BB33664"/>
    <w:rsid w:val="005B2308"/>
  </w:style>
  <w:style w:type="paragraph" w:customStyle="1" w:styleId="9581FCEA0CB2489AA604A285B63B421E">
    <w:name w:val="9581FCEA0CB2489AA604A285B63B421E"/>
    <w:rsid w:val="005B2308"/>
  </w:style>
  <w:style w:type="paragraph" w:customStyle="1" w:styleId="952E5E53A43845F29EC073070F04FAFE">
    <w:name w:val="952E5E53A43845F29EC073070F04FAFE"/>
    <w:rsid w:val="005B2308"/>
  </w:style>
  <w:style w:type="paragraph" w:customStyle="1" w:styleId="F2FE9ACAC13E411A964837C0C7F1E8E7">
    <w:name w:val="F2FE9ACAC13E411A964837C0C7F1E8E7"/>
    <w:rsid w:val="005B2308"/>
  </w:style>
  <w:style w:type="paragraph" w:customStyle="1" w:styleId="CB042EAA8118404A919EE1314BFEA807">
    <w:name w:val="CB042EAA8118404A919EE1314BFEA807"/>
    <w:rsid w:val="005B2308"/>
  </w:style>
  <w:style w:type="paragraph" w:customStyle="1" w:styleId="C7E37DBD23FC4D65A93FE95E0DE448F0">
    <w:name w:val="C7E37DBD23FC4D65A93FE95E0DE448F0"/>
    <w:rsid w:val="005B2308"/>
  </w:style>
  <w:style w:type="paragraph" w:customStyle="1" w:styleId="3A4D512018424B22BDFFA9CF49C71C33">
    <w:name w:val="3A4D512018424B22BDFFA9CF49C71C33"/>
    <w:rsid w:val="005B2308"/>
  </w:style>
  <w:style w:type="paragraph" w:customStyle="1" w:styleId="894A8B620D06497086ED36632D8FC122">
    <w:name w:val="894A8B620D06497086ED36632D8FC122"/>
    <w:rsid w:val="005B2308"/>
  </w:style>
  <w:style w:type="paragraph" w:customStyle="1" w:styleId="DD034FB9F8D54164AC91C65903FC098A">
    <w:name w:val="DD034FB9F8D54164AC91C65903FC098A"/>
    <w:rsid w:val="005B2308"/>
  </w:style>
  <w:style w:type="paragraph" w:customStyle="1" w:styleId="48C01DAA19204DAA9E6C9BC4BFB4F51B">
    <w:name w:val="48C01DAA19204DAA9E6C9BC4BFB4F51B"/>
    <w:rsid w:val="005B2308"/>
  </w:style>
  <w:style w:type="paragraph" w:customStyle="1" w:styleId="0FEC387073934DE0B5BDFCFF9BC705D3">
    <w:name w:val="0FEC387073934DE0B5BDFCFF9BC705D3"/>
    <w:rsid w:val="00856D7E"/>
  </w:style>
  <w:style w:type="paragraph" w:customStyle="1" w:styleId="6C49491B867449C2A8AB79D1B59842E7">
    <w:name w:val="6C49491B867449C2A8AB79D1B59842E7"/>
    <w:rsid w:val="00856D7E"/>
  </w:style>
  <w:style w:type="paragraph" w:customStyle="1" w:styleId="8F75D9750157450EB3F2DA3B26A2D8F1">
    <w:name w:val="8F75D9750157450EB3F2DA3B26A2D8F1"/>
    <w:rsid w:val="00856D7E"/>
  </w:style>
  <w:style w:type="paragraph" w:customStyle="1" w:styleId="A06BE3BF54F04867A308C2BA06EA613C">
    <w:name w:val="A06BE3BF54F04867A308C2BA06EA613C"/>
    <w:rsid w:val="00856D7E"/>
  </w:style>
  <w:style w:type="paragraph" w:customStyle="1" w:styleId="592560442B5C4ABB8E7CD43213A96154">
    <w:name w:val="592560442B5C4ABB8E7CD43213A96154"/>
    <w:rsid w:val="00856D7E"/>
  </w:style>
  <w:style w:type="paragraph" w:customStyle="1" w:styleId="04A70990647041A691FD169A561147FE">
    <w:name w:val="04A70990647041A691FD169A561147FE"/>
    <w:rsid w:val="00856D7E"/>
  </w:style>
  <w:style w:type="paragraph" w:customStyle="1" w:styleId="ED6C02F56C824C238DBFE7107EF68EAE">
    <w:name w:val="ED6C02F56C824C238DBFE7107EF68EAE"/>
    <w:rsid w:val="00856D7E"/>
  </w:style>
  <w:style w:type="paragraph" w:customStyle="1" w:styleId="B4CB5B1AD5284755A27FBC77AC7922F8">
    <w:name w:val="B4CB5B1AD5284755A27FBC77AC7922F8"/>
    <w:rsid w:val="00856D7E"/>
  </w:style>
  <w:style w:type="paragraph" w:customStyle="1" w:styleId="5EA0C7F42298499586C6E1B56D6764FC">
    <w:name w:val="5EA0C7F42298499586C6E1B56D6764FC"/>
    <w:rsid w:val="00856D7E"/>
  </w:style>
  <w:style w:type="paragraph" w:customStyle="1" w:styleId="63436705A514413F9184107CE3FECE2C">
    <w:name w:val="63436705A514413F9184107CE3FECE2C"/>
    <w:rsid w:val="00856D7E"/>
  </w:style>
  <w:style w:type="paragraph" w:customStyle="1" w:styleId="100C1CC3D2B84FDD8AB0E6E9277D947B">
    <w:name w:val="100C1CC3D2B84FDD8AB0E6E9277D947B"/>
    <w:rsid w:val="00856D7E"/>
  </w:style>
  <w:style w:type="paragraph" w:customStyle="1" w:styleId="EA3B6545F2914AED90A1FE78F28F351C">
    <w:name w:val="EA3B6545F2914AED90A1FE78F28F351C"/>
    <w:rsid w:val="00856D7E"/>
  </w:style>
  <w:style w:type="paragraph" w:customStyle="1" w:styleId="0636CB37D00B4115A9026176D5DD0CC5">
    <w:name w:val="0636CB37D00B4115A9026176D5DD0CC5"/>
    <w:rsid w:val="00856D7E"/>
  </w:style>
  <w:style w:type="paragraph" w:customStyle="1" w:styleId="18AF9BB2A39E42A8B8E315812A7485BA">
    <w:name w:val="18AF9BB2A39E42A8B8E315812A7485BA"/>
    <w:rsid w:val="00856D7E"/>
  </w:style>
  <w:style w:type="paragraph" w:customStyle="1" w:styleId="24E9BAED24B14D56ADAAE138E6DCEABE">
    <w:name w:val="24E9BAED24B14D56ADAAE138E6DCEABE"/>
    <w:rsid w:val="00856D7E"/>
  </w:style>
  <w:style w:type="paragraph" w:customStyle="1" w:styleId="3375DBE34A5C4C3981BDD9060FDBB152">
    <w:name w:val="3375DBE34A5C4C3981BDD9060FDBB152"/>
    <w:rsid w:val="00856D7E"/>
  </w:style>
  <w:style w:type="paragraph" w:customStyle="1" w:styleId="BD8A8421B349435F8ACA875162C77DD5">
    <w:name w:val="BD8A8421B349435F8ACA875162C77DD5"/>
    <w:rsid w:val="00856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D9E16-5919-49E6-8050-02756DC5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Stephen</dc:creator>
  <cp:keywords/>
  <dc:description/>
  <cp:lastModifiedBy>Robertson, Stephen</cp:lastModifiedBy>
  <cp:revision>7</cp:revision>
  <cp:lastPrinted>2022-12-22T11:54:00Z</cp:lastPrinted>
  <dcterms:created xsi:type="dcterms:W3CDTF">2023-02-20T10:50:00Z</dcterms:created>
  <dcterms:modified xsi:type="dcterms:W3CDTF">2023-03-06T11:32:00Z</dcterms:modified>
</cp:coreProperties>
</file>