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5D" w:rsidRDefault="00666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-39757</wp:posOffset>
                </wp:positionH>
                <wp:positionV relativeFrom="paragraph">
                  <wp:posOffset>47708</wp:posOffset>
                </wp:positionV>
                <wp:extent cx="2806811" cy="1788795"/>
                <wp:effectExtent l="19050" t="19050" r="127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811" cy="178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81E" w:rsidRDefault="0066681E" w:rsidP="0066681E">
                            <w:pPr>
                              <w:tabs>
                                <w:tab w:val="left" w:pos="6466"/>
                              </w:tabs>
                              <w:jc w:val="center"/>
                            </w:pPr>
                            <w:r w:rsidRPr="0066681E">
                              <w:t xml:space="preserve">This Application will be heard at the time stated </w:t>
                            </w:r>
                            <w:r>
                              <w:t>to the right</w:t>
                            </w:r>
                            <w:r w:rsidRPr="0066681E">
                              <w:t xml:space="preserve"> at the Isle of Man Courts of Justice, Deemsters Walk, Bucks Road, Douglas Isle of Man IM1 3AR.</w:t>
                            </w:r>
                          </w:p>
                          <w:p w:rsidR="0066681E" w:rsidRPr="0066681E" w:rsidRDefault="0066681E" w:rsidP="0066681E">
                            <w:pPr>
                              <w:tabs>
                                <w:tab w:val="left" w:pos="6466"/>
                              </w:tabs>
                              <w:jc w:val="center"/>
                            </w:pPr>
                          </w:p>
                          <w:p w:rsidR="0066681E" w:rsidRDefault="0066681E" w:rsidP="0066681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IF YOU DO NOT ATTEND, A DOMESTIC ABUSE PROTECTION</w:t>
                            </w:r>
                            <w:r w:rsidRPr="0066681E">
                              <w:rPr>
                                <w:b/>
                              </w:rPr>
                              <w:t xml:space="preserve"> ORDER MAY BE MADE AGAINST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3.75pt;width:221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" fillcolor="white [3201]" strokeweight="2.25pt">
                <v:textbox>
                  <w:txbxContent>
                    <w:p w:rsidR="0066681E" w:rsidRDefault="0066681E" w:rsidP="0066681E">
                      <w:pPr>
                        <w:tabs>
                          <w:tab w:val="left" w:pos="6466"/>
                        </w:tabs>
                        <w:jc w:val="center"/>
                      </w:pPr>
                      <w:r w:rsidRPr="0066681E">
                        <w:t xml:space="preserve">This Application will be heard at the time stated </w:t>
                      </w:r>
                      <w:r>
                        <w:t>to the right</w:t>
                      </w:r>
                      <w:r w:rsidRPr="0066681E">
                        <w:t xml:space="preserve"> at the Isle of Man Courts of Justice, Deemsters Walk, Bucks Road, Douglas Isle of Man IM1 3AR.</w:t>
                      </w:r>
                    </w:p>
                    <w:p w:rsidR="0066681E" w:rsidRPr="0066681E" w:rsidRDefault="0066681E" w:rsidP="0066681E">
                      <w:pPr>
                        <w:tabs>
                          <w:tab w:val="left" w:pos="6466"/>
                        </w:tabs>
                        <w:jc w:val="center"/>
                      </w:pPr>
                    </w:p>
                    <w:p w:rsidR="0066681E" w:rsidRDefault="0066681E" w:rsidP="0066681E">
                      <w:pPr>
                        <w:jc w:val="center"/>
                      </w:pPr>
                      <w:r>
                        <w:rPr>
                          <w:b/>
                        </w:rPr>
                        <w:t>IF YOU DO NOT ATTEND, A DOMESTIC ABUSE PROTECTION</w:t>
                      </w:r>
                      <w:r w:rsidRPr="0066681E">
                        <w:rPr>
                          <w:b/>
                        </w:rPr>
                        <w:t xml:space="preserve"> ORDER MAY BE MADE AGAINST YOU.</w:t>
                      </w:r>
                    </w:p>
                  </w:txbxContent>
                </v:textbox>
              </v:shape>
            </w:pict>
          </mc:Fallback>
        </mc:AlternateContent>
      </w:r>
      <w:r w:rsidR="00B75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2854518</wp:posOffset>
                </wp:positionH>
                <wp:positionV relativeFrom="paragraph">
                  <wp:posOffset>47708</wp:posOffset>
                </wp:positionV>
                <wp:extent cx="2934031" cy="1789043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31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B5D" w:rsidRPr="009E578E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ind w:left="-4025" w:firstLine="4025"/>
                              <w:rPr>
                                <w:rFonts w:cs="Tahoma"/>
                                <w:i/>
                              </w:rPr>
                            </w:pPr>
                            <w:r w:rsidRPr="009E578E">
                              <w:rPr>
                                <w:rFonts w:cs="Tahoma"/>
                                <w:i/>
                              </w:rPr>
                              <w:t>For Court use only</w:t>
                            </w: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Case Reference.</w:t>
                            </w: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Issue Date</w:t>
                            </w:r>
                          </w:p>
                          <w:p w:rsidR="00B75B5D" w:rsidRDefault="00B75B5D" w:rsidP="00B75B5D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</w:p>
                          <w:p w:rsidR="00B75B5D" w:rsidRPr="0066681E" w:rsidRDefault="00B75B5D" w:rsidP="0066681E">
                            <w:pPr>
                              <w:tabs>
                                <w:tab w:val="left" w:pos="6358"/>
                              </w:tabs>
                              <w:spacing w:line="276" w:lineRule="auto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Date &amp; Time of First Hearing</w:t>
                            </w:r>
                          </w:p>
                          <w:p w:rsidR="00B75B5D" w:rsidRDefault="00B75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4.75pt;margin-top:3.75pt;width:231.05pt;height:14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" fillcolor="white [3201]" strokeweight=".5pt">
                <v:textbox>
                  <w:txbxContent>
                    <w:p w:rsidR="00B75B5D" w:rsidRPr="009E578E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ind w:left="-4025" w:firstLine="4025"/>
                        <w:rPr>
                          <w:rFonts w:cs="Tahoma"/>
                          <w:i/>
                        </w:rPr>
                      </w:pPr>
                      <w:r w:rsidRPr="009E578E">
                        <w:rPr>
                          <w:rFonts w:cs="Tahoma"/>
                          <w:i/>
                        </w:rPr>
                        <w:t>For Court use only</w:t>
                      </w: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Case Reference.</w:t>
                      </w: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Issue Date</w:t>
                      </w:r>
                    </w:p>
                    <w:p w:rsidR="00B75B5D" w:rsidRDefault="00B75B5D" w:rsidP="00B75B5D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</w:p>
                    <w:p w:rsidR="00B75B5D" w:rsidRPr="0066681E" w:rsidRDefault="00B75B5D" w:rsidP="0066681E">
                      <w:pPr>
                        <w:tabs>
                          <w:tab w:val="left" w:pos="6358"/>
                        </w:tabs>
                        <w:spacing w:line="276" w:lineRule="auto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Date &amp; Time of First Hearing</w:t>
                      </w:r>
                    </w:p>
                    <w:p w:rsidR="00B75B5D" w:rsidRDefault="00B75B5D"/>
                  </w:txbxContent>
                </v:textbox>
              </v:shape>
            </w:pict>
          </mc:Fallback>
        </mc:AlternateContent>
      </w:r>
    </w:p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B75B5D" w:rsidRPr="00B75B5D" w:rsidRDefault="00B75B5D" w:rsidP="00B75B5D"/>
    <w:p w:rsidR="00C916FC" w:rsidRDefault="00C916FC" w:rsidP="00B75B5D"/>
    <w:p w:rsidR="00C916FC" w:rsidRDefault="00C916FC" w:rsidP="00B75B5D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1"/>
        <w:gridCol w:w="1003"/>
        <w:gridCol w:w="1548"/>
        <w:gridCol w:w="1593"/>
        <w:gridCol w:w="2122"/>
        <w:gridCol w:w="2443"/>
      </w:tblGrid>
      <w:tr w:rsidR="00B75B5D" w:rsidRPr="003628FB" w:rsidTr="0066681E">
        <w:sdt>
          <w:sdtPr>
            <w:rPr>
              <w:rFonts w:cs="Tahoma"/>
            </w:rPr>
            <w:id w:val="-203056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75B5D" w:rsidRDefault="003A25EA" w:rsidP="00BF5954">
                <w:pPr>
                  <w:tabs>
                    <w:tab w:val="left" w:pos="6466"/>
                  </w:tabs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BF5954">
            <w:pPr>
              <w:tabs>
                <w:tab w:val="left" w:pos="6466"/>
              </w:tabs>
              <w:rPr>
                <w:rFonts w:cs="Tahoma"/>
              </w:rPr>
            </w:pPr>
            <w:r w:rsidRPr="00B75B5D">
              <w:rPr>
                <w:b/>
              </w:rPr>
              <w:t>IN A COURT OF SUMMARY JURISDICTION</w:t>
            </w:r>
          </w:p>
        </w:tc>
      </w:tr>
      <w:tr w:rsidR="00B75B5D" w:rsidRPr="003628FB" w:rsidTr="0066681E">
        <w:trPr>
          <w:trHeight w:val="605"/>
        </w:trPr>
        <w:sdt>
          <w:sdtPr>
            <w:rPr>
              <w:rFonts w:cs="Tahoma"/>
            </w:rPr>
            <w:id w:val="208356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B75B5D" w:rsidRDefault="003A25EA" w:rsidP="00BF5954">
                <w:pPr>
                  <w:tabs>
                    <w:tab w:val="left" w:pos="6466"/>
                  </w:tabs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B5D" w:rsidRPr="00B75B5D" w:rsidRDefault="00B75B5D" w:rsidP="00B75B5D">
            <w:pPr>
              <w:rPr>
                <w:b/>
              </w:rPr>
            </w:pPr>
            <w:r w:rsidRPr="00B75B5D">
              <w:rPr>
                <w:b/>
              </w:rPr>
              <w:t>IN THE HIGH COURT OF JUSTICE OF THE ISLE OF MAN</w:t>
            </w:r>
          </w:p>
          <w:p w:rsidR="00B75B5D" w:rsidRPr="00B75B5D" w:rsidRDefault="00B75B5D" w:rsidP="00B75B5D">
            <w:pPr>
              <w:rPr>
                <w:b/>
              </w:rPr>
            </w:pPr>
            <w:r w:rsidRPr="00B75B5D">
              <w:rPr>
                <w:b/>
              </w:rPr>
              <w:t>CIVIL DIVISION</w:t>
            </w:r>
          </w:p>
        </w:tc>
      </w:tr>
      <w:tr w:rsidR="00B75B5D" w:rsidRPr="003628FB" w:rsidTr="0066681E">
        <w:trPr>
          <w:trHeight w:val="5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procedure type"/>
                  </w:textInput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procedure type</w:t>
            </w:r>
            <w:r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6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  <w:b/>
              </w:rPr>
            </w:pPr>
            <w:r w:rsidRPr="003628FB">
              <w:rPr>
                <w:rFonts w:cs="Tahoma"/>
                <w:b/>
              </w:rPr>
              <w:t>PROCEDURE</w:t>
            </w:r>
          </w:p>
        </w:tc>
      </w:tr>
      <w:tr w:rsidR="00B75B5D" w:rsidRPr="003628FB" w:rsidTr="00B75B5D">
        <w:tc>
          <w:tcPr>
            <w:tcW w:w="1424" w:type="dxa"/>
            <w:gridSpan w:val="2"/>
            <w:tcBorders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 w:rsidRPr="003628FB">
              <w:rPr>
                <w:rFonts w:cs="Tahoma"/>
              </w:rPr>
              <w:t>Parties</w:t>
            </w:r>
          </w:p>
        </w:tc>
        <w:tc>
          <w:tcPr>
            <w:tcW w:w="52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left w:val="nil"/>
              <w:bottom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B75B5D"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applicant(s) name"/>
                  </w:textInput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applicant(s) name</w:t>
            </w:r>
            <w:r>
              <w:rPr>
                <w:rFonts w:cs="Tahoma"/>
              </w:rPr>
              <w:fldChar w:fldCharType="end"/>
            </w:r>
            <w:bookmarkEnd w:id="1"/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Applicant(s) name &amp; address</w:t>
            </w:r>
          </w:p>
        </w:tc>
      </w:tr>
      <w:tr w:rsidR="00B75B5D" w:rsidRPr="003628FB" w:rsidTr="00435161">
        <w:trPr>
          <w:trHeight w:hRule="exact" w:val="270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435161">
        <w:trPr>
          <w:trHeight w:val="1741"/>
        </w:trPr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de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respondent(s) name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Responde</w:t>
            </w:r>
            <w:r w:rsidRPr="003628FB">
              <w:rPr>
                <w:rFonts w:cs="Tahoma"/>
              </w:rPr>
              <w:t>nt(s)</w:t>
            </w:r>
            <w:r>
              <w:rPr>
                <w:rFonts w:cs="Tahoma"/>
              </w:rPr>
              <w:t xml:space="preserve"> name &amp; address</w:t>
            </w:r>
          </w:p>
        </w:tc>
      </w:tr>
      <w:tr w:rsidR="00435161" w:rsidRPr="003628FB" w:rsidTr="00435161">
        <w:trPr>
          <w:trHeight w:val="20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</w:tr>
      <w:tr w:rsidR="00435161" w:rsidRPr="003628FB" w:rsidTr="00B75B5D"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nected tena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connected tenant(s) name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Connected Tenant</w:t>
            </w:r>
            <w:r w:rsidRPr="003628FB">
              <w:rPr>
                <w:rFonts w:cs="Tahoma"/>
              </w:rPr>
              <w:t>(s)</w:t>
            </w:r>
            <w:r>
              <w:rPr>
                <w:rFonts w:cs="Tahoma"/>
              </w:rPr>
              <w:t xml:space="preserve"> name &amp; address if applicable</w:t>
            </w:r>
          </w:p>
        </w:tc>
      </w:tr>
      <w:tr w:rsidR="00435161" w:rsidRPr="003628FB" w:rsidTr="00B75B5D">
        <w:trPr>
          <w:trHeight w:hRule="exact" w:val="144"/>
        </w:trPr>
        <w:tc>
          <w:tcPr>
            <w:tcW w:w="1424" w:type="dxa"/>
            <w:gridSpan w:val="2"/>
            <w:tcBorders>
              <w:top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Name and Address of person for whose protection a Domestic Abuse Protection </w:t>
            </w:r>
            <w:r w:rsidR="00AD6D54">
              <w:rPr>
                <w:rFonts w:cs="Tahoma"/>
              </w:rPr>
              <w:t>Order</w:t>
            </w:r>
            <w:r>
              <w:rPr>
                <w:rFonts w:cs="Tahoma"/>
              </w:rPr>
              <w:t xml:space="preserve"> is sought (the “</w:t>
            </w:r>
            <w:r w:rsidRPr="00435161">
              <w:rPr>
                <w:rFonts w:cs="Tahoma"/>
                <w:b/>
              </w:rPr>
              <w:t>Complainant</w:t>
            </w:r>
            <w:r>
              <w:rPr>
                <w:rFonts w:cs="Tahoma"/>
              </w:rPr>
              <w:t>”) if different from the Applicant</w:t>
            </w:r>
          </w:p>
          <w:p w:rsidR="00435161" w:rsidRPr="003628FB" w:rsidRDefault="00435161" w:rsidP="00435161">
            <w:pPr>
              <w:rPr>
                <w:rFonts w:cs="Tahoma"/>
              </w:rPr>
            </w:pPr>
          </w:p>
          <w:p w:rsidR="00435161" w:rsidRPr="003628FB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name of person filing this form"/>
                  </w:textInput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name of person filing this form</w:t>
            </w:r>
            <w:r>
              <w:rPr>
                <w:rFonts w:cs="Tahoma"/>
              </w:rPr>
              <w:fldChar w:fldCharType="end"/>
            </w:r>
            <w:bookmarkEnd w:id="2"/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Pr="00435161" w:rsidRDefault="00435161" w:rsidP="00435161">
            <w:pPr>
              <w:rPr>
                <w:rFonts w:cs="Tahoma"/>
                <w:b/>
              </w:rPr>
            </w:pPr>
            <w:r w:rsidRPr="00435161">
              <w:rPr>
                <w:rFonts w:cs="Tahoma"/>
                <w:b/>
              </w:rPr>
              <w:t>External Party Application – Request for Leave</w:t>
            </w:r>
          </w:p>
          <w:p w:rsidR="00435161" w:rsidRDefault="00435161" w:rsidP="00435161">
            <w:pPr>
              <w:rPr>
                <w:rFonts w:cs="Tahoma"/>
              </w:rPr>
            </w:pP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t>Is this Application being made under section 15(2)(d) of the Domestic Abuse Act 2020?</w:t>
            </w:r>
          </w:p>
          <w:p w:rsidR="00435161" w:rsidRDefault="00435161" w:rsidP="00435161">
            <w:pPr>
              <w:jc w:val="center"/>
              <w:rPr>
                <w:rFonts w:cs="Tahoma"/>
              </w:rPr>
            </w:pPr>
          </w:p>
          <w:p w:rsidR="00435161" w:rsidRDefault="00B571C7" w:rsidP="00435161">
            <w:pPr>
              <w:jc w:val="center"/>
              <w:rPr>
                <w:rFonts w:cs="Tahoma"/>
              </w:rPr>
            </w:pPr>
            <w:sdt>
              <w:sdtPr>
                <w:rPr>
                  <w:rFonts w:cs="Tahoma"/>
                </w:rPr>
                <w:id w:val="-9682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E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5161">
              <w:rPr>
                <w:rFonts w:cs="Tahoma"/>
              </w:rPr>
              <w:t xml:space="preserve"> YES                                                           </w:t>
            </w:r>
            <w:sdt>
              <w:sdtPr>
                <w:rPr>
                  <w:rFonts w:cs="Tahoma"/>
                </w:rPr>
                <w:id w:val="8566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E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5161">
              <w:rPr>
                <w:rFonts w:cs="Tahoma"/>
              </w:rPr>
              <w:t xml:space="preserve"> NO</w:t>
            </w:r>
          </w:p>
          <w:p w:rsidR="00435161" w:rsidRDefault="00435161" w:rsidP="00435161">
            <w:pPr>
              <w:rPr>
                <w:rFonts w:cs="Tahoma"/>
              </w:rPr>
            </w:pPr>
          </w:p>
          <w:p w:rsidR="00435161" w:rsidRPr="004F404F" w:rsidRDefault="002F757E" w:rsidP="00435161">
            <w:pPr>
              <w:rPr>
                <w:rFonts w:cs="Tahoma"/>
                <w:b/>
              </w:rPr>
            </w:pPr>
            <w:r w:rsidRPr="004F404F">
              <w:rPr>
                <w:rFonts w:cs="Tahoma"/>
                <w:b/>
              </w:rPr>
              <w:t>If ‘YES’ s</w:t>
            </w:r>
            <w:r w:rsidR="00435161" w:rsidRPr="004F404F">
              <w:rPr>
                <w:rFonts w:cs="Tahoma"/>
                <w:b/>
              </w:rPr>
              <w:t>tate the reasons why you request leave to make this Application</w:t>
            </w: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Pr="004F404F" w:rsidRDefault="00435161" w:rsidP="00435161">
            <w:pPr>
              <w:rPr>
                <w:rFonts w:cs="Tahoma"/>
                <w:b/>
              </w:rPr>
            </w:pPr>
            <w:r w:rsidRPr="004F404F">
              <w:rPr>
                <w:rFonts w:cs="Tahoma"/>
                <w:b/>
              </w:rPr>
              <w:t>Details of how the Complain</w:t>
            </w:r>
            <w:r w:rsidR="002F757E" w:rsidRPr="004F404F">
              <w:rPr>
                <w:rFonts w:cs="Tahoma"/>
                <w:b/>
              </w:rPr>
              <w:t>an</w:t>
            </w:r>
            <w:r w:rsidRPr="004F404F">
              <w:rPr>
                <w:rFonts w:cs="Tahoma"/>
                <w:b/>
              </w:rPr>
              <w:t>t and the Respondent are personally connected</w:t>
            </w: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Pr="00435161" w:rsidRDefault="0066681E" w:rsidP="00435161">
            <w:pPr>
              <w:rPr>
                <w:rFonts w:cs="Tahoma"/>
                <w:b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Pr="004F404F" w:rsidRDefault="00C916FC" w:rsidP="00435161">
            <w:pPr>
              <w:rPr>
                <w:rFonts w:cs="Tahoma"/>
                <w:b/>
              </w:rPr>
            </w:pPr>
            <w:r w:rsidRPr="004F404F">
              <w:rPr>
                <w:rFonts w:cs="Tahoma"/>
                <w:b/>
              </w:rPr>
              <w:t xml:space="preserve">Concise </w:t>
            </w:r>
            <w:r w:rsidR="003A25EA">
              <w:rPr>
                <w:rFonts w:cs="Tahoma"/>
                <w:b/>
              </w:rPr>
              <w:t>Reasons for the Application</w:t>
            </w: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Pr="004F404F" w:rsidRDefault="00C916FC" w:rsidP="00C916FC">
            <w:pPr>
              <w:rPr>
                <w:rFonts w:cs="Tahoma"/>
                <w:b/>
              </w:rPr>
            </w:pPr>
            <w:r w:rsidRPr="004F404F">
              <w:rPr>
                <w:rFonts w:cs="Tahoma"/>
                <w:b/>
              </w:rPr>
              <w:lastRenderedPageBreak/>
              <w:t>Details of any requirements, prohibitions or restrictions which the Applicant seeks on the Respondent or any prohibition under section 22(5)(a) or (d) of the Domestic Abuse Act 2020 on</w:t>
            </w:r>
            <w:r w:rsidR="00435161" w:rsidRPr="004F404F">
              <w:rPr>
                <w:rFonts w:cs="Tahoma"/>
                <w:b/>
              </w:rPr>
              <w:t xml:space="preserve"> any Connected Tenant</w:t>
            </w:r>
            <w:r w:rsidR="003A25EA">
              <w:rPr>
                <w:rFonts w:cs="Tahoma"/>
                <w:b/>
              </w:rPr>
              <w:t>.</w:t>
            </w:r>
          </w:p>
          <w:p w:rsidR="0066681E" w:rsidRDefault="0066681E" w:rsidP="00C916FC">
            <w:pPr>
              <w:rPr>
                <w:rFonts w:cs="Tahoma"/>
              </w:rPr>
            </w:pPr>
          </w:p>
          <w:p w:rsidR="003A25EA" w:rsidRDefault="003A25EA" w:rsidP="003A25EA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Pr="003A25EA" w:rsidRDefault="0066681E" w:rsidP="003A25EA">
            <w:pPr>
              <w:rPr>
                <w:rFonts w:cs="Tahoma"/>
              </w:rPr>
            </w:pPr>
          </w:p>
          <w:p w:rsidR="0066681E" w:rsidRDefault="003A25EA" w:rsidP="003A25EA">
            <w:pPr>
              <w:tabs>
                <w:tab w:val="left" w:pos="1147"/>
              </w:tabs>
              <w:rPr>
                <w:rFonts w:cs="Tahoma"/>
              </w:rPr>
            </w:pPr>
            <w:r>
              <w:rPr>
                <w:rFonts w:cs="Tahoma"/>
              </w:rPr>
              <w:tab/>
            </w: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Pr="00C916FC" w:rsidRDefault="0066681E" w:rsidP="00C916FC">
            <w:pPr>
              <w:rPr>
                <w:rFonts w:cs="Tahoma"/>
              </w:rPr>
            </w:pPr>
          </w:p>
        </w:tc>
      </w:tr>
      <w:tr w:rsidR="00C916FC" w:rsidRPr="003628FB" w:rsidTr="00B75B5D">
        <w:trPr>
          <w:cantSplit/>
        </w:trPr>
        <w:tc>
          <w:tcPr>
            <w:tcW w:w="9130" w:type="dxa"/>
            <w:gridSpan w:val="6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Is the Application to be made</w:t>
            </w:r>
          </w:p>
          <w:p w:rsidR="00C916FC" w:rsidRDefault="00C916FC" w:rsidP="00C916FC">
            <w:pPr>
              <w:rPr>
                <w:rFonts w:cs="Tahoma"/>
              </w:rPr>
            </w:pPr>
          </w:p>
          <w:p w:rsidR="00C916FC" w:rsidRPr="00C916FC" w:rsidRDefault="00B571C7" w:rsidP="0066681E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7347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E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916FC">
              <w:rPr>
                <w:rFonts w:cs="Tahoma"/>
              </w:rPr>
              <w:t xml:space="preserve"> WITH   </w:t>
            </w:r>
            <w:r w:rsidR="0066681E">
              <w:rPr>
                <w:rFonts w:cs="Tahoma"/>
              </w:rPr>
              <w:t xml:space="preserve">      </w:t>
            </w:r>
            <w:r w:rsidR="00C916FC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5445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E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916FC">
              <w:rPr>
                <w:rFonts w:cs="Tahoma"/>
              </w:rPr>
              <w:t xml:space="preserve"> WITHOUT </w:t>
            </w:r>
            <w:r w:rsidR="0066681E">
              <w:rPr>
                <w:rFonts w:cs="Tahoma"/>
              </w:rPr>
              <w:t xml:space="preserve">       </w:t>
            </w:r>
            <w:r w:rsidR="00C916FC">
              <w:rPr>
                <w:rFonts w:cs="Tahoma"/>
              </w:rPr>
              <w:t xml:space="preserve">NOTICE </w:t>
            </w:r>
            <w:r w:rsidR="0066681E">
              <w:rPr>
                <w:rFonts w:cs="Tahoma"/>
              </w:rPr>
              <w:t xml:space="preserve"> </w:t>
            </w:r>
            <w:r w:rsidR="00C916FC">
              <w:rPr>
                <w:rFonts w:cs="Tahoma"/>
              </w:rPr>
              <w:t xml:space="preserve">TO THE RESPONDENT &amp; CONNECTED TENANT  </w:t>
            </w:r>
          </w:p>
        </w:tc>
      </w:tr>
      <w:tr w:rsidR="00C916FC" w:rsidRPr="003628FB" w:rsidTr="00B75B5D">
        <w:trPr>
          <w:cantSplit/>
        </w:trPr>
        <w:tc>
          <w:tcPr>
            <w:tcW w:w="9130" w:type="dxa"/>
            <w:gridSpan w:val="6"/>
          </w:tcPr>
          <w:p w:rsidR="00C916FC" w:rsidRPr="004F404F" w:rsidRDefault="00C916FC" w:rsidP="00C916FC">
            <w:pPr>
              <w:rPr>
                <w:rFonts w:cs="Tahoma"/>
                <w:b/>
              </w:rPr>
            </w:pPr>
            <w:r w:rsidRPr="004F404F">
              <w:rPr>
                <w:rFonts w:cs="Tahoma"/>
                <w:b/>
              </w:rPr>
              <w:t>If the Application is to be made without notice state the reasons why:</w:t>
            </w:r>
          </w:p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</w:tc>
      </w:tr>
      <w:tr w:rsidR="00C916FC" w:rsidRPr="003628FB" w:rsidTr="00DA468C">
        <w:trPr>
          <w:cantSplit/>
        </w:trPr>
        <w:tc>
          <w:tcPr>
            <w:tcW w:w="9130" w:type="dxa"/>
            <w:gridSpan w:val="6"/>
          </w:tcPr>
          <w:p w:rsidR="00C916FC" w:rsidRPr="004F404F" w:rsidRDefault="00C916FC" w:rsidP="00C916FC">
            <w:pPr>
              <w:rPr>
                <w:b/>
              </w:rPr>
            </w:pPr>
            <w:r w:rsidRPr="004F404F">
              <w:rPr>
                <w:b/>
              </w:rPr>
              <w:t xml:space="preserve">Statement of truth </w:t>
            </w:r>
          </w:p>
          <w:p w:rsidR="00C916FC" w:rsidRDefault="00C916FC" w:rsidP="00C916FC"/>
          <w:p w:rsidR="00C916FC" w:rsidRDefault="00C916FC" w:rsidP="00C916FC">
            <w:r>
              <w:t xml:space="preserve">[I believe] [The </w:t>
            </w:r>
            <w:r w:rsidR="004F404F">
              <w:t>Applicant</w:t>
            </w:r>
            <w:r>
              <w:t xml:space="preserve"> believes] that the facts stated in this claim form are true.</w:t>
            </w:r>
          </w:p>
          <w:p w:rsidR="004F404F" w:rsidRDefault="004F404F" w:rsidP="00C916FC">
            <w:r>
              <w:t>delete as appropriate</w:t>
            </w:r>
          </w:p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6"/>
          </w:tcPr>
          <w:p w:rsidR="0066681E" w:rsidRDefault="0066681E" w:rsidP="0066681E">
            <w:pPr>
              <w:rPr>
                <w:b/>
              </w:rPr>
            </w:pPr>
            <w:r w:rsidRPr="004F404F">
              <w:rPr>
                <w:b/>
              </w:rPr>
              <w:t>Signed</w:t>
            </w:r>
          </w:p>
          <w:p w:rsidR="004F404F" w:rsidRPr="004F404F" w:rsidRDefault="004F404F" w:rsidP="0066681E">
            <w:pPr>
              <w:rPr>
                <w:b/>
              </w:rPr>
            </w:pPr>
          </w:p>
          <w:p w:rsidR="0066681E" w:rsidRDefault="0066681E" w:rsidP="0066681E"/>
          <w:p w:rsidR="0066681E" w:rsidRDefault="004F404F" w:rsidP="0066681E">
            <w:r>
              <w:t xml:space="preserve">                            </w:t>
            </w:r>
            <w:r w:rsidR="0066681E">
              <w:t>[</w:t>
            </w:r>
            <w:r>
              <w:t>Applicant</w:t>
            </w:r>
            <w:r w:rsidR="0066681E">
              <w:t>] ['s advocate] [Litigation friend] delete as appropriate</w:t>
            </w: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6"/>
          </w:tcPr>
          <w:p w:rsidR="0066681E" w:rsidRDefault="0066681E" w:rsidP="0066681E">
            <w:r>
              <w:t>Name of Applicant’s Advocates’ Firm</w:t>
            </w:r>
            <w:r w:rsidR="004F404F">
              <w:t xml:space="preserve"> </w:t>
            </w:r>
            <w:r w:rsidR="004F404F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4F404F">
              <w:rPr>
                <w:rFonts w:cs="Tahoma"/>
              </w:rPr>
              <w:instrText xml:space="preserve"> FORMTEXT </w:instrText>
            </w:r>
            <w:r w:rsidR="004F404F">
              <w:rPr>
                <w:rFonts w:cs="Tahoma"/>
              </w:rPr>
            </w:r>
            <w:r w:rsidR="004F404F">
              <w:rPr>
                <w:rFonts w:cs="Tahoma"/>
              </w:rPr>
              <w:fldChar w:fldCharType="separate"/>
            </w:r>
            <w:r w:rsidR="004F404F">
              <w:rPr>
                <w:rFonts w:cs="Tahoma"/>
                <w:noProof/>
              </w:rPr>
              <w:t>TEXT</w:t>
            </w:r>
            <w:r w:rsidR="004F404F">
              <w:rPr>
                <w:rFonts w:cs="Tahoma"/>
              </w:rPr>
              <w:fldChar w:fldCharType="end"/>
            </w:r>
          </w:p>
          <w:p w:rsidR="0066681E" w:rsidRDefault="0066681E" w:rsidP="0066681E"/>
        </w:tc>
      </w:tr>
      <w:tr w:rsidR="00C916FC" w:rsidRPr="003628FB" w:rsidTr="00856B60">
        <w:trPr>
          <w:cantSplit/>
        </w:trPr>
        <w:tc>
          <w:tcPr>
            <w:tcW w:w="4565" w:type="dxa"/>
            <w:gridSpan w:val="4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Date</w:t>
            </w:r>
            <w:r w:rsidR="004F404F">
              <w:rPr>
                <w:rFonts w:cs="Tahoma"/>
              </w:rPr>
              <w:t xml:space="preserve"> </w:t>
            </w:r>
            <w:r w:rsidR="004F404F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4F404F">
              <w:rPr>
                <w:rFonts w:cs="Tahoma"/>
              </w:rPr>
              <w:instrText xml:space="preserve"> FORMTEXT </w:instrText>
            </w:r>
            <w:r w:rsidR="004F404F">
              <w:rPr>
                <w:rFonts w:cs="Tahoma"/>
              </w:rPr>
            </w:r>
            <w:r w:rsidR="004F404F">
              <w:rPr>
                <w:rFonts w:cs="Tahoma"/>
              </w:rPr>
              <w:fldChar w:fldCharType="separate"/>
            </w:r>
            <w:r w:rsidR="004F404F">
              <w:rPr>
                <w:rFonts w:cs="Tahoma"/>
                <w:noProof/>
              </w:rPr>
              <w:t>TEXT</w:t>
            </w:r>
            <w:r w:rsidR="004F404F">
              <w:rPr>
                <w:rFonts w:cs="Tahoma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 w:val="restart"/>
          </w:tcPr>
          <w:p w:rsidR="00C916FC" w:rsidRDefault="004F404F" w:rsidP="00C916FC">
            <w:r>
              <w:t>Applicant</w:t>
            </w:r>
            <w:r w:rsidR="00C916FC">
              <w:t xml:space="preserve">'s or </w:t>
            </w:r>
            <w:r>
              <w:t>Applicant</w:t>
            </w:r>
            <w:r w:rsidR="00C916FC">
              <w:t>'s advocate's address in the Isle of Man (including postcode) to which documents or payments should be sent:</w:t>
            </w:r>
          </w:p>
          <w:p w:rsidR="0066681E" w:rsidRDefault="0066681E" w:rsidP="00C916FC"/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bookmarkStart w:id="3" w:name="_GoBack"/>
            <w:bookmarkEnd w:id="3"/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66681E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C916FC" w:rsidRDefault="0066681E" w:rsidP="00C916FC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Telephone No.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Fax No. (if appropriate)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E-mail (if appropriate)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Reference (if any)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</w:tbl>
    <w:p w:rsidR="00B75B5D" w:rsidRDefault="00B75B5D" w:rsidP="00B75B5D">
      <w:r>
        <w:t xml:space="preserve"> </w:t>
      </w:r>
    </w:p>
    <w:sectPr w:rsidR="00B75B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C7" w:rsidRDefault="00B571C7" w:rsidP="00B75B5D">
      <w:r>
        <w:separator/>
      </w:r>
    </w:p>
  </w:endnote>
  <w:endnote w:type="continuationSeparator" w:id="0">
    <w:p w:rsidR="00B571C7" w:rsidRDefault="00B571C7" w:rsidP="00B7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C7" w:rsidRDefault="00B571C7" w:rsidP="00B75B5D">
      <w:r>
        <w:separator/>
      </w:r>
    </w:p>
  </w:footnote>
  <w:footnote w:type="continuationSeparator" w:id="0">
    <w:p w:rsidR="00B571C7" w:rsidRDefault="00B571C7" w:rsidP="00B7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5D" w:rsidRDefault="00116BEF" w:rsidP="00B75B5D">
    <w:pPr>
      <w:pStyle w:val="Header"/>
      <w:jc w:val="center"/>
    </w:pPr>
    <w:r>
      <w:t>Form DAPA2</w:t>
    </w:r>
    <w:r w:rsidR="00B75B5D">
      <w:tab/>
      <w:t>APPLICATION NOTICE</w:t>
    </w:r>
    <w:r w:rsidR="00B75B5D">
      <w:tab/>
      <w:t xml:space="preserve">Page </w:t>
    </w:r>
    <w:sdt>
      <w:sdtPr>
        <w:id w:val="1768733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5B5D">
          <w:fldChar w:fldCharType="begin"/>
        </w:r>
        <w:r w:rsidR="00B75B5D">
          <w:instrText xml:space="preserve"> PAGE   \* MERGEFORMAT </w:instrText>
        </w:r>
        <w:r w:rsidR="00B75B5D">
          <w:fldChar w:fldCharType="separate"/>
        </w:r>
        <w:r w:rsidR="003A25EA">
          <w:rPr>
            <w:noProof/>
          </w:rPr>
          <w:t>1</w:t>
        </w:r>
        <w:r w:rsidR="00B75B5D">
          <w:rPr>
            <w:noProof/>
          </w:rPr>
          <w:fldChar w:fldCharType="end"/>
        </w:r>
      </w:sdtContent>
    </w:sdt>
  </w:p>
  <w:p w:rsidR="00B75B5D" w:rsidRDefault="00B75B5D" w:rsidP="00B75B5D">
    <w:pPr>
      <w:pStyle w:val="Header"/>
      <w:jc w:val="center"/>
    </w:pPr>
    <w:r>
      <w:t>(DOMESTIC ABUSE PROTECTION ORDER)</w:t>
    </w:r>
  </w:p>
  <w:p w:rsidR="004F404F" w:rsidRDefault="004F404F" w:rsidP="00B75B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116BEF"/>
    <w:rsid w:val="002F757E"/>
    <w:rsid w:val="003A25EA"/>
    <w:rsid w:val="00435161"/>
    <w:rsid w:val="004F404F"/>
    <w:rsid w:val="0066681E"/>
    <w:rsid w:val="00AD6D54"/>
    <w:rsid w:val="00B571C7"/>
    <w:rsid w:val="00B75B5D"/>
    <w:rsid w:val="00C916FC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13FC"/>
  <w15:chartTrackingRefBased/>
  <w15:docId w15:val="{50E1A712-64C6-4521-A6D2-99F7057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5D"/>
  </w:style>
  <w:style w:type="paragraph" w:styleId="Footer">
    <w:name w:val="footer"/>
    <w:basedOn w:val="Normal"/>
    <w:link w:val="Foot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Alexander</dc:creator>
  <cp:keywords/>
  <dc:description/>
  <cp:lastModifiedBy>Seddon, Phil</cp:lastModifiedBy>
  <cp:revision>2</cp:revision>
  <dcterms:created xsi:type="dcterms:W3CDTF">2023-02-09T10:57:00Z</dcterms:created>
  <dcterms:modified xsi:type="dcterms:W3CDTF">2023-02-09T10:57:00Z</dcterms:modified>
</cp:coreProperties>
</file>