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1339" w14:textId="1FC39431" w:rsidR="002877D6" w:rsidRDefault="00001C53" w:rsidP="00001C53">
      <w:pPr>
        <w:spacing w:after="242"/>
        <w:ind w:right="95"/>
        <w:jc w:val="center"/>
        <w:rPr>
          <w:rFonts w:ascii="Tahoma" w:eastAsia="Tahoma" w:hAnsi="Tahoma" w:cs="Tahoma"/>
          <w:b/>
          <w:sz w:val="56"/>
        </w:rPr>
      </w:pPr>
      <w:bookmarkStart w:id="0" w:name="_GoBack"/>
      <w:bookmarkEnd w:id="0"/>
      <w:r>
        <w:rPr>
          <w:rFonts w:ascii="Tahoma" w:eastAsia="Tahoma" w:hAnsi="Tahoma" w:cs="Tahoma"/>
          <w:b/>
          <w:sz w:val="56"/>
        </w:rPr>
        <w:t xml:space="preserve">Special Event Liquor </w:t>
      </w:r>
      <w:r w:rsidR="002877D6">
        <w:rPr>
          <w:rFonts w:ascii="Tahoma" w:eastAsia="Tahoma" w:hAnsi="Tahoma" w:cs="Tahoma"/>
          <w:b/>
          <w:sz w:val="56"/>
        </w:rPr>
        <w:t>Licence</w:t>
      </w:r>
    </w:p>
    <w:p w14:paraId="244A2BD3" w14:textId="77777777" w:rsidR="002877D6" w:rsidRDefault="002877D6" w:rsidP="00001C53">
      <w:pPr>
        <w:spacing w:after="242"/>
        <w:ind w:right="95"/>
        <w:jc w:val="center"/>
        <w:rPr>
          <w:rFonts w:ascii="Tahoma" w:eastAsia="Tahoma" w:hAnsi="Tahoma" w:cs="Tahoma"/>
          <w:b/>
          <w:sz w:val="56"/>
        </w:rPr>
      </w:pPr>
    </w:p>
    <w:p w14:paraId="6D5063EE" w14:textId="6297BB86" w:rsidR="002877D6" w:rsidRDefault="00ED6884" w:rsidP="002877D6">
      <w:pPr>
        <w:spacing w:after="242"/>
        <w:ind w:right="95"/>
        <w:jc w:val="center"/>
        <w:rPr>
          <w:rFonts w:ascii="Tahoma" w:eastAsia="Tahoma" w:hAnsi="Tahoma" w:cs="Tahoma"/>
          <w:b/>
          <w:sz w:val="56"/>
        </w:rPr>
      </w:pPr>
      <w:r>
        <w:rPr>
          <w:rFonts w:ascii="Tahoma" w:eastAsia="Tahoma" w:hAnsi="Tahoma" w:cs="Tahoma"/>
          <w:b/>
          <w:sz w:val="56"/>
        </w:rPr>
        <w:t>Site Management Plan</w:t>
      </w:r>
    </w:p>
    <w:p w14:paraId="7201FF3C" w14:textId="77777777" w:rsidR="002877D6" w:rsidRPr="002877D6" w:rsidRDefault="002877D6" w:rsidP="002877D6">
      <w:pPr>
        <w:spacing w:after="242"/>
        <w:ind w:right="95"/>
        <w:jc w:val="center"/>
        <w:rPr>
          <w:rFonts w:ascii="Tahoma" w:eastAsia="Tahoma" w:hAnsi="Tahoma" w:cs="Tahoma"/>
          <w:b/>
          <w:sz w:val="56"/>
        </w:rPr>
      </w:pPr>
    </w:p>
    <w:tbl>
      <w:tblPr>
        <w:tblStyle w:val="TableGrid0"/>
        <w:tblpPr w:leftFromText="180" w:rightFromText="180" w:vertAnchor="text" w:horzAnchor="margin" w:tblpY="862"/>
        <w:tblW w:w="9244" w:type="dxa"/>
        <w:tblInd w:w="0" w:type="dxa"/>
        <w:tblCellMar>
          <w:top w:w="90" w:type="dxa"/>
          <w:left w:w="108" w:type="dxa"/>
          <w:right w:w="115" w:type="dxa"/>
        </w:tblCellMar>
        <w:tblLook w:val="04A0" w:firstRow="1" w:lastRow="0" w:firstColumn="1" w:lastColumn="0" w:noHBand="0" w:noVBand="1"/>
      </w:tblPr>
      <w:tblGrid>
        <w:gridCol w:w="4623"/>
        <w:gridCol w:w="4621"/>
      </w:tblGrid>
      <w:tr w:rsidR="00001C53" w14:paraId="75629D20" w14:textId="77777777" w:rsidTr="00001C53">
        <w:trPr>
          <w:trHeight w:val="879"/>
        </w:trPr>
        <w:tc>
          <w:tcPr>
            <w:tcW w:w="9244" w:type="dxa"/>
            <w:gridSpan w:val="2"/>
            <w:tcBorders>
              <w:top w:val="single" w:sz="4" w:space="0" w:color="000000"/>
              <w:left w:val="single" w:sz="4" w:space="0" w:color="000000"/>
              <w:bottom w:val="single" w:sz="4" w:space="0" w:color="000000"/>
              <w:right w:val="single" w:sz="4" w:space="0" w:color="000000"/>
            </w:tcBorders>
          </w:tcPr>
          <w:p w14:paraId="1A48C963" w14:textId="77777777" w:rsidR="00001C53" w:rsidRDefault="00001C53" w:rsidP="00001C53">
            <w:r>
              <w:rPr>
                <w:rFonts w:ascii="Tahoma" w:eastAsia="Tahoma" w:hAnsi="Tahoma" w:cs="Tahoma"/>
                <w:b/>
                <w:sz w:val="36"/>
              </w:rPr>
              <w:t xml:space="preserve">Event name </w:t>
            </w:r>
          </w:p>
        </w:tc>
      </w:tr>
      <w:tr w:rsidR="00001C53" w14:paraId="792CA1B3" w14:textId="77777777" w:rsidTr="00001C53">
        <w:trPr>
          <w:trHeight w:val="881"/>
        </w:trPr>
        <w:tc>
          <w:tcPr>
            <w:tcW w:w="4623" w:type="dxa"/>
            <w:tcBorders>
              <w:top w:val="single" w:sz="4" w:space="0" w:color="000000"/>
              <w:left w:val="single" w:sz="4" w:space="0" w:color="000000"/>
              <w:bottom w:val="single" w:sz="4" w:space="0" w:color="000000"/>
              <w:right w:val="single" w:sz="4" w:space="0" w:color="000000"/>
            </w:tcBorders>
          </w:tcPr>
          <w:p w14:paraId="6332C8E0" w14:textId="77777777" w:rsidR="00001C53" w:rsidRDefault="00001C53" w:rsidP="00001C53">
            <w:r>
              <w:rPr>
                <w:rFonts w:ascii="Tahoma" w:eastAsia="Tahoma" w:hAnsi="Tahoma" w:cs="Tahoma"/>
                <w:b/>
                <w:sz w:val="36"/>
              </w:rPr>
              <w:t xml:space="preserve">Event description </w:t>
            </w:r>
          </w:p>
        </w:tc>
        <w:tc>
          <w:tcPr>
            <w:tcW w:w="4621" w:type="dxa"/>
            <w:tcBorders>
              <w:top w:val="single" w:sz="4" w:space="0" w:color="000000"/>
              <w:left w:val="single" w:sz="4" w:space="0" w:color="000000"/>
              <w:bottom w:val="single" w:sz="4" w:space="0" w:color="000000"/>
              <w:right w:val="single" w:sz="4" w:space="0" w:color="000000"/>
            </w:tcBorders>
          </w:tcPr>
          <w:p w14:paraId="2E511F5B" w14:textId="77777777" w:rsidR="00001C53" w:rsidRDefault="00001C53" w:rsidP="00001C53"/>
        </w:tc>
      </w:tr>
      <w:tr w:rsidR="00001C53" w14:paraId="6B6B493F"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40444058" w14:textId="77777777" w:rsidR="00001C53" w:rsidRDefault="00001C53" w:rsidP="00001C53">
            <w:r>
              <w:rPr>
                <w:rFonts w:ascii="Tahoma" w:eastAsia="Tahoma" w:hAnsi="Tahoma" w:cs="Tahoma"/>
                <w:b/>
                <w:sz w:val="36"/>
              </w:rPr>
              <w:t xml:space="preserve">Event date &amp; time </w:t>
            </w:r>
          </w:p>
        </w:tc>
        <w:tc>
          <w:tcPr>
            <w:tcW w:w="4621" w:type="dxa"/>
            <w:tcBorders>
              <w:top w:val="single" w:sz="4" w:space="0" w:color="000000"/>
              <w:left w:val="single" w:sz="4" w:space="0" w:color="000000"/>
              <w:bottom w:val="single" w:sz="4" w:space="0" w:color="000000"/>
              <w:right w:val="single" w:sz="4" w:space="0" w:color="000000"/>
            </w:tcBorders>
          </w:tcPr>
          <w:p w14:paraId="1565549A" w14:textId="77777777" w:rsidR="00001C53" w:rsidRDefault="00001C53" w:rsidP="00001C53"/>
        </w:tc>
      </w:tr>
      <w:tr w:rsidR="00001C53" w14:paraId="1C93DEB4"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0DE5E3A9" w14:textId="77777777" w:rsidR="00001C53" w:rsidRDefault="00001C53" w:rsidP="00001C53">
            <w:r>
              <w:rPr>
                <w:rFonts w:ascii="Tahoma" w:eastAsia="Tahoma" w:hAnsi="Tahoma" w:cs="Tahoma"/>
                <w:b/>
                <w:sz w:val="36"/>
              </w:rPr>
              <w:t xml:space="preserve">Event location </w:t>
            </w:r>
          </w:p>
        </w:tc>
        <w:tc>
          <w:tcPr>
            <w:tcW w:w="4621" w:type="dxa"/>
            <w:tcBorders>
              <w:top w:val="single" w:sz="4" w:space="0" w:color="000000"/>
              <w:left w:val="single" w:sz="4" w:space="0" w:color="000000"/>
              <w:bottom w:val="single" w:sz="4" w:space="0" w:color="000000"/>
              <w:right w:val="single" w:sz="4" w:space="0" w:color="000000"/>
            </w:tcBorders>
          </w:tcPr>
          <w:p w14:paraId="475B81EB" w14:textId="77777777" w:rsidR="00001C53" w:rsidRDefault="00001C53" w:rsidP="00001C53"/>
        </w:tc>
      </w:tr>
      <w:tr w:rsidR="00001C53" w14:paraId="2AF838D5"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6FD35A0F" w14:textId="77777777" w:rsidR="00001C53" w:rsidRDefault="00001C53" w:rsidP="00001C53">
            <w:r>
              <w:rPr>
                <w:rFonts w:ascii="Tahoma" w:eastAsia="Tahoma" w:hAnsi="Tahoma" w:cs="Tahoma"/>
                <w:b/>
                <w:sz w:val="36"/>
              </w:rPr>
              <w:t xml:space="preserve">Organisation </w:t>
            </w:r>
          </w:p>
        </w:tc>
        <w:tc>
          <w:tcPr>
            <w:tcW w:w="4621" w:type="dxa"/>
            <w:tcBorders>
              <w:top w:val="single" w:sz="4" w:space="0" w:color="000000"/>
              <w:left w:val="single" w:sz="4" w:space="0" w:color="000000"/>
              <w:bottom w:val="single" w:sz="4" w:space="0" w:color="000000"/>
              <w:right w:val="single" w:sz="4" w:space="0" w:color="000000"/>
            </w:tcBorders>
          </w:tcPr>
          <w:p w14:paraId="1A32D3E8" w14:textId="77777777" w:rsidR="00001C53" w:rsidRDefault="00001C53" w:rsidP="00001C53"/>
        </w:tc>
      </w:tr>
      <w:tr w:rsidR="00001C53" w14:paraId="72B06BF3" w14:textId="77777777" w:rsidTr="00001C53">
        <w:trPr>
          <w:trHeight w:val="881"/>
        </w:trPr>
        <w:tc>
          <w:tcPr>
            <w:tcW w:w="4623" w:type="dxa"/>
            <w:tcBorders>
              <w:top w:val="single" w:sz="4" w:space="0" w:color="000000"/>
              <w:left w:val="single" w:sz="4" w:space="0" w:color="000000"/>
              <w:bottom w:val="single" w:sz="4" w:space="0" w:color="000000"/>
              <w:right w:val="single" w:sz="4" w:space="0" w:color="000000"/>
            </w:tcBorders>
          </w:tcPr>
          <w:p w14:paraId="0FA91D25" w14:textId="77777777" w:rsidR="00001C53" w:rsidRDefault="00001C53" w:rsidP="00001C53">
            <w:r>
              <w:rPr>
                <w:rFonts w:ascii="Tahoma" w:eastAsia="Tahoma" w:hAnsi="Tahoma" w:cs="Tahoma"/>
                <w:b/>
                <w:sz w:val="36"/>
              </w:rPr>
              <w:t xml:space="preserve">Document Author </w:t>
            </w:r>
          </w:p>
        </w:tc>
        <w:tc>
          <w:tcPr>
            <w:tcW w:w="4621" w:type="dxa"/>
            <w:tcBorders>
              <w:top w:val="single" w:sz="4" w:space="0" w:color="000000"/>
              <w:left w:val="single" w:sz="4" w:space="0" w:color="000000"/>
              <w:bottom w:val="single" w:sz="4" w:space="0" w:color="000000"/>
              <w:right w:val="single" w:sz="4" w:space="0" w:color="000000"/>
            </w:tcBorders>
          </w:tcPr>
          <w:p w14:paraId="65CFDF25" w14:textId="77777777" w:rsidR="00001C53" w:rsidRDefault="00001C53" w:rsidP="00001C53"/>
        </w:tc>
      </w:tr>
      <w:tr w:rsidR="00001C53" w14:paraId="5A0DBEE3" w14:textId="77777777" w:rsidTr="00001C53">
        <w:trPr>
          <w:trHeight w:val="878"/>
        </w:trPr>
        <w:tc>
          <w:tcPr>
            <w:tcW w:w="4623" w:type="dxa"/>
            <w:tcBorders>
              <w:top w:val="single" w:sz="4" w:space="0" w:color="000000"/>
              <w:left w:val="single" w:sz="4" w:space="0" w:color="000000"/>
              <w:bottom w:val="single" w:sz="4" w:space="0" w:color="000000"/>
              <w:right w:val="single" w:sz="4" w:space="0" w:color="000000"/>
            </w:tcBorders>
          </w:tcPr>
          <w:p w14:paraId="752A3D7D" w14:textId="77777777" w:rsidR="00001C53" w:rsidRDefault="00001C53" w:rsidP="00001C53">
            <w:r>
              <w:rPr>
                <w:rFonts w:ascii="Tahoma" w:eastAsia="Tahoma" w:hAnsi="Tahoma" w:cs="Tahoma"/>
                <w:b/>
                <w:sz w:val="36"/>
              </w:rPr>
              <w:t xml:space="preserve">Document last updated </w:t>
            </w:r>
          </w:p>
        </w:tc>
        <w:tc>
          <w:tcPr>
            <w:tcW w:w="4621" w:type="dxa"/>
            <w:tcBorders>
              <w:top w:val="single" w:sz="4" w:space="0" w:color="000000"/>
              <w:left w:val="single" w:sz="4" w:space="0" w:color="000000"/>
              <w:bottom w:val="single" w:sz="4" w:space="0" w:color="000000"/>
              <w:right w:val="single" w:sz="4" w:space="0" w:color="000000"/>
            </w:tcBorders>
          </w:tcPr>
          <w:p w14:paraId="7085DA1F" w14:textId="77777777" w:rsidR="00001C53" w:rsidRDefault="00001C53" w:rsidP="00001C53"/>
        </w:tc>
      </w:tr>
    </w:tbl>
    <w:p w14:paraId="2F1645EA" w14:textId="77777777" w:rsidR="00ED6884" w:rsidRDefault="00ED6884" w:rsidP="00ED6884">
      <w:pPr>
        <w:spacing w:after="770"/>
        <w:ind w:right="39"/>
        <w:jc w:val="center"/>
      </w:pPr>
      <w:r>
        <w:rPr>
          <w:rFonts w:ascii="Tahoma" w:eastAsia="Tahoma" w:hAnsi="Tahoma" w:cs="Tahoma"/>
          <w:b/>
          <w:color w:val="F79646"/>
          <w:sz w:val="56"/>
        </w:rPr>
        <w:t>Template</w:t>
      </w:r>
      <w:r>
        <w:rPr>
          <w:rFonts w:ascii="Tahoma" w:eastAsia="Tahoma" w:hAnsi="Tahoma" w:cs="Tahoma"/>
          <w:color w:val="F79646"/>
          <w:sz w:val="56"/>
        </w:rPr>
        <w:t xml:space="preserve"> </w:t>
      </w:r>
    </w:p>
    <w:p w14:paraId="704B38A9" w14:textId="6A9A15F7" w:rsidR="09953016" w:rsidRDefault="09953016" w:rsidP="09953016">
      <w:pPr>
        <w:rPr>
          <w:rFonts w:ascii="Tahoma" w:eastAsia="Tahoma" w:hAnsi="Tahoma" w:cs="Tahoma"/>
          <w:b/>
          <w:sz w:val="32"/>
        </w:rPr>
      </w:pPr>
    </w:p>
    <w:p w14:paraId="344995A6" w14:textId="3D85D752" w:rsidR="002877D6" w:rsidRDefault="002877D6" w:rsidP="09953016">
      <w:pPr>
        <w:rPr>
          <w:rFonts w:ascii="Tahoma" w:eastAsia="Tahoma" w:hAnsi="Tahoma" w:cs="Tahoma"/>
          <w:b/>
          <w:sz w:val="32"/>
        </w:rPr>
      </w:pPr>
    </w:p>
    <w:p w14:paraId="52A22D3E" w14:textId="77777777" w:rsidR="002877D6" w:rsidRDefault="002877D6" w:rsidP="09953016">
      <w:pPr>
        <w:rPr>
          <w:rFonts w:ascii="Tahoma" w:eastAsia="Tahoma" w:hAnsi="Tahoma" w:cs="Tahoma"/>
          <w:b/>
          <w:sz w:val="32"/>
        </w:rPr>
      </w:pPr>
    </w:p>
    <w:p w14:paraId="20EF6A57" w14:textId="77777777" w:rsidR="00001C53" w:rsidRDefault="00001C53" w:rsidP="09953016">
      <w:pPr>
        <w:rPr>
          <w:b/>
          <w:bCs/>
          <w:color w:val="4472C4" w:themeColor="accent1"/>
          <w:sz w:val="28"/>
          <w:szCs w:val="28"/>
          <w:u w:val="single"/>
        </w:rPr>
      </w:pPr>
    </w:p>
    <w:p w14:paraId="4BC05C44" w14:textId="77777777" w:rsidR="00ED6884" w:rsidRPr="002877D6" w:rsidRDefault="00ED6884" w:rsidP="00ED6884">
      <w:pPr>
        <w:spacing w:after="767"/>
        <w:ind w:right="38"/>
        <w:jc w:val="center"/>
        <w:rPr>
          <w:u w:val="single"/>
        </w:rPr>
      </w:pPr>
      <w:r w:rsidRPr="002877D6">
        <w:rPr>
          <w:rFonts w:ascii="Tahoma" w:eastAsia="Tahoma" w:hAnsi="Tahoma" w:cs="Tahoma"/>
          <w:b/>
          <w:sz w:val="32"/>
          <w:u w:val="single"/>
        </w:rPr>
        <w:lastRenderedPageBreak/>
        <w:t xml:space="preserve">Contents </w:t>
      </w:r>
    </w:p>
    <w:p w14:paraId="2DA06DA1" w14:textId="77777777" w:rsidR="00ED6884" w:rsidRDefault="00ED6884" w:rsidP="00001C53">
      <w:pPr>
        <w:spacing w:after="252" w:line="249" w:lineRule="auto"/>
        <w:ind w:right="-46" w:hanging="10"/>
      </w:pPr>
      <w:r>
        <w:rPr>
          <w:rFonts w:ascii="Tahoma" w:eastAsia="Tahoma" w:hAnsi="Tahoma" w:cs="Tahoma"/>
          <w:color w:val="F79646"/>
        </w:rPr>
        <w:t xml:space="preserve">Part 1: Questions to consider when complying with the Code of Practice and Guidance on Liquor Licensing  </w:t>
      </w:r>
    </w:p>
    <w:p w14:paraId="7E9A738E" w14:textId="77777777" w:rsidR="00ED6884" w:rsidRDefault="00ED6884" w:rsidP="00001C53">
      <w:pPr>
        <w:spacing w:after="3" w:line="261" w:lineRule="auto"/>
        <w:ind w:right="-46" w:hanging="10"/>
      </w:pPr>
      <w:r>
        <w:rPr>
          <w:rFonts w:ascii="Tahoma" w:eastAsia="Tahoma" w:hAnsi="Tahoma" w:cs="Tahoma"/>
        </w:rPr>
        <w:t xml:space="preserve">1: Code of Practice and Guidance on Liquor Licensing </w:t>
      </w:r>
    </w:p>
    <w:p w14:paraId="06500607" w14:textId="77777777" w:rsidR="00ED6884" w:rsidRDefault="00ED6884" w:rsidP="00001C53">
      <w:pPr>
        <w:spacing w:after="3" w:line="261" w:lineRule="auto"/>
        <w:ind w:right="-46" w:hanging="10"/>
      </w:pPr>
      <w:r>
        <w:rPr>
          <w:rFonts w:ascii="Tahoma" w:eastAsia="Tahoma" w:hAnsi="Tahoma" w:cs="Tahoma"/>
        </w:rPr>
        <w:t xml:space="preserve">2: Site Risk Assessments  </w:t>
      </w:r>
    </w:p>
    <w:p w14:paraId="4703DC56" w14:textId="77777777" w:rsidR="00ED6884" w:rsidRDefault="00ED6884" w:rsidP="00001C53">
      <w:pPr>
        <w:spacing w:after="3" w:line="261" w:lineRule="auto"/>
        <w:ind w:right="-46" w:hanging="10"/>
      </w:pPr>
      <w:r>
        <w:rPr>
          <w:rFonts w:ascii="Tahoma" w:eastAsia="Tahoma" w:hAnsi="Tahoma" w:cs="Tahoma"/>
        </w:rPr>
        <w:t xml:space="preserve">3: Equality  </w:t>
      </w:r>
    </w:p>
    <w:p w14:paraId="7A28A602" w14:textId="77777777" w:rsidR="00ED6884" w:rsidRDefault="00ED6884" w:rsidP="00001C53">
      <w:pPr>
        <w:spacing w:after="3" w:line="261" w:lineRule="auto"/>
        <w:ind w:right="-46" w:hanging="10"/>
      </w:pPr>
      <w:r>
        <w:rPr>
          <w:rFonts w:ascii="Tahoma" w:eastAsia="Tahoma" w:hAnsi="Tahoma" w:cs="Tahoma"/>
        </w:rPr>
        <w:t xml:space="preserve">4: Training  </w:t>
      </w:r>
    </w:p>
    <w:p w14:paraId="0475819B" w14:textId="77777777" w:rsidR="00ED6884" w:rsidRDefault="00ED6884" w:rsidP="00001C53">
      <w:pPr>
        <w:spacing w:after="3" w:line="261" w:lineRule="auto"/>
        <w:ind w:right="-46" w:hanging="10"/>
      </w:pPr>
      <w:r>
        <w:rPr>
          <w:rFonts w:ascii="Tahoma" w:eastAsia="Tahoma" w:hAnsi="Tahoma" w:cs="Tahoma"/>
        </w:rPr>
        <w:t xml:space="preserve">5: Conduct on licensed premises  </w:t>
      </w:r>
    </w:p>
    <w:p w14:paraId="2AF9D9EC" w14:textId="77777777" w:rsidR="00ED6884" w:rsidRDefault="00ED6884" w:rsidP="00001C53">
      <w:pPr>
        <w:spacing w:after="3" w:line="261" w:lineRule="auto"/>
        <w:ind w:right="-46" w:hanging="10"/>
      </w:pPr>
      <w:r>
        <w:rPr>
          <w:rFonts w:ascii="Tahoma" w:eastAsia="Tahoma" w:hAnsi="Tahoma" w:cs="Tahoma"/>
        </w:rPr>
        <w:t xml:space="preserve">6: Entertainment  </w:t>
      </w:r>
    </w:p>
    <w:p w14:paraId="4E29F891" w14:textId="77777777" w:rsidR="00ED6884" w:rsidRDefault="00ED6884" w:rsidP="00001C53">
      <w:pPr>
        <w:spacing w:after="3" w:line="261" w:lineRule="auto"/>
        <w:ind w:right="-46" w:hanging="10"/>
      </w:pPr>
      <w:r>
        <w:rPr>
          <w:rFonts w:ascii="Tahoma" w:eastAsia="Tahoma" w:hAnsi="Tahoma" w:cs="Tahoma"/>
        </w:rPr>
        <w:t xml:space="preserve">7: Events </w:t>
      </w:r>
    </w:p>
    <w:p w14:paraId="3B31B79B" w14:textId="77777777" w:rsidR="00ED6884" w:rsidRDefault="00ED6884" w:rsidP="00001C53">
      <w:pPr>
        <w:spacing w:after="3" w:line="261" w:lineRule="auto"/>
        <w:ind w:right="-46" w:hanging="10"/>
      </w:pPr>
      <w:r>
        <w:rPr>
          <w:rFonts w:ascii="Tahoma" w:eastAsia="Tahoma" w:hAnsi="Tahoma" w:cs="Tahoma"/>
        </w:rPr>
        <w:t xml:space="preserve">8: Fire Safety  </w:t>
      </w:r>
    </w:p>
    <w:p w14:paraId="7D5D827B" w14:textId="77777777" w:rsidR="00ED6884" w:rsidRDefault="00ED6884" w:rsidP="00001C53">
      <w:pPr>
        <w:spacing w:after="3" w:line="261" w:lineRule="auto"/>
        <w:ind w:right="-46" w:hanging="10"/>
      </w:pPr>
      <w:r>
        <w:rPr>
          <w:rFonts w:ascii="Tahoma" w:eastAsia="Tahoma" w:hAnsi="Tahoma" w:cs="Tahoma"/>
        </w:rPr>
        <w:t xml:space="preserve">9: Food Business Register </w:t>
      </w:r>
    </w:p>
    <w:p w14:paraId="0763AC56" w14:textId="77777777" w:rsidR="00ED6884" w:rsidRDefault="00ED6884" w:rsidP="00001C53">
      <w:pPr>
        <w:spacing w:after="3" w:line="261" w:lineRule="auto"/>
        <w:ind w:right="-46" w:hanging="10"/>
      </w:pPr>
      <w:r>
        <w:rPr>
          <w:rFonts w:ascii="Tahoma" w:eastAsia="Tahoma" w:hAnsi="Tahoma" w:cs="Tahoma"/>
        </w:rPr>
        <w:t xml:space="preserve">10: Gaming and Gambling  </w:t>
      </w:r>
    </w:p>
    <w:p w14:paraId="15D71844" w14:textId="77777777" w:rsidR="00ED6884" w:rsidRDefault="00ED6884" w:rsidP="00001C53">
      <w:pPr>
        <w:spacing w:after="3" w:line="261" w:lineRule="auto"/>
        <w:ind w:right="-46" w:hanging="10"/>
        <w:rPr>
          <w:rFonts w:ascii="Tahoma" w:eastAsia="Tahoma" w:hAnsi="Tahoma" w:cs="Tahoma"/>
        </w:rPr>
      </w:pPr>
      <w:r>
        <w:rPr>
          <w:rFonts w:ascii="Tahoma" w:eastAsia="Tahoma" w:hAnsi="Tahoma" w:cs="Tahoma"/>
        </w:rPr>
        <w:t xml:space="preserve">11: Health &amp; Safety  </w:t>
      </w:r>
    </w:p>
    <w:p w14:paraId="77CAA4F1" w14:textId="77777777" w:rsidR="00ED6884" w:rsidRDefault="00ED6884" w:rsidP="00001C53">
      <w:pPr>
        <w:spacing w:after="3" w:line="261" w:lineRule="auto"/>
        <w:ind w:right="-46" w:hanging="10"/>
      </w:pPr>
      <w:r>
        <w:rPr>
          <w:rFonts w:ascii="Tahoma" w:eastAsia="Tahoma" w:hAnsi="Tahoma" w:cs="Tahoma"/>
        </w:rPr>
        <w:t xml:space="preserve">12: First Aid </w:t>
      </w:r>
    </w:p>
    <w:p w14:paraId="3426B341" w14:textId="77777777" w:rsidR="00ED6884" w:rsidRDefault="00ED6884" w:rsidP="00001C53">
      <w:pPr>
        <w:spacing w:after="3" w:line="261" w:lineRule="auto"/>
        <w:ind w:right="-46" w:hanging="10"/>
      </w:pPr>
      <w:r>
        <w:rPr>
          <w:rFonts w:ascii="Tahoma" w:eastAsia="Tahoma" w:hAnsi="Tahoma" w:cs="Tahoma"/>
        </w:rPr>
        <w:t xml:space="preserve">13: Noise Nuisance  </w:t>
      </w:r>
    </w:p>
    <w:p w14:paraId="4BB78846" w14:textId="77777777" w:rsidR="00ED6884" w:rsidRDefault="00ED6884" w:rsidP="00001C53">
      <w:pPr>
        <w:spacing w:after="3" w:line="261" w:lineRule="auto"/>
        <w:ind w:right="-46" w:hanging="10"/>
      </w:pPr>
      <w:r>
        <w:rPr>
          <w:rFonts w:ascii="Tahoma" w:eastAsia="Tahoma" w:hAnsi="Tahoma" w:cs="Tahoma"/>
        </w:rPr>
        <w:t xml:space="preserve">14: Minors  </w:t>
      </w:r>
    </w:p>
    <w:p w14:paraId="5AF3C017" w14:textId="77777777" w:rsidR="00ED6884" w:rsidRDefault="00ED6884" w:rsidP="00001C53">
      <w:pPr>
        <w:spacing w:after="3" w:line="261" w:lineRule="auto"/>
        <w:ind w:right="-46" w:hanging="10"/>
      </w:pPr>
      <w:r>
        <w:rPr>
          <w:rFonts w:ascii="Tahoma" w:eastAsia="Tahoma" w:hAnsi="Tahoma" w:cs="Tahoma"/>
        </w:rPr>
        <w:t xml:space="preserve">15: Refusal of Service and Bans  </w:t>
      </w:r>
    </w:p>
    <w:p w14:paraId="541D2A51" w14:textId="77777777" w:rsidR="00ED6884" w:rsidRDefault="00ED6884" w:rsidP="00001C53">
      <w:pPr>
        <w:spacing w:after="3" w:line="261" w:lineRule="auto"/>
        <w:ind w:right="-46" w:hanging="10"/>
      </w:pPr>
      <w:r>
        <w:rPr>
          <w:rFonts w:ascii="Tahoma" w:eastAsia="Tahoma" w:hAnsi="Tahoma" w:cs="Tahoma"/>
        </w:rPr>
        <w:t xml:space="preserve">16: Responsible Consumption  </w:t>
      </w:r>
    </w:p>
    <w:p w14:paraId="7DED37D8" w14:textId="77777777" w:rsidR="00ED6884" w:rsidRDefault="00ED6884" w:rsidP="00001C53">
      <w:pPr>
        <w:spacing w:after="0"/>
        <w:ind w:right="-46"/>
      </w:pPr>
      <w:r>
        <w:rPr>
          <w:rFonts w:ascii="Tahoma" w:eastAsia="Tahoma" w:hAnsi="Tahoma" w:cs="Tahoma"/>
        </w:rPr>
        <w:t>17: Smoking &amp; outside areas</w:t>
      </w:r>
    </w:p>
    <w:p w14:paraId="1084522E" w14:textId="77777777" w:rsidR="00ED6884" w:rsidRDefault="00ED6884" w:rsidP="00001C53">
      <w:pPr>
        <w:spacing w:after="3" w:line="261" w:lineRule="auto"/>
        <w:ind w:right="-46" w:hanging="10"/>
      </w:pPr>
      <w:r>
        <w:rPr>
          <w:rFonts w:ascii="Tahoma" w:eastAsia="Tahoma" w:hAnsi="Tahoma" w:cs="Tahoma"/>
        </w:rPr>
        <w:t xml:space="preserve">18: CCTV  </w:t>
      </w:r>
    </w:p>
    <w:p w14:paraId="3F517A2A" w14:textId="77777777" w:rsidR="00ED6884" w:rsidRDefault="00ED6884" w:rsidP="00001C53">
      <w:pPr>
        <w:spacing w:after="3" w:line="261" w:lineRule="auto"/>
        <w:ind w:right="-46" w:hanging="10"/>
      </w:pPr>
      <w:r>
        <w:rPr>
          <w:rFonts w:ascii="Tahoma" w:eastAsia="Tahoma" w:hAnsi="Tahoma" w:cs="Tahoma"/>
        </w:rPr>
        <w:t xml:space="preserve">19: Toilets  </w:t>
      </w:r>
    </w:p>
    <w:p w14:paraId="33C873BA" w14:textId="77777777" w:rsidR="00ED6884" w:rsidRDefault="00ED6884" w:rsidP="00001C53">
      <w:pPr>
        <w:spacing w:after="241" w:line="261" w:lineRule="auto"/>
        <w:ind w:right="-46" w:hanging="10"/>
      </w:pPr>
      <w:r>
        <w:rPr>
          <w:rFonts w:ascii="Tahoma" w:eastAsia="Tahoma" w:hAnsi="Tahoma" w:cs="Tahoma"/>
        </w:rPr>
        <w:t xml:space="preserve">20: Cash and Alcohol Storage </w:t>
      </w:r>
    </w:p>
    <w:p w14:paraId="2C0C7193" w14:textId="77777777" w:rsidR="00ED6884" w:rsidRDefault="00ED6884" w:rsidP="00001C53">
      <w:pPr>
        <w:spacing w:after="252" w:line="249" w:lineRule="auto"/>
        <w:ind w:right="-46" w:hanging="10"/>
      </w:pPr>
      <w:r>
        <w:rPr>
          <w:rFonts w:ascii="Tahoma" w:eastAsia="Tahoma" w:hAnsi="Tahoma" w:cs="Tahoma"/>
          <w:color w:val="F79646"/>
        </w:rPr>
        <w:t xml:space="preserve">Part 2: Event Management Plan and Risk Assessment </w:t>
      </w:r>
    </w:p>
    <w:p w14:paraId="746DE76C" w14:textId="77777777" w:rsidR="00ED6884" w:rsidRDefault="00ED6884" w:rsidP="00001C53">
      <w:pPr>
        <w:spacing w:after="252" w:line="249" w:lineRule="auto"/>
        <w:ind w:right="-46" w:hanging="10"/>
        <w:rPr>
          <w:rFonts w:ascii="Tahoma" w:eastAsia="Tahoma" w:hAnsi="Tahoma" w:cs="Tahoma"/>
          <w:color w:val="F79646"/>
        </w:rPr>
      </w:pPr>
      <w:r>
        <w:rPr>
          <w:rFonts w:ascii="Tahoma" w:eastAsia="Tahoma" w:hAnsi="Tahoma" w:cs="Tahoma"/>
          <w:color w:val="F79646"/>
        </w:rPr>
        <w:t xml:space="preserve">Supplementary information page </w:t>
      </w:r>
    </w:p>
    <w:p w14:paraId="65C50523" w14:textId="77777777" w:rsidR="00E337D4" w:rsidRDefault="00E337D4" w:rsidP="004E7F0F">
      <w:pPr>
        <w:spacing w:after="0" w:line="243" w:lineRule="auto"/>
        <w:ind w:left="452" w:right="393"/>
        <w:jc w:val="center"/>
        <w:rPr>
          <w:rFonts w:ascii="Tahoma" w:eastAsia="Tahoma" w:hAnsi="Tahoma" w:cs="Tahoma"/>
          <w:sz w:val="18"/>
        </w:rPr>
      </w:pPr>
    </w:p>
    <w:p w14:paraId="536B219E" w14:textId="77777777" w:rsidR="00E337D4" w:rsidRDefault="00E337D4" w:rsidP="004E7F0F">
      <w:pPr>
        <w:spacing w:after="0" w:line="243" w:lineRule="auto"/>
        <w:ind w:left="452" w:right="393"/>
        <w:jc w:val="center"/>
        <w:rPr>
          <w:rFonts w:ascii="Tahoma" w:eastAsia="Tahoma" w:hAnsi="Tahoma" w:cs="Tahoma"/>
          <w:sz w:val="18"/>
        </w:rPr>
      </w:pPr>
    </w:p>
    <w:p w14:paraId="4ECB080F" w14:textId="77777777" w:rsidR="00E337D4" w:rsidRDefault="00E337D4" w:rsidP="004E7F0F">
      <w:pPr>
        <w:spacing w:after="0" w:line="243" w:lineRule="auto"/>
        <w:ind w:left="452" w:right="393"/>
        <w:jc w:val="center"/>
        <w:rPr>
          <w:rFonts w:ascii="Tahoma" w:eastAsia="Tahoma" w:hAnsi="Tahoma" w:cs="Tahoma"/>
          <w:sz w:val="18"/>
        </w:rPr>
      </w:pPr>
    </w:p>
    <w:p w14:paraId="26CF0DC4" w14:textId="6C53718D" w:rsidR="00E337D4" w:rsidRDefault="00E337D4" w:rsidP="004E7F0F">
      <w:pPr>
        <w:spacing w:after="0" w:line="243" w:lineRule="auto"/>
        <w:ind w:left="452" w:right="393"/>
        <w:jc w:val="center"/>
        <w:rPr>
          <w:rFonts w:ascii="Tahoma" w:eastAsia="Tahoma" w:hAnsi="Tahoma" w:cs="Tahoma"/>
          <w:sz w:val="18"/>
        </w:rPr>
      </w:pPr>
    </w:p>
    <w:p w14:paraId="5838311F" w14:textId="47052529" w:rsidR="00001C53" w:rsidRDefault="00001C53" w:rsidP="004E7F0F">
      <w:pPr>
        <w:spacing w:after="0" w:line="243" w:lineRule="auto"/>
        <w:ind w:left="452" w:right="393"/>
        <w:jc w:val="center"/>
        <w:rPr>
          <w:rFonts w:ascii="Tahoma" w:eastAsia="Tahoma" w:hAnsi="Tahoma" w:cs="Tahoma"/>
          <w:sz w:val="18"/>
        </w:rPr>
      </w:pPr>
    </w:p>
    <w:p w14:paraId="2B6F6B64" w14:textId="29B91117" w:rsidR="00001C53" w:rsidRDefault="00001C53" w:rsidP="004E7F0F">
      <w:pPr>
        <w:spacing w:after="0" w:line="243" w:lineRule="auto"/>
        <w:ind w:left="452" w:right="393"/>
        <w:jc w:val="center"/>
        <w:rPr>
          <w:rFonts w:ascii="Tahoma" w:eastAsia="Tahoma" w:hAnsi="Tahoma" w:cs="Tahoma"/>
          <w:sz w:val="18"/>
        </w:rPr>
      </w:pPr>
    </w:p>
    <w:p w14:paraId="3BD15EAC" w14:textId="1AB88D0B" w:rsidR="00001C53" w:rsidRDefault="00001C53" w:rsidP="004E7F0F">
      <w:pPr>
        <w:spacing w:after="0" w:line="243" w:lineRule="auto"/>
        <w:ind w:left="452" w:right="393"/>
        <w:jc w:val="center"/>
        <w:rPr>
          <w:rFonts w:ascii="Tahoma" w:eastAsia="Tahoma" w:hAnsi="Tahoma" w:cs="Tahoma"/>
          <w:sz w:val="18"/>
        </w:rPr>
      </w:pPr>
    </w:p>
    <w:p w14:paraId="35079EB0" w14:textId="2B82BE16" w:rsidR="00001C53" w:rsidRDefault="00001C53" w:rsidP="004E7F0F">
      <w:pPr>
        <w:spacing w:after="0" w:line="243" w:lineRule="auto"/>
        <w:ind w:left="452" w:right="393"/>
        <w:jc w:val="center"/>
        <w:rPr>
          <w:rFonts w:ascii="Tahoma" w:eastAsia="Tahoma" w:hAnsi="Tahoma" w:cs="Tahoma"/>
          <w:sz w:val="18"/>
        </w:rPr>
      </w:pPr>
    </w:p>
    <w:p w14:paraId="51C31BCC" w14:textId="30DD00BD" w:rsidR="00001C53" w:rsidRDefault="00001C53" w:rsidP="004E7F0F">
      <w:pPr>
        <w:spacing w:after="0" w:line="243" w:lineRule="auto"/>
        <w:ind w:left="452" w:right="393"/>
        <w:jc w:val="center"/>
        <w:rPr>
          <w:rFonts w:ascii="Tahoma" w:eastAsia="Tahoma" w:hAnsi="Tahoma" w:cs="Tahoma"/>
          <w:sz w:val="18"/>
        </w:rPr>
      </w:pPr>
    </w:p>
    <w:p w14:paraId="29721AF8" w14:textId="6BF2FD82" w:rsidR="00001C53" w:rsidRDefault="00001C53" w:rsidP="004E7F0F">
      <w:pPr>
        <w:spacing w:after="0" w:line="243" w:lineRule="auto"/>
        <w:ind w:left="452" w:right="393"/>
        <w:jc w:val="center"/>
        <w:rPr>
          <w:rFonts w:ascii="Tahoma" w:eastAsia="Tahoma" w:hAnsi="Tahoma" w:cs="Tahoma"/>
          <w:sz w:val="18"/>
        </w:rPr>
      </w:pPr>
    </w:p>
    <w:p w14:paraId="63F44448" w14:textId="1CA9A376" w:rsidR="00001C53" w:rsidRDefault="00001C53" w:rsidP="004E7F0F">
      <w:pPr>
        <w:spacing w:after="0" w:line="243" w:lineRule="auto"/>
        <w:ind w:left="452" w:right="393"/>
        <w:jc w:val="center"/>
        <w:rPr>
          <w:rFonts w:ascii="Tahoma" w:eastAsia="Tahoma" w:hAnsi="Tahoma" w:cs="Tahoma"/>
          <w:sz w:val="18"/>
        </w:rPr>
      </w:pPr>
    </w:p>
    <w:p w14:paraId="32F0A8EE" w14:textId="2BC3221E" w:rsidR="00001C53" w:rsidRDefault="00001C53" w:rsidP="004E7F0F">
      <w:pPr>
        <w:spacing w:after="0" w:line="243" w:lineRule="auto"/>
        <w:ind w:left="452" w:right="393"/>
        <w:jc w:val="center"/>
        <w:rPr>
          <w:rFonts w:ascii="Tahoma" w:eastAsia="Tahoma" w:hAnsi="Tahoma" w:cs="Tahoma"/>
          <w:sz w:val="18"/>
        </w:rPr>
      </w:pPr>
    </w:p>
    <w:p w14:paraId="78009EF4" w14:textId="15853E53" w:rsidR="00001C53" w:rsidRDefault="00001C53" w:rsidP="004E7F0F">
      <w:pPr>
        <w:spacing w:after="0" w:line="243" w:lineRule="auto"/>
        <w:ind w:left="452" w:right="393"/>
        <w:jc w:val="center"/>
        <w:rPr>
          <w:rFonts w:ascii="Tahoma" w:eastAsia="Tahoma" w:hAnsi="Tahoma" w:cs="Tahoma"/>
          <w:sz w:val="18"/>
        </w:rPr>
      </w:pPr>
    </w:p>
    <w:p w14:paraId="33B4BACA" w14:textId="24413ABB" w:rsidR="00001C53" w:rsidRDefault="00001C53" w:rsidP="004E7F0F">
      <w:pPr>
        <w:spacing w:after="0" w:line="243" w:lineRule="auto"/>
        <w:ind w:left="452" w:right="393"/>
        <w:jc w:val="center"/>
        <w:rPr>
          <w:rFonts w:ascii="Tahoma" w:eastAsia="Tahoma" w:hAnsi="Tahoma" w:cs="Tahoma"/>
          <w:sz w:val="18"/>
        </w:rPr>
      </w:pPr>
    </w:p>
    <w:p w14:paraId="7576CF01" w14:textId="0E7EAF9D" w:rsidR="00001C53" w:rsidRDefault="00001C53" w:rsidP="004E7F0F">
      <w:pPr>
        <w:spacing w:after="0" w:line="243" w:lineRule="auto"/>
        <w:ind w:left="452" w:right="393"/>
        <w:jc w:val="center"/>
        <w:rPr>
          <w:rFonts w:ascii="Tahoma" w:eastAsia="Tahoma" w:hAnsi="Tahoma" w:cs="Tahoma"/>
          <w:sz w:val="18"/>
        </w:rPr>
      </w:pPr>
    </w:p>
    <w:p w14:paraId="2D23DFCB" w14:textId="44DD9E10" w:rsidR="00001C53" w:rsidRDefault="00001C53" w:rsidP="004E7F0F">
      <w:pPr>
        <w:spacing w:after="0" w:line="243" w:lineRule="auto"/>
        <w:ind w:left="452" w:right="393"/>
        <w:jc w:val="center"/>
        <w:rPr>
          <w:rFonts w:ascii="Tahoma" w:eastAsia="Tahoma" w:hAnsi="Tahoma" w:cs="Tahoma"/>
          <w:sz w:val="18"/>
        </w:rPr>
      </w:pPr>
    </w:p>
    <w:p w14:paraId="0505ABE0" w14:textId="26EBAAAE" w:rsidR="00001C53" w:rsidRDefault="00001C53" w:rsidP="004E7F0F">
      <w:pPr>
        <w:spacing w:after="0" w:line="243" w:lineRule="auto"/>
        <w:ind w:left="452" w:right="393"/>
        <w:jc w:val="center"/>
        <w:rPr>
          <w:rFonts w:ascii="Tahoma" w:eastAsia="Tahoma" w:hAnsi="Tahoma" w:cs="Tahoma"/>
          <w:sz w:val="18"/>
        </w:rPr>
      </w:pPr>
    </w:p>
    <w:p w14:paraId="39FF9CD8" w14:textId="77777777" w:rsidR="00001C53" w:rsidRDefault="00001C53" w:rsidP="004E7F0F">
      <w:pPr>
        <w:spacing w:after="0" w:line="243" w:lineRule="auto"/>
        <w:ind w:left="452" w:right="393"/>
        <w:jc w:val="center"/>
        <w:rPr>
          <w:rFonts w:ascii="Tahoma" w:eastAsia="Tahoma" w:hAnsi="Tahoma" w:cs="Tahoma"/>
          <w:sz w:val="18"/>
        </w:rPr>
      </w:pPr>
    </w:p>
    <w:p w14:paraId="24AFD8D3" w14:textId="77777777" w:rsidR="00E337D4" w:rsidRDefault="00E337D4" w:rsidP="004E7F0F">
      <w:pPr>
        <w:spacing w:after="0" w:line="243" w:lineRule="auto"/>
        <w:ind w:left="452" w:right="393"/>
        <w:jc w:val="center"/>
        <w:rPr>
          <w:rFonts w:ascii="Tahoma" w:eastAsia="Tahoma" w:hAnsi="Tahoma" w:cs="Tahoma"/>
          <w:sz w:val="18"/>
        </w:rPr>
      </w:pPr>
    </w:p>
    <w:p w14:paraId="43D08600" w14:textId="624485CC" w:rsidR="00775AC9" w:rsidRPr="000D3F2E" w:rsidRDefault="00775AC9" w:rsidP="004E7F0F">
      <w:pPr>
        <w:spacing w:after="0" w:line="243" w:lineRule="auto"/>
        <w:ind w:left="452" w:right="393"/>
        <w:jc w:val="center"/>
        <w:rPr>
          <w:rFonts w:ascii="Tahoma" w:eastAsia="Tahoma" w:hAnsi="Tahoma" w:cs="Tahoma"/>
          <w:b/>
          <w:i/>
          <w:color w:val="FF0000"/>
        </w:rPr>
      </w:pPr>
      <w:r w:rsidRPr="000D3F2E">
        <w:rPr>
          <w:rFonts w:ascii="Tahoma" w:eastAsia="Tahoma" w:hAnsi="Tahoma" w:cs="Tahoma"/>
          <w:b/>
          <w:i/>
          <w:color w:val="FF0000"/>
        </w:rPr>
        <w:lastRenderedPageBreak/>
        <w:t>When complying with the requirement under the Code of Practice to have in place an adequate Site Management Plan and Risk Assessment you may wish to con</w:t>
      </w:r>
      <w:r w:rsidR="004E7F0F" w:rsidRPr="000D3F2E">
        <w:rPr>
          <w:rFonts w:ascii="Tahoma" w:eastAsia="Tahoma" w:hAnsi="Tahoma" w:cs="Tahoma"/>
          <w:b/>
          <w:i/>
          <w:color w:val="FF0000"/>
        </w:rPr>
        <w:t xml:space="preserve">sider the following questions: </w:t>
      </w:r>
    </w:p>
    <w:p w14:paraId="79CDC603" w14:textId="77777777" w:rsidR="00001C53" w:rsidRPr="004E7F0F" w:rsidRDefault="00001C53" w:rsidP="004E7F0F">
      <w:pPr>
        <w:spacing w:after="0" w:line="243" w:lineRule="auto"/>
        <w:ind w:left="452" w:right="393"/>
        <w:jc w:val="center"/>
        <w:rPr>
          <w:rFonts w:ascii="Tahoma" w:eastAsia="Tahoma" w:hAnsi="Tahoma" w:cs="Tahoma"/>
          <w:b/>
          <w:color w:val="FF0000"/>
        </w:rPr>
      </w:pP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72B330FE" w14:textId="77777777" w:rsidR="00ED6884" w:rsidRPr="00ED6884" w:rsidRDefault="00ED6884" w:rsidP="00ED6884">
            <w:pPr>
              <w:spacing w:after="229"/>
              <w:ind w:left="10" w:hanging="10"/>
              <w:jc w:val="both"/>
              <w:rPr>
                <w:rFonts w:ascii="Tahoma" w:eastAsia="Calibri" w:hAnsi="Tahoma" w:cs="Tahoma"/>
                <w:color w:val="000000"/>
                <w:sz w:val="21"/>
                <w:szCs w:val="21"/>
                <w:lang w:eastAsia="en-GB"/>
              </w:rPr>
            </w:pPr>
            <w:r w:rsidRPr="00ED6884">
              <w:rPr>
                <w:rFonts w:ascii="Tahoma" w:eastAsia="Tahoma" w:hAnsi="Tahoma" w:cs="Tahoma"/>
                <w:b/>
                <w:color w:val="000000"/>
                <w:sz w:val="21"/>
                <w:szCs w:val="21"/>
                <w:lang w:eastAsia="en-GB"/>
              </w:rPr>
              <w:t xml:space="preserve">1: Code of Practice and Guidance on Liquor Licensing </w:t>
            </w:r>
          </w:p>
          <w:p w14:paraId="5F6B7D1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39AB3FF6" w14:textId="77777777" w:rsidR="00ED6884" w:rsidRPr="00ED6884" w:rsidRDefault="00ED6884" w:rsidP="00ED6884">
            <w:pPr>
              <w:numPr>
                <w:ilvl w:val="0"/>
                <w:numId w:val="17"/>
              </w:numPr>
              <w:spacing w:after="21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team members aware of the Code?</w:t>
            </w:r>
          </w:p>
          <w:p w14:paraId="79C1A152" w14:textId="77777777" w:rsidR="00ED6884" w:rsidRPr="00ED6884" w:rsidRDefault="00ED6884" w:rsidP="00ED6884">
            <w:pPr>
              <w:spacing w:after="3"/>
              <w:ind w:left="13" w:right="4637"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5B9BD5"/>
                <w:sz w:val="21"/>
                <w:szCs w:val="21"/>
                <w:lang w:eastAsia="en-GB"/>
              </w:rPr>
              <w:t xml:space="preserve"> </w:t>
            </w:r>
          </w:p>
          <w:p w14:paraId="1456C8A5" w14:textId="3E32F43A" w:rsidR="00ED6884" w:rsidRPr="00ED6884" w:rsidRDefault="00ED6884" w:rsidP="00ED6884">
            <w:pPr>
              <w:numPr>
                <w:ilvl w:val="0"/>
                <w:numId w:val="1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All team members are aware of the Code of Practice, it is referenced during induction and ongoing </w:t>
            </w:r>
            <w:r w:rsidR="00001C53">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training.</w:t>
            </w:r>
          </w:p>
          <w:p w14:paraId="605C0D2C" w14:textId="0083AD8F" w:rsidR="00ED6884" w:rsidRPr="00ED6884" w:rsidRDefault="00ED6884" w:rsidP="00ED6884">
            <w:pPr>
              <w:numPr>
                <w:ilvl w:val="0"/>
                <w:numId w:val="1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Responsible Persons have an operational understanding of the code and ensure all team members and </w:t>
            </w:r>
            <w:r w:rsidR="00001C53">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customers adhere to the code.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11654955"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2:</w:t>
            </w:r>
            <w:r w:rsidRPr="00E337D4">
              <w:rPr>
                <w:rFonts w:ascii="Tahoma" w:eastAsia="Tahoma" w:hAnsi="Tahoma" w:cs="Tahoma"/>
                <w:color w:val="000000"/>
                <w:sz w:val="21"/>
                <w:szCs w:val="21"/>
                <w:lang w:eastAsia="en-GB"/>
              </w:rPr>
              <w:t xml:space="preserve"> </w:t>
            </w:r>
            <w:r w:rsidRPr="00E337D4">
              <w:rPr>
                <w:rFonts w:ascii="Tahoma" w:eastAsia="Tahoma" w:hAnsi="Tahoma" w:cs="Tahoma"/>
                <w:b/>
                <w:color w:val="000000"/>
                <w:sz w:val="21"/>
                <w:szCs w:val="21"/>
                <w:lang w:eastAsia="en-GB"/>
              </w:rPr>
              <w:t>Site Risk Assessments</w:t>
            </w:r>
            <w:r w:rsidRPr="00E337D4">
              <w:rPr>
                <w:rFonts w:ascii="Tahoma" w:eastAsia="Tahoma" w:hAnsi="Tahoma" w:cs="Tahoma"/>
                <w:color w:val="000000"/>
                <w:sz w:val="21"/>
                <w:szCs w:val="21"/>
                <w:lang w:eastAsia="en-GB"/>
              </w:rPr>
              <w:t xml:space="preserve">  </w:t>
            </w:r>
          </w:p>
          <w:p w14:paraId="5868FF5F"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3D30E29"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operations policy for the management of risk? If so, what is it?</w:t>
            </w:r>
          </w:p>
          <w:p w14:paraId="72D2F2D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 completed risk assessment and can you make adjustments to this as necessary?</w:t>
            </w:r>
          </w:p>
          <w:p w14:paraId="21BBFC6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shared this risk assessment with all of your staff?</w:t>
            </w:r>
          </w:p>
          <w:p w14:paraId="43CFAA0E"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the fire risk within this assessment?</w:t>
            </w:r>
          </w:p>
          <w:p w14:paraId="10BBA75E" w14:textId="568F20C0"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listed all other contractors associated with your event, and have you collected copies of their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risk assessments?</w:t>
            </w:r>
          </w:p>
          <w:p w14:paraId="0A10712E" w14:textId="77777777" w:rsidR="00E337D4" w:rsidRPr="00E337D4" w:rsidRDefault="00E337D4" w:rsidP="00E337D4">
            <w:pPr>
              <w:numPr>
                <w:ilvl w:val="0"/>
                <w:numId w:val="3"/>
              </w:numPr>
              <w:spacing w:after="22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emergency procedures in place for your event?</w:t>
            </w:r>
          </w:p>
          <w:p w14:paraId="4DEF0BC8" w14:textId="77777777" w:rsidR="00ED6884" w:rsidRPr="00ED6884" w:rsidRDefault="00ED6884" w:rsidP="00ED6884">
            <w:pPr>
              <w:spacing w:after="3"/>
              <w:ind w:left="13" w:right="4637"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5B9BD5"/>
                <w:sz w:val="21"/>
                <w:szCs w:val="21"/>
                <w:lang w:eastAsia="en-GB"/>
              </w:rPr>
              <w:t xml:space="preserve"> </w:t>
            </w:r>
          </w:p>
          <w:p w14:paraId="35933787" w14:textId="3C408285"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demonstrate that risk assessments are in place and reviewed annually, or when any operational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changes are made. All team members have been trained in accordance with job role. </w:t>
            </w:r>
          </w:p>
          <w:p w14:paraId="6BC61965" w14:textId="7FEF7BF3"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evidence that a risk assessment is in place to ensure compliance with the Code of Practice and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Guidance on Liquor Licensing. This is reviewed annually, or when any amendments/additions are </w:t>
            </w:r>
            <w:r w:rsidR="00001C53">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made, with all Approved Persons. </w:t>
            </w:r>
          </w:p>
          <w:p w14:paraId="29C9325A"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use the </w:t>
            </w:r>
            <w:proofErr w:type="spellStart"/>
            <w:r w:rsidRPr="00E337D4">
              <w:rPr>
                <w:rFonts w:ascii="Tahoma" w:eastAsia="Tahoma" w:hAnsi="Tahoma" w:cs="Tahoma"/>
                <w:color w:val="000000"/>
                <w:sz w:val="21"/>
                <w:szCs w:val="21"/>
                <w:lang w:eastAsia="en-GB"/>
              </w:rPr>
              <w:t>xxxx</w:t>
            </w:r>
            <w:proofErr w:type="spellEnd"/>
            <w:r w:rsidRPr="00E337D4">
              <w:rPr>
                <w:rFonts w:ascii="Tahoma" w:eastAsia="Tahoma" w:hAnsi="Tahoma" w:cs="Tahoma"/>
                <w:color w:val="000000"/>
                <w:sz w:val="21"/>
                <w:szCs w:val="21"/>
                <w:lang w:eastAsia="en-GB"/>
              </w:rPr>
              <w:t xml:space="preserve"> to record risk.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5EF5160D"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3: Equality </w:t>
            </w:r>
          </w:p>
          <w:p w14:paraId="7841A84E" w14:textId="77777777" w:rsidR="00ED6884" w:rsidRPr="00DD6E96" w:rsidRDefault="00ED6884" w:rsidP="00ED6884">
            <w:pPr>
              <w:spacing w:after="3"/>
              <w:ind w:left="13" w:right="4808" w:hanging="10"/>
              <w:jc w:val="both"/>
              <w:rPr>
                <w:rFonts w:ascii="Tahoma" w:hAnsi="Tahoma" w:cs="Tahoma"/>
                <w:sz w:val="21"/>
                <w:szCs w:val="21"/>
              </w:rPr>
            </w:pPr>
            <w:r w:rsidRPr="00DD6E96">
              <w:rPr>
                <w:rFonts w:ascii="Tahoma" w:eastAsia="Tahoma" w:hAnsi="Tahoma" w:cs="Tahoma"/>
                <w:b/>
                <w:color w:val="F79646"/>
                <w:sz w:val="21"/>
                <w:szCs w:val="21"/>
              </w:rPr>
              <w:t xml:space="preserve">Some questions you might consider are: </w:t>
            </w:r>
          </w:p>
          <w:p w14:paraId="52A3771C" w14:textId="77777777" w:rsidR="00001C53" w:rsidRPr="00001C53" w:rsidRDefault="00ED6884" w:rsidP="00001C53">
            <w:pPr>
              <w:pStyle w:val="ListParagraph"/>
              <w:numPr>
                <w:ilvl w:val="0"/>
                <w:numId w:val="42"/>
              </w:numPr>
              <w:spacing w:after="8" w:line="254" w:lineRule="auto"/>
              <w:ind w:firstLine="35"/>
              <w:jc w:val="both"/>
              <w:rPr>
                <w:rFonts w:ascii="Tahoma" w:hAnsi="Tahoma" w:cs="Tahoma"/>
                <w:sz w:val="21"/>
                <w:szCs w:val="21"/>
              </w:rPr>
            </w:pPr>
            <w:r w:rsidRPr="00001C53">
              <w:rPr>
                <w:rFonts w:ascii="Tahoma" w:eastAsia="Tahoma" w:hAnsi="Tahoma" w:cs="Tahoma"/>
                <w:sz w:val="21"/>
                <w:szCs w:val="21"/>
              </w:rPr>
              <w:t xml:space="preserve">Are your staff familiar with what steps they take for service refusal under section 33 of the Liquor </w:t>
            </w:r>
            <w:r w:rsidR="00001C53">
              <w:rPr>
                <w:rFonts w:ascii="Tahoma" w:eastAsia="Tahoma" w:hAnsi="Tahoma" w:cs="Tahoma"/>
                <w:sz w:val="21"/>
                <w:szCs w:val="21"/>
              </w:rPr>
              <w:tab/>
            </w:r>
            <w:r w:rsidRPr="00001C53">
              <w:rPr>
                <w:rFonts w:ascii="Tahoma" w:eastAsia="Tahoma" w:hAnsi="Tahoma" w:cs="Tahoma"/>
                <w:sz w:val="21"/>
                <w:szCs w:val="21"/>
              </w:rPr>
              <w:t>Licensing and Public Entertainments Act 2021?</w:t>
            </w:r>
          </w:p>
          <w:p w14:paraId="56C07B0E" w14:textId="13A240FA" w:rsidR="00ED6884" w:rsidRPr="00001C53" w:rsidRDefault="00ED6884" w:rsidP="00001C53">
            <w:pPr>
              <w:pStyle w:val="ListParagraph"/>
              <w:numPr>
                <w:ilvl w:val="0"/>
                <w:numId w:val="42"/>
              </w:numPr>
              <w:spacing w:after="8" w:line="254" w:lineRule="auto"/>
              <w:ind w:firstLine="35"/>
              <w:jc w:val="both"/>
              <w:rPr>
                <w:rFonts w:ascii="Tahoma" w:hAnsi="Tahoma" w:cs="Tahoma"/>
                <w:sz w:val="21"/>
                <w:szCs w:val="21"/>
              </w:rPr>
            </w:pPr>
            <w:r w:rsidRPr="00001C53">
              <w:rPr>
                <w:rFonts w:ascii="Tahoma" w:eastAsia="Tahoma" w:hAnsi="Tahoma" w:cs="Tahoma"/>
                <w:sz w:val="21"/>
                <w:szCs w:val="21"/>
              </w:rPr>
              <w:t>Do you have an accessibility statement and are you able to produce this at the premises on request?</w:t>
            </w:r>
          </w:p>
          <w:p w14:paraId="154B66EA" w14:textId="77777777" w:rsidR="000D3F2E" w:rsidRDefault="000D3F2E" w:rsidP="00ED6884">
            <w:pPr>
              <w:spacing w:after="3"/>
              <w:ind w:left="13" w:right="4637" w:hanging="10"/>
              <w:jc w:val="both"/>
              <w:rPr>
                <w:rFonts w:ascii="Tahoma" w:eastAsia="Tahoma" w:hAnsi="Tahoma" w:cs="Tahoma"/>
                <w:b/>
                <w:color w:val="F79646"/>
                <w:sz w:val="21"/>
                <w:szCs w:val="21"/>
              </w:rPr>
            </w:pPr>
          </w:p>
          <w:p w14:paraId="4BFE0403" w14:textId="1AF3C7F9" w:rsidR="00ED6884" w:rsidRPr="00DD6E96" w:rsidRDefault="00ED6884" w:rsidP="00ED6884">
            <w:pPr>
              <w:spacing w:after="3"/>
              <w:ind w:left="13" w:right="4637" w:hanging="10"/>
              <w:jc w:val="both"/>
              <w:rPr>
                <w:rFonts w:ascii="Tahoma" w:hAnsi="Tahoma" w:cs="Tahoma"/>
                <w:sz w:val="21"/>
                <w:szCs w:val="21"/>
              </w:rPr>
            </w:pPr>
            <w:r w:rsidRPr="00DD6E96">
              <w:rPr>
                <w:rFonts w:ascii="Tahoma" w:eastAsia="Tahoma" w:hAnsi="Tahoma" w:cs="Tahoma"/>
                <w:b/>
                <w:color w:val="F79646"/>
                <w:sz w:val="21"/>
                <w:szCs w:val="21"/>
              </w:rPr>
              <w:t xml:space="preserve">Some examples of how you might demonstrate this are: </w:t>
            </w:r>
          </w:p>
          <w:p w14:paraId="6BFBFDE4" w14:textId="0B4A4840" w:rsidR="00001C53" w:rsidRPr="00001C53" w:rsidRDefault="00ED6884" w:rsidP="00001C53">
            <w:pPr>
              <w:pStyle w:val="ListParagraph"/>
              <w:numPr>
                <w:ilvl w:val="0"/>
                <w:numId w:val="43"/>
              </w:numPr>
              <w:spacing w:after="3" w:line="261" w:lineRule="auto"/>
              <w:ind w:firstLine="35"/>
              <w:jc w:val="both"/>
              <w:rPr>
                <w:rFonts w:ascii="Tahoma" w:hAnsi="Tahoma" w:cs="Tahoma"/>
                <w:sz w:val="21"/>
                <w:szCs w:val="21"/>
              </w:rPr>
            </w:pPr>
            <w:r w:rsidRPr="00001C53">
              <w:rPr>
                <w:rFonts w:ascii="Tahoma" w:eastAsia="Tahoma" w:hAnsi="Tahoma" w:cs="Tahoma"/>
                <w:sz w:val="21"/>
                <w:szCs w:val="21"/>
              </w:rPr>
              <w:t xml:space="preserve">All our members have received training on section 33 and understand what steps they must </w:t>
            </w:r>
            <w:r w:rsidR="00001C53">
              <w:rPr>
                <w:rFonts w:ascii="Tahoma" w:eastAsia="Tahoma" w:hAnsi="Tahoma" w:cs="Tahoma"/>
                <w:sz w:val="21"/>
                <w:szCs w:val="21"/>
              </w:rPr>
              <w:tab/>
            </w:r>
            <w:r w:rsidRPr="00001C53">
              <w:rPr>
                <w:rFonts w:ascii="Tahoma" w:eastAsia="Tahoma" w:hAnsi="Tahoma" w:cs="Tahoma"/>
                <w:sz w:val="21"/>
                <w:szCs w:val="21"/>
              </w:rPr>
              <w:t xml:space="preserve">take for </w:t>
            </w:r>
            <w:r w:rsidR="00001C53">
              <w:rPr>
                <w:rFonts w:ascii="Tahoma" w:eastAsia="Tahoma" w:hAnsi="Tahoma" w:cs="Tahoma"/>
                <w:sz w:val="21"/>
                <w:szCs w:val="21"/>
              </w:rPr>
              <w:tab/>
            </w:r>
            <w:r w:rsidRPr="00001C53">
              <w:rPr>
                <w:rFonts w:ascii="Tahoma" w:eastAsia="Tahoma" w:hAnsi="Tahoma" w:cs="Tahoma"/>
                <w:sz w:val="21"/>
                <w:szCs w:val="21"/>
              </w:rPr>
              <w:t xml:space="preserve">service refusal. </w:t>
            </w:r>
          </w:p>
          <w:p w14:paraId="17DD5A32" w14:textId="011DB6D7" w:rsidR="00ED6884" w:rsidRPr="00001C53" w:rsidRDefault="00ED6884" w:rsidP="00001C53">
            <w:pPr>
              <w:pStyle w:val="ListParagraph"/>
              <w:numPr>
                <w:ilvl w:val="0"/>
                <w:numId w:val="43"/>
              </w:numPr>
              <w:spacing w:after="3" w:line="261" w:lineRule="auto"/>
              <w:ind w:firstLine="35"/>
              <w:jc w:val="both"/>
              <w:rPr>
                <w:rFonts w:ascii="Tahoma" w:hAnsi="Tahoma" w:cs="Tahoma"/>
                <w:sz w:val="21"/>
                <w:szCs w:val="21"/>
              </w:rPr>
            </w:pPr>
            <w:r w:rsidRPr="00001C53">
              <w:rPr>
                <w:rFonts w:ascii="Tahoma" w:eastAsia="Tahoma" w:hAnsi="Tahoma" w:cs="Tahoma"/>
                <w:sz w:val="21"/>
                <w:szCs w:val="21"/>
              </w:rPr>
              <w:t xml:space="preserve">We have an accessibility statement and it is located on the premises here xxx. </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681773F5"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4: Training  </w:t>
            </w:r>
          </w:p>
          <w:p w14:paraId="7579ADA2" w14:textId="77777777" w:rsidR="00ED6884" w:rsidRPr="0071261E" w:rsidRDefault="00ED6884" w:rsidP="00ED6884">
            <w:pPr>
              <w:spacing w:after="52"/>
              <w:ind w:right="-93"/>
              <w:jc w:val="both"/>
              <w:rPr>
                <w:rFonts w:ascii="Tahoma" w:hAnsi="Tahoma" w:cs="Tahoma"/>
                <w:b/>
                <w:color w:val="EF8D4B"/>
                <w:sz w:val="21"/>
                <w:szCs w:val="21"/>
              </w:rPr>
            </w:pPr>
            <w:r w:rsidRPr="0071261E">
              <w:rPr>
                <w:rFonts w:ascii="Tahoma" w:hAnsi="Tahoma" w:cs="Tahoma"/>
                <w:b/>
                <w:color w:val="EF8D4B"/>
                <w:sz w:val="21"/>
                <w:szCs w:val="21"/>
              </w:rPr>
              <w:t>Some questions you might consider are:</w:t>
            </w:r>
          </w:p>
          <w:p w14:paraId="58072573" w14:textId="019E67FE" w:rsidR="00ED6884" w:rsidRPr="0071261E" w:rsidRDefault="00BB108B" w:rsidP="00BB108B">
            <w:pPr>
              <w:pStyle w:val="ListParagraph"/>
              <w:numPr>
                <w:ilvl w:val="0"/>
                <w:numId w:val="18"/>
              </w:numPr>
              <w:spacing w:after="52"/>
              <w:ind w:right="-93" w:hanging="107"/>
              <w:jc w:val="both"/>
              <w:rPr>
                <w:rFonts w:ascii="Tahoma" w:hAnsi="Tahoma" w:cs="Tahoma"/>
                <w:sz w:val="21"/>
                <w:szCs w:val="21"/>
              </w:rPr>
            </w:pPr>
            <w:r>
              <w:rPr>
                <w:rFonts w:ascii="Tahoma" w:hAnsi="Tahoma" w:cs="Tahoma"/>
                <w:sz w:val="21"/>
                <w:szCs w:val="21"/>
              </w:rPr>
              <w:tab/>
            </w:r>
            <w:r w:rsidR="00ED6884" w:rsidRPr="0071261E">
              <w:rPr>
                <w:rFonts w:ascii="Tahoma" w:hAnsi="Tahoma" w:cs="Tahoma"/>
                <w:sz w:val="21"/>
                <w:szCs w:val="21"/>
              </w:rPr>
              <w:t xml:space="preserve">Can you describe how any pop-up bars will operate and have all staff working in these undertaken the </w:t>
            </w:r>
            <w:r>
              <w:rPr>
                <w:rFonts w:ascii="Tahoma" w:hAnsi="Tahoma" w:cs="Tahoma"/>
                <w:sz w:val="21"/>
                <w:szCs w:val="21"/>
              </w:rPr>
              <w:tab/>
            </w:r>
            <w:r w:rsidR="00ED6884" w:rsidRPr="0071261E">
              <w:rPr>
                <w:rFonts w:ascii="Tahoma" w:hAnsi="Tahoma" w:cs="Tahoma"/>
                <w:sz w:val="21"/>
                <w:szCs w:val="21"/>
              </w:rPr>
              <w:t>mandatory training?</w:t>
            </w:r>
          </w:p>
          <w:p w14:paraId="25348186" w14:textId="77777777" w:rsidR="00ED6884" w:rsidRDefault="00ED6884" w:rsidP="00ED6884">
            <w:pPr>
              <w:spacing w:after="52"/>
              <w:ind w:right="-93"/>
              <w:jc w:val="both"/>
              <w:rPr>
                <w:rFonts w:ascii="Tahoma" w:hAnsi="Tahoma" w:cs="Tahoma"/>
                <w:sz w:val="21"/>
                <w:szCs w:val="21"/>
              </w:rPr>
            </w:pPr>
          </w:p>
          <w:p w14:paraId="6A59B5DD" w14:textId="77777777" w:rsidR="00ED6884" w:rsidRPr="0071261E" w:rsidRDefault="00ED6884" w:rsidP="00ED6884">
            <w:pPr>
              <w:spacing w:after="52"/>
              <w:ind w:right="-93"/>
              <w:jc w:val="both"/>
              <w:rPr>
                <w:rFonts w:ascii="Tahoma" w:hAnsi="Tahoma" w:cs="Tahoma"/>
                <w:b/>
                <w:color w:val="EF8D4B"/>
                <w:sz w:val="21"/>
                <w:szCs w:val="21"/>
              </w:rPr>
            </w:pPr>
            <w:r w:rsidRPr="0071261E">
              <w:rPr>
                <w:rFonts w:ascii="Tahoma" w:hAnsi="Tahoma" w:cs="Tahoma"/>
                <w:b/>
                <w:color w:val="EF8D4B"/>
                <w:sz w:val="21"/>
                <w:szCs w:val="21"/>
              </w:rPr>
              <w:t>Some examples of how you might demonstrate this are:</w:t>
            </w:r>
          </w:p>
          <w:p w14:paraId="0EA2C45E" w14:textId="2B4D19D4" w:rsidR="00ED6884" w:rsidRPr="00BB108B" w:rsidRDefault="00BB108B" w:rsidP="00BB108B">
            <w:pPr>
              <w:pStyle w:val="ListParagraph"/>
              <w:numPr>
                <w:ilvl w:val="0"/>
                <w:numId w:val="18"/>
              </w:numPr>
              <w:spacing w:after="52"/>
              <w:ind w:right="-93" w:hanging="107"/>
              <w:jc w:val="both"/>
              <w:rPr>
                <w:rFonts w:ascii="Tahoma" w:hAnsi="Tahoma" w:cs="Tahoma"/>
                <w:sz w:val="21"/>
                <w:szCs w:val="21"/>
              </w:rPr>
            </w:pPr>
            <w:r>
              <w:rPr>
                <w:rFonts w:ascii="Tahoma" w:hAnsi="Tahoma" w:cs="Tahoma"/>
                <w:sz w:val="21"/>
                <w:szCs w:val="21"/>
              </w:rPr>
              <w:tab/>
            </w:r>
            <w:r w:rsidR="00ED6884" w:rsidRPr="00BB108B">
              <w:rPr>
                <w:rFonts w:ascii="Tahoma" w:hAnsi="Tahoma" w:cs="Tahoma"/>
                <w:sz w:val="21"/>
                <w:szCs w:val="21"/>
              </w:rPr>
              <w:t xml:space="preserve">We have provided details of training that any staff recruited for the event will receive either prior to the </w:t>
            </w:r>
            <w:r>
              <w:rPr>
                <w:rFonts w:ascii="Tahoma" w:hAnsi="Tahoma" w:cs="Tahoma"/>
                <w:sz w:val="21"/>
                <w:szCs w:val="21"/>
              </w:rPr>
              <w:tab/>
            </w:r>
            <w:r w:rsidR="00ED6884" w:rsidRPr="00BB108B">
              <w:rPr>
                <w:rFonts w:ascii="Tahoma" w:hAnsi="Tahoma" w:cs="Tahoma"/>
                <w:sz w:val="21"/>
                <w:szCs w:val="21"/>
              </w:rPr>
              <w:t>event or on the day itself.</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ED2524">
        <w:trPr>
          <w:trHeight w:val="2684"/>
        </w:trPr>
        <w:tc>
          <w:tcPr>
            <w:tcW w:w="11058" w:type="dxa"/>
          </w:tcPr>
          <w:p w14:paraId="7B0D571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5: Conduct on licensed premises </w:t>
            </w:r>
          </w:p>
          <w:p w14:paraId="49D39CD2"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5634016D" w14:textId="71996741"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If your licensed premises does not allow on-premises consumption, have you identified the sections of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Code of Practice that still apply to you?</w:t>
            </w:r>
          </w:p>
          <w:p w14:paraId="242783F9" w14:textId="778F759D"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There must be a Responsible Person on the premises during operating hours. Is there a duty register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recording the details of all Responsible Persons available for examination by the Police?</w:t>
            </w:r>
          </w:p>
          <w:p w14:paraId="1AFEA4FA"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registered security staff wear branded uniforms and display their ID badges to ensure visibility?</w:t>
            </w:r>
          </w:p>
          <w:p w14:paraId="360BC32B" w14:textId="642ABA8D"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Do you have sufficient Licensees/Responsible Persons to ensure cover whenever sale of alcohol is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taking place at both the site of the event and your main premises?</w:t>
            </w:r>
          </w:p>
          <w:p w14:paraId="7C4B12DF" w14:textId="659201DA"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the necessary staff been appropriately trained to manage incidents related to intoxication and/or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disorderly, offensive, abusive, or violent behaviour that may occur on licensed premises?</w:t>
            </w:r>
          </w:p>
          <w:p w14:paraId="671FF570" w14:textId="5A8321E5"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reasonable steps been taken to reduce the likelihood of incidents of intoxication and/or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disorderly, offensive, abusive or violent behaviour on licensed premises?</w:t>
            </w:r>
          </w:p>
          <w:p w14:paraId="5017B06A" w14:textId="4452400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staff been appropriately trained to know when to escalate to, and how to interact with, the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Police?</w:t>
            </w:r>
          </w:p>
          <w:p w14:paraId="37D7AD79"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 will staff have access to a telephone or panic button in case of emergency?</w:t>
            </w:r>
          </w:p>
          <w:p w14:paraId="6826C210"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premises have adequate CCTV coverage?</w:t>
            </w:r>
          </w:p>
          <w:p w14:paraId="31EFC81D"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premises use disposable glassware?</w:t>
            </w:r>
          </w:p>
          <w:p w14:paraId="56DCD461" w14:textId="6C0CA34E"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taken reasonable steps to reduce where possible, the infrastructure for illegal drug use?</w:t>
            </w:r>
            <w:r w:rsidRPr="00ED6884">
              <w:rPr>
                <w:rFonts w:ascii="Tahoma" w:eastAsia="Calibri" w:hAnsi="Tahoma" w:cs="Tahoma"/>
                <w:color w:val="000000"/>
                <w:lang w:eastAsia="en-GB"/>
              </w:rPr>
              <w:t xml:space="preserve"> </w:t>
            </w:r>
            <w:r w:rsidR="00BB108B">
              <w:rPr>
                <w:rFonts w:ascii="Tahoma" w:eastAsia="Calibri" w:hAnsi="Tahoma" w:cs="Tahoma"/>
                <w:color w:val="000000"/>
                <w:lang w:eastAsia="en-GB"/>
              </w:rPr>
              <w:tab/>
            </w:r>
            <w:r w:rsidRPr="00ED6884">
              <w:rPr>
                <w:rFonts w:ascii="Tahoma" w:eastAsia="Calibri" w:hAnsi="Tahoma" w:cs="Tahoma"/>
                <w:color w:val="000000"/>
                <w:sz w:val="21"/>
                <w:szCs w:val="21"/>
                <w:lang w:eastAsia="en-GB"/>
              </w:rPr>
              <w:t xml:space="preserve">(e.g. removed/reduced flat surfaces in toilets, have a zero drugs policy, ban people from premises if </w:t>
            </w:r>
            <w:r w:rsidR="00BB108B">
              <w:rPr>
                <w:rFonts w:ascii="Tahoma" w:eastAsia="Calibri" w:hAnsi="Tahoma" w:cs="Tahoma"/>
                <w:color w:val="000000"/>
                <w:sz w:val="21"/>
                <w:szCs w:val="21"/>
                <w:lang w:eastAsia="en-GB"/>
              </w:rPr>
              <w:tab/>
            </w:r>
            <w:r w:rsidRPr="00ED6884">
              <w:rPr>
                <w:rFonts w:ascii="Tahoma" w:eastAsia="Calibri" w:hAnsi="Tahoma" w:cs="Tahoma"/>
                <w:color w:val="000000"/>
                <w:sz w:val="21"/>
                <w:szCs w:val="21"/>
                <w:lang w:eastAsia="en-GB"/>
              </w:rPr>
              <w:t>found to be in possession)</w:t>
            </w:r>
          </w:p>
          <w:p w14:paraId="70CC70E4"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staff trained in safeguarding of the public e.g. drug awareness campaigns?</w:t>
            </w:r>
          </w:p>
          <w:p w14:paraId="6E13CAFE" w14:textId="75813E6A"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staff aware of when to escalate a situation to the police, and how to provide the police with the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required information they may request?</w:t>
            </w:r>
          </w:p>
          <w:p w14:paraId="085F6F55" w14:textId="77777777" w:rsidR="00ED6884" w:rsidRPr="00ED6884" w:rsidRDefault="00ED6884" w:rsidP="00ED6884">
            <w:pPr>
              <w:numPr>
                <w:ilvl w:val="0"/>
                <w:numId w:val="19"/>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How do you manage the physical security of your premises?</w:t>
            </w:r>
          </w:p>
          <w:p w14:paraId="503EC980" w14:textId="13E1D9D5" w:rsidR="00ED6884" w:rsidRPr="00ED6884" w:rsidRDefault="00ED6884" w:rsidP="00ED6884">
            <w:pPr>
              <w:numPr>
                <w:ilvl w:val="0"/>
                <w:numId w:val="19"/>
              </w:numPr>
              <w:spacing w:after="254"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you familiarised yourself with the Isle of Man Constabulary Licensed Premises Public Safety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Crime Reduction Guidance?</w:t>
            </w:r>
          </w:p>
          <w:p w14:paraId="13C50121" w14:textId="77777777" w:rsidR="00ED6884" w:rsidRPr="00ED6884" w:rsidRDefault="00ED6884" w:rsidP="00ED6884">
            <w:pPr>
              <w:spacing w:after="3"/>
              <w:ind w:left="13" w:right="4562"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07C9095C" w14:textId="77777777" w:rsidR="00ED6884" w:rsidRPr="00ED6884" w:rsidRDefault="00ED6884" w:rsidP="00ED6884">
            <w:p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Detail as to how you manage safe and acceptable conduct within your site:</w:t>
            </w:r>
          </w:p>
          <w:p w14:paraId="4678D501" w14:textId="425FAFF2" w:rsidR="00ED6884" w:rsidRPr="00ED6884" w:rsidRDefault="00ED6884" w:rsidP="00ED6884">
            <w:pPr>
              <w:numPr>
                <w:ilvl w:val="0"/>
                <w:numId w:val="19"/>
              </w:numPr>
              <w:spacing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The Licensee, Responsible Persons and all team members understand they must take reasonable steps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to xxx. </w:t>
            </w:r>
          </w:p>
          <w:p w14:paraId="2B4B6999" w14:textId="54A468B8" w:rsidR="004009E8" w:rsidRPr="00775AC9" w:rsidRDefault="004009E8" w:rsidP="00775AC9">
            <w:pPr>
              <w:rPr>
                <w:rFonts w:ascii="Tahoma" w:hAnsi="Tahoma" w:cs="Tahoma"/>
              </w:rPr>
            </w:pPr>
          </w:p>
        </w:tc>
      </w:tr>
      <w:tr w:rsidR="004F790D" w14:paraId="2F4B935C" w14:textId="77777777" w:rsidTr="00355604">
        <w:trPr>
          <w:trHeight w:val="803"/>
        </w:trPr>
        <w:tc>
          <w:tcPr>
            <w:tcW w:w="11058" w:type="dxa"/>
          </w:tcPr>
          <w:p w14:paraId="3C8B4EE6"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6: Entertainment  </w:t>
            </w:r>
          </w:p>
          <w:p w14:paraId="475EA5D2"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questions you might consider are:</w:t>
            </w:r>
            <w:r w:rsidRPr="00ED6884">
              <w:rPr>
                <w:rFonts w:ascii="Tahoma" w:eastAsia="Tahoma" w:hAnsi="Tahoma" w:cs="Tahoma"/>
                <w:b/>
                <w:color w:val="000000"/>
                <w:sz w:val="21"/>
                <w:szCs w:val="21"/>
                <w:lang w:eastAsia="en-GB"/>
              </w:rPr>
              <w:t xml:space="preserve"> </w:t>
            </w:r>
          </w:p>
          <w:p w14:paraId="150C4215" w14:textId="77777777" w:rsidR="00ED6884" w:rsidRPr="00ED6884" w:rsidRDefault="00ED6884" w:rsidP="00ED6884">
            <w:pPr>
              <w:numPr>
                <w:ilvl w:val="0"/>
                <w:numId w:val="20"/>
              </w:numPr>
              <w:spacing w:after="261"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provided details of any recorded or live music you plan to play at your event?</w:t>
            </w:r>
          </w:p>
          <w:p w14:paraId="124FDC79" w14:textId="77777777" w:rsidR="00ED6884" w:rsidRPr="00ED6884" w:rsidRDefault="00ED6884" w:rsidP="00ED6884">
            <w:pPr>
              <w:spacing w:after="3"/>
              <w:ind w:left="13" w:right="4562"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1CC9D451" w14:textId="56F2B4ED" w:rsidR="00ED6884" w:rsidRPr="00ED6884" w:rsidRDefault="00ED6884" w:rsidP="00ED6884">
            <w:pPr>
              <w:numPr>
                <w:ilvl w:val="0"/>
                <w:numId w:val="2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Detail how you ensure your site complies with any entertainment terms and conditions attached to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your licence? </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2AF6DA66"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7: Events </w:t>
            </w:r>
          </w:p>
          <w:p w14:paraId="5B2557F7"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2AC8190" w14:textId="77777777" w:rsidR="00ED6884" w:rsidRPr="00ED6884" w:rsidRDefault="00ED6884" w:rsidP="00ED6884">
            <w:pPr>
              <w:numPr>
                <w:ilvl w:val="0"/>
                <w:numId w:val="21"/>
              </w:numPr>
              <w:spacing w:after="237"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licence permit you to have occasional events?</w:t>
            </w:r>
          </w:p>
          <w:p w14:paraId="6EF33B30"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0432A464" w14:textId="306D1A1E" w:rsidR="00ED6884" w:rsidRPr="00ED6884" w:rsidRDefault="00ED6884" w:rsidP="00ED6884">
            <w:pPr>
              <w:numPr>
                <w:ilvl w:val="0"/>
                <w:numId w:val="21"/>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The Licensee and Responsible Persons will manage events in line with this management plan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operating practices.</w:t>
            </w:r>
          </w:p>
          <w:p w14:paraId="25D93EDC" w14:textId="51FA391C" w:rsidR="00ED6884" w:rsidRPr="00ED6884" w:rsidRDefault="00ED6884" w:rsidP="00ED6884">
            <w:pPr>
              <w:numPr>
                <w:ilvl w:val="0"/>
                <w:numId w:val="21"/>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Anything outside the perimeters of the site licence will be risk assessed and the Licensee will follow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the Occasional Licence process. </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73C29FB9"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8: Fire Safety</w:t>
            </w:r>
            <w:r w:rsidRPr="00ED6884">
              <w:rPr>
                <w:rFonts w:ascii="Tahoma" w:eastAsia="Tahoma" w:hAnsi="Tahoma" w:cs="Tahoma"/>
                <w:color w:val="000000"/>
                <w:sz w:val="21"/>
                <w:szCs w:val="21"/>
                <w:lang w:eastAsia="en-GB"/>
              </w:rPr>
              <w:t xml:space="preserve">  </w:t>
            </w:r>
          </w:p>
          <w:p w14:paraId="0C7662B6"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34B5A62D" w14:textId="77777777" w:rsidR="00ED6884" w:rsidRPr="00ED6884" w:rsidRDefault="00ED6884" w:rsidP="00ED6884">
            <w:pPr>
              <w:numPr>
                <w:ilvl w:val="0"/>
                <w:numId w:val="22"/>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adequate fire precaution arrangements and equipment in place for the event?</w:t>
            </w:r>
          </w:p>
          <w:p w14:paraId="37B4DFD2" w14:textId="3E82767C" w:rsidR="00ED6884" w:rsidRPr="00ED6884" w:rsidRDefault="00ED6884" w:rsidP="00ED6884">
            <w:pPr>
              <w:numPr>
                <w:ilvl w:val="0"/>
                <w:numId w:val="22"/>
              </w:numPr>
              <w:spacing w:after="252"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you involved the Isle of Man Fire &amp; Rescue Service in the early stages of your planning? Have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you notified them of your plans and met any requirements with regards to advertising under this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section?</w:t>
            </w:r>
          </w:p>
          <w:p w14:paraId="30FB3C1A"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313D8FDB" w14:textId="577BB2C2" w:rsidR="00ED6884" w:rsidRPr="00ED6884" w:rsidRDefault="00ED6884" w:rsidP="00ED6884">
            <w:pPr>
              <w:numPr>
                <w:ilvl w:val="0"/>
                <w:numId w:val="2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addressed the area of fire safety for our event. As stated in the Code under 3.2 Risk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Assessments and Management, we have included the risk of fire in our event risk assessment.</w:t>
            </w:r>
          </w:p>
          <w:p w14:paraId="21C4994E" w14:textId="77777777" w:rsidR="00ED6884" w:rsidRPr="00ED6884" w:rsidRDefault="00ED6884" w:rsidP="00ED6884">
            <w:pPr>
              <w:numPr>
                <w:ilvl w:val="0"/>
                <w:numId w:val="2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Staff on site have received training in Fire Safety Supervision and Fire awareness.</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1B2E2B1D"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9: Food Business Register </w:t>
            </w:r>
          </w:p>
          <w:p w14:paraId="5538A9A9"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9D1A616" w14:textId="77777777" w:rsidR="00ED6884" w:rsidRPr="00ED6884" w:rsidRDefault="00ED6884" w:rsidP="00ED6884">
            <w:pPr>
              <w:numPr>
                <w:ilvl w:val="0"/>
                <w:numId w:val="2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included contact details in your EMP for any caterers?</w:t>
            </w:r>
          </w:p>
          <w:p w14:paraId="7ADD9732" w14:textId="28C7A9D7" w:rsidR="00ED6884" w:rsidRPr="00ED6884" w:rsidRDefault="00ED6884" w:rsidP="00ED6884">
            <w:pPr>
              <w:numPr>
                <w:ilvl w:val="0"/>
                <w:numId w:val="23"/>
              </w:numPr>
              <w:spacing w:after="236"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Has the DEFA, Environment Division, Food Safety Team been contacted regarding outside caterers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registration?</w:t>
            </w:r>
          </w:p>
          <w:p w14:paraId="21FE4716" w14:textId="77777777" w:rsidR="00ED6884" w:rsidRPr="00ED6884" w:rsidRDefault="00ED6884" w:rsidP="00ED6884">
            <w:pPr>
              <w:spacing w:after="3"/>
              <w:ind w:left="378" w:right="4704" w:hanging="375"/>
              <w:jc w:val="both"/>
              <w:rPr>
                <w:rFonts w:ascii="Tahoma" w:eastAsia="Tahoma" w:hAnsi="Tahoma" w:cs="Tahoma"/>
                <w:b/>
                <w:color w:val="4F81BD"/>
                <w:sz w:val="21"/>
                <w:szCs w:val="21"/>
                <w:lang w:eastAsia="en-GB"/>
              </w:rPr>
            </w:pPr>
            <w:r w:rsidRPr="00ED6884">
              <w:rPr>
                <w:rFonts w:ascii="Tahoma" w:eastAsia="Tahoma" w:hAnsi="Tahoma" w:cs="Tahoma"/>
                <w:b/>
                <w:color w:val="F79646"/>
                <w:sz w:val="21"/>
                <w:szCs w:val="21"/>
                <w:lang w:eastAsia="en-GB"/>
              </w:rPr>
              <w:t>Some examples of how you might demonstrate this are:</w:t>
            </w:r>
          </w:p>
          <w:p w14:paraId="0DCFA848" w14:textId="5E749580" w:rsidR="00BB108B" w:rsidRPr="00BB108B" w:rsidRDefault="00ED6884" w:rsidP="00BB108B">
            <w:pPr>
              <w:pStyle w:val="ListParagraph"/>
              <w:numPr>
                <w:ilvl w:val="0"/>
                <w:numId w:val="18"/>
              </w:numPr>
              <w:spacing w:after="3"/>
              <w:ind w:right="4808" w:firstLine="35"/>
              <w:jc w:val="both"/>
              <w:rPr>
                <w:rFonts w:ascii="Tahoma" w:eastAsia="Calibri" w:hAnsi="Tahoma" w:cs="Tahoma"/>
                <w:color w:val="000000"/>
                <w:sz w:val="21"/>
                <w:szCs w:val="21"/>
                <w:lang w:eastAsia="en-GB"/>
              </w:rPr>
            </w:pPr>
            <w:r w:rsidRPr="00BB108B">
              <w:rPr>
                <w:rFonts w:ascii="Tahoma" w:eastAsia="Tahoma" w:hAnsi="Tahoma" w:cs="Tahoma"/>
                <w:color w:val="000000"/>
                <w:sz w:val="21"/>
                <w:szCs w:val="21"/>
                <w:lang w:eastAsia="en-GB"/>
              </w:rPr>
              <w:t>Our premises is registered.</w:t>
            </w:r>
            <w:r w:rsidRPr="00BB108B">
              <w:rPr>
                <w:rFonts w:ascii="Tahoma" w:eastAsia="Tahoma" w:hAnsi="Tahoma" w:cs="Tahoma"/>
                <w:b/>
                <w:color w:val="000000"/>
                <w:sz w:val="21"/>
                <w:szCs w:val="21"/>
                <w:lang w:eastAsia="en-GB"/>
              </w:rPr>
              <w:t xml:space="preserve"> </w:t>
            </w:r>
          </w:p>
          <w:p w14:paraId="368B103A" w14:textId="1C31E91F" w:rsidR="00ED6884" w:rsidRPr="00BB108B" w:rsidRDefault="00ED6884" w:rsidP="00BB108B">
            <w:pPr>
              <w:pStyle w:val="ListParagraph"/>
              <w:numPr>
                <w:ilvl w:val="0"/>
                <w:numId w:val="18"/>
              </w:numPr>
              <w:spacing w:after="3"/>
              <w:ind w:right="601" w:firstLine="35"/>
              <w:jc w:val="both"/>
              <w:rPr>
                <w:rFonts w:ascii="Tahoma" w:eastAsia="Calibri" w:hAnsi="Tahoma" w:cs="Tahoma"/>
                <w:color w:val="000000"/>
                <w:sz w:val="21"/>
                <w:szCs w:val="21"/>
                <w:lang w:eastAsia="en-GB"/>
              </w:rPr>
            </w:pPr>
            <w:r w:rsidRPr="00BB108B">
              <w:rPr>
                <w:rFonts w:ascii="Tahoma" w:eastAsia="Tahoma" w:hAnsi="Tahoma" w:cs="Tahoma"/>
                <w:color w:val="000000"/>
                <w:sz w:val="21"/>
                <w:szCs w:val="21"/>
                <w:lang w:eastAsia="en-GB"/>
              </w:rPr>
              <w:t>All staff involved in the handling or serving of food have received Food Hygiene training.</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D3F2E">
        <w:trPr>
          <w:trHeight w:val="3393"/>
        </w:trPr>
        <w:tc>
          <w:tcPr>
            <w:tcW w:w="11058" w:type="dxa"/>
          </w:tcPr>
          <w:p w14:paraId="66BC1EB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10: Gaming and Gambling </w:t>
            </w:r>
          </w:p>
          <w:p w14:paraId="59F3E611"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CCDF6DC" w14:textId="5133F8C4" w:rsidR="00ED6884" w:rsidRPr="00ED6884" w:rsidRDefault="00ED6884" w:rsidP="00ED6884">
            <w:pPr>
              <w:numPr>
                <w:ilvl w:val="0"/>
                <w:numId w:val="25"/>
              </w:numPr>
              <w:spacing w:after="7"/>
              <w:jc w:val="both"/>
              <w:rPr>
                <w:rFonts w:ascii="Tahoma" w:eastAsia="Calibri" w:hAnsi="Tahoma" w:cs="Tahoma"/>
                <w:color w:val="000000"/>
                <w:sz w:val="21"/>
                <w:szCs w:val="21"/>
                <w:lang w:eastAsia="en-GB"/>
              </w:rPr>
            </w:pPr>
            <w:r w:rsidRPr="00ED6884">
              <w:rPr>
                <w:rFonts w:ascii="Tahoma" w:eastAsia="Tahoma" w:hAnsi="Tahoma" w:cs="Tahoma"/>
                <w:color w:val="231F20"/>
                <w:sz w:val="21"/>
                <w:szCs w:val="21"/>
                <w:lang w:eastAsia="en-GB"/>
              </w:rPr>
              <w:t xml:space="preserve">If you are planning to host an event that is not provided for under section 35, are you aware that you </w:t>
            </w:r>
            <w:r w:rsidR="00BB108B">
              <w:rPr>
                <w:rFonts w:ascii="Tahoma" w:eastAsia="Tahoma" w:hAnsi="Tahoma" w:cs="Tahoma"/>
                <w:color w:val="231F20"/>
                <w:sz w:val="21"/>
                <w:szCs w:val="21"/>
                <w:lang w:eastAsia="en-GB"/>
              </w:rPr>
              <w:tab/>
            </w:r>
            <w:r w:rsidRPr="00ED6884">
              <w:rPr>
                <w:rFonts w:ascii="Tahoma" w:eastAsia="Tahoma" w:hAnsi="Tahoma" w:cs="Tahoma"/>
                <w:color w:val="231F20"/>
                <w:sz w:val="21"/>
                <w:szCs w:val="21"/>
                <w:lang w:eastAsia="en-GB"/>
              </w:rPr>
              <w:t xml:space="preserve">should seek further information from the Gambling Supervision Commission (GSC) to ensure that the </w:t>
            </w:r>
            <w:r w:rsidR="00BB108B">
              <w:rPr>
                <w:rFonts w:ascii="Tahoma" w:eastAsia="Tahoma" w:hAnsi="Tahoma" w:cs="Tahoma"/>
                <w:color w:val="231F20"/>
                <w:sz w:val="21"/>
                <w:szCs w:val="21"/>
                <w:lang w:eastAsia="en-GB"/>
              </w:rPr>
              <w:tab/>
            </w:r>
            <w:r w:rsidRPr="00ED6884">
              <w:rPr>
                <w:rFonts w:ascii="Tahoma" w:eastAsia="Tahoma" w:hAnsi="Tahoma" w:cs="Tahoma"/>
                <w:color w:val="231F20"/>
                <w:sz w:val="21"/>
                <w:szCs w:val="21"/>
                <w:lang w:eastAsia="en-GB"/>
              </w:rPr>
              <w:t>event is complaint with the Island’s laws?</w:t>
            </w:r>
          </w:p>
          <w:p w14:paraId="04844A37" w14:textId="77777777" w:rsidR="00ED6884" w:rsidRPr="00ED6884" w:rsidRDefault="00ED6884" w:rsidP="00ED6884">
            <w:pPr>
              <w:numPr>
                <w:ilvl w:val="0"/>
                <w:numId w:val="25"/>
              </w:numPr>
              <w:spacing w:after="237"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Gaming machines and their positioning approved and registered with the GSC?</w:t>
            </w:r>
          </w:p>
          <w:p w14:paraId="621FCFDC"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4F81BD"/>
                <w:sz w:val="21"/>
                <w:szCs w:val="21"/>
                <w:lang w:eastAsia="en-GB"/>
              </w:rPr>
              <w:t xml:space="preserve"> </w:t>
            </w:r>
          </w:p>
          <w:p w14:paraId="79760761" w14:textId="27CA1393" w:rsidR="00ED6884" w:rsidRPr="00ED6884" w:rsidRDefault="00ED6884" w:rsidP="00ED6884">
            <w:pPr>
              <w:numPr>
                <w:ilvl w:val="0"/>
                <w:numId w:val="25"/>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Licensee and Responsible Persons are familiar with the requirement to manage gaming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gambling on the premises.</w:t>
            </w:r>
            <w:r w:rsidRPr="00ED6884">
              <w:rPr>
                <w:rFonts w:ascii="Tahoma" w:eastAsia="Tahoma" w:hAnsi="Tahoma" w:cs="Tahoma"/>
                <w:b/>
                <w:color w:val="000000"/>
                <w:sz w:val="21"/>
                <w:szCs w:val="21"/>
                <w:lang w:eastAsia="en-GB"/>
              </w:rPr>
              <w:t xml:space="preserve"> </w:t>
            </w:r>
          </w:p>
          <w:p w14:paraId="64454FD7" w14:textId="6F26EC2A" w:rsidR="004009E8" w:rsidRPr="00BB108B" w:rsidRDefault="00ED6884" w:rsidP="000D3F2E">
            <w:pPr>
              <w:numPr>
                <w:ilvl w:val="0"/>
                <w:numId w:val="25"/>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Gaming machines and there positioning is approved and registered with the </w:t>
            </w:r>
            <w:r w:rsidR="000D3F2E">
              <w:rPr>
                <w:rFonts w:ascii="Tahoma" w:eastAsia="Tahoma" w:hAnsi="Tahoma" w:cs="Tahoma"/>
                <w:color w:val="000000"/>
                <w:sz w:val="21"/>
                <w:szCs w:val="21"/>
                <w:lang w:eastAsia="en-GB"/>
              </w:rPr>
              <w:t>GSC</w:t>
            </w:r>
            <w:r w:rsidRPr="00ED6884">
              <w:rPr>
                <w:rFonts w:ascii="Tahoma" w:eastAsia="Tahoma" w:hAnsi="Tahoma" w:cs="Tahoma"/>
                <w:color w:val="000000"/>
                <w:sz w:val="21"/>
                <w:szCs w:val="21"/>
                <w:lang w:eastAsia="en-GB"/>
              </w:rPr>
              <w:t xml:space="preserve"> and covered by CCTV.</w:t>
            </w:r>
            <w:r w:rsidRPr="00ED6884">
              <w:rPr>
                <w:rFonts w:ascii="Tahoma" w:eastAsia="Tahoma" w:hAnsi="Tahoma" w:cs="Tahoma"/>
                <w:b/>
                <w:color w:val="000000"/>
                <w:sz w:val="21"/>
                <w:szCs w:val="21"/>
                <w:lang w:eastAsia="en-GB"/>
              </w:rPr>
              <w:t xml:space="preserve"> </w:t>
            </w:r>
          </w:p>
        </w:tc>
      </w:tr>
      <w:tr w:rsidR="002E713D" w14:paraId="3F1BB97D" w14:textId="77777777" w:rsidTr="00BB108B">
        <w:trPr>
          <w:trHeight w:val="3102"/>
        </w:trPr>
        <w:tc>
          <w:tcPr>
            <w:tcW w:w="11058" w:type="dxa"/>
          </w:tcPr>
          <w:p w14:paraId="554434DE"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11: Health &amp; Safety  </w:t>
            </w:r>
          </w:p>
          <w:p w14:paraId="34AD02B7"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6C4DE6B1" w14:textId="77777777" w:rsidR="00ED6884" w:rsidRPr="00ED6884" w:rsidRDefault="00ED6884" w:rsidP="00ED6884">
            <w:pPr>
              <w:numPr>
                <w:ilvl w:val="0"/>
                <w:numId w:val="26"/>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premises have a dedicated Health and Safety Policy in place?</w:t>
            </w:r>
          </w:p>
          <w:p w14:paraId="039807B2" w14:textId="06C12433" w:rsidR="00ED6884" w:rsidRPr="00ED6884" w:rsidRDefault="00ED6884" w:rsidP="00ED6884">
            <w:pPr>
              <w:numPr>
                <w:ilvl w:val="0"/>
                <w:numId w:val="26"/>
              </w:numPr>
              <w:spacing w:after="229"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all staff members familiar with the health and safety policy, and fully trained within their remit of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policy?</w:t>
            </w:r>
          </w:p>
          <w:p w14:paraId="7A6BE0A6"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b/>
                <w:color w:val="4F81BD"/>
                <w:sz w:val="21"/>
                <w:szCs w:val="21"/>
                <w:lang w:eastAsia="en-GB"/>
              </w:rPr>
              <w:t xml:space="preserve"> </w:t>
            </w:r>
          </w:p>
          <w:p w14:paraId="179627DC" w14:textId="2AA8506D" w:rsidR="00ED6884" w:rsidRPr="00ED6884" w:rsidRDefault="00ED6884" w:rsidP="00ED6884">
            <w:pPr>
              <w:numPr>
                <w:ilvl w:val="0"/>
                <w:numId w:val="26"/>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company Health &amp; Safety policy is in place and our team members have received instructions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relevant to their job role. This is in line with the Health &amp; Safety at Work Act (1977) and The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Management of Health &amp; Safety at Work (Risk Assessments) 2003. </w:t>
            </w:r>
          </w:p>
          <w:p w14:paraId="339D92F6" w14:textId="7B5712DD" w:rsidR="004009E8" w:rsidRPr="0022136A" w:rsidRDefault="004009E8" w:rsidP="004009E8">
            <w:pPr>
              <w:pStyle w:val="ListParagraph"/>
              <w:rPr>
                <w:rFonts w:ascii="Tahoma" w:eastAsiaTheme="minorEastAsia" w:hAnsi="Tahoma" w:cs="Tahoma"/>
                <w:color w:val="000000" w:themeColor="text1"/>
                <w:sz w:val="21"/>
                <w:szCs w:val="21"/>
              </w:rPr>
            </w:pPr>
          </w:p>
        </w:tc>
      </w:tr>
      <w:tr w:rsidR="002E713D" w14:paraId="27A424C1" w14:textId="77777777" w:rsidTr="00355604">
        <w:trPr>
          <w:trHeight w:val="4698"/>
        </w:trPr>
        <w:tc>
          <w:tcPr>
            <w:tcW w:w="11058" w:type="dxa"/>
          </w:tcPr>
          <w:p w14:paraId="62EB5BC0"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12: First Aid </w:t>
            </w:r>
          </w:p>
          <w:p w14:paraId="7A2BCECE"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DA9B0EA" w14:textId="77777777" w:rsidR="00ED6884" w:rsidRPr="00ED6884" w:rsidRDefault="00ED6884" w:rsidP="00ED6884">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an appointed First Aider?</w:t>
            </w:r>
          </w:p>
          <w:p w14:paraId="71F4F96A" w14:textId="5F2A6C87" w:rsidR="00ED6884" w:rsidRPr="00ED6884" w:rsidRDefault="00ED6884" w:rsidP="00ED6884">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Has the appointed First Aider attended face to face First Aid training that has been approved by your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insurance company?</w:t>
            </w:r>
          </w:p>
          <w:p w14:paraId="5E1153D0" w14:textId="662E502D" w:rsidR="00ED6884" w:rsidRPr="00ED6884" w:rsidRDefault="00ED6884" w:rsidP="00ED6884">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all </w:t>
            </w:r>
            <w:r w:rsidR="000D3F2E">
              <w:rPr>
                <w:rFonts w:ascii="Tahoma" w:eastAsia="Tahoma" w:hAnsi="Tahoma" w:cs="Tahoma"/>
                <w:color w:val="000000"/>
                <w:sz w:val="21"/>
                <w:szCs w:val="21"/>
                <w:lang w:eastAsia="en-GB"/>
              </w:rPr>
              <w:t>staff members aware of who the First A</w:t>
            </w:r>
            <w:r w:rsidRPr="00ED6884">
              <w:rPr>
                <w:rFonts w:ascii="Tahoma" w:eastAsia="Tahoma" w:hAnsi="Tahoma" w:cs="Tahoma"/>
                <w:color w:val="000000"/>
                <w:sz w:val="21"/>
                <w:szCs w:val="21"/>
                <w:lang w:eastAsia="en-GB"/>
              </w:rPr>
              <w:t xml:space="preserve">ider is and where the First Aid box is located on your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premises?</w:t>
            </w:r>
          </w:p>
          <w:p w14:paraId="59C93996" w14:textId="77777777" w:rsidR="00ED6884" w:rsidRPr="00ED6884" w:rsidRDefault="00ED6884" w:rsidP="00ED6884">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Is your appointed First Aider aware it is their responsibility to check and restock the First Aid box?</w:t>
            </w:r>
          </w:p>
          <w:p w14:paraId="17B32655" w14:textId="77777777" w:rsidR="00ED6884" w:rsidRPr="00ED6884" w:rsidRDefault="00ED6884" w:rsidP="00ED6884">
            <w:pPr>
              <w:numPr>
                <w:ilvl w:val="0"/>
                <w:numId w:val="27"/>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your Accident reporting procedure comply with your company Health &amp; Safety policy?</w:t>
            </w:r>
          </w:p>
          <w:p w14:paraId="4ED24180" w14:textId="2FAFBBA4" w:rsidR="00ED6884" w:rsidRPr="00ED6884" w:rsidRDefault="00ED6884" w:rsidP="00ED6884">
            <w:pPr>
              <w:numPr>
                <w:ilvl w:val="0"/>
                <w:numId w:val="27"/>
              </w:numPr>
              <w:spacing w:after="239"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If you have an ambulance on site and it is required to leave ensure you consider the impact of that on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activities on site.</w:t>
            </w:r>
          </w:p>
          <w:p w14:paraId="17476CE6" w14:textId="77777777" w:rsidR="00BB108B" w:rsidRDefault="00ED6884" w:rsidP="00BB108B">
            <w:pPr>
              <w:spacing w:after="3"/>
              <w:ind w:left="378" w:right="4562" w:hanging="375"/>
              <w:jc w:val="both"/>
              <w:rPr>
                <w:rFonts w:ascii="Tahoma" w:eastAsia="Tahoma" w:hAnsi="Tahoma" w:cs="Tahoma"/>
                <w:b/>
                <w:color w:val="F79646"/>
                <w:sz w:val="21"/>
                <w:szCs w:val="21"/>
                <w:lang w:eastAsia="en-GB"/>
              </w:rPr>
            </w:pPr>
            <w:r w:rsidRPr="00ED6884">
              <w:rPr>
                <w:rFonts w:ascii="Tahoma" w:eastAsia="Tahoma" w:hAnsi="Tahoma" w:cs="Tahoma"/>
                <w:b/>
                <w:color w:val="F79646"/>
                <w:sz w:val="21"/>
                <w:szCs w:val="21"/>
                <w:lang w:eastAsia="en-GB"/>
              </w:rPr>
              <w:t>Some examples of how you might demonstrate this are:</w:t>
            </w:r>
          </w:p>
          <w:p w14:paraId="7F76315D" w14:textId="774CB2E1" w:rsidR="00BB108B" w:rsidRPr="00BB108B" w:rsidRDefault="00BB108B" w:rsidP="00ED6884">
            <w:pPr>
              <w:numPr>
                <w:ilvl w:val="0"/>
                <w:numId w:val="27"/>
              </w:numPr>
              <w:spacing w:after="3" w:line="261" w:lineRule="auto"/>
              <w:jc w:val="both"/>
              <w:rPr>
                <w:rFonts w:ascii="Tahoma" w:eastAsia="Calibri" w:hAnsi="Tahoma" w:cs="Tahoma"/>
                <w:color w:val="000000"/>
                <w:sz w:val="21"/>
                <w:szCs w:val="21"/>
                <w:lang w:eastAsia="en-GB"/>
              </w:rPr>
            </w:pPr>
            <w:r>
              <w:rPr>
                <w:rFonts w:ascii="Tahoma" w:eastAsia="Calibri" w:hAnsi="Tahoma" w:cs="Tahoma"/>
                <w:color w:val="000000"/>
                <w:sz w:val="21"/>
                <w:szCs w:val="21"/>
                <w:lang w:eastAsia="en-GB"/>
              </w:rPr>
              <w:t xml:space="preserve">We have an appointed First Aider </w:t>
            </w:r>
            <w:r w:rsidR="000D3F2E">
              <w:rPr>
                <w:rFonts w:ascii="Tahoma" w:eastAsia="Calibri" w:hAnsi="Tahoma" w:cs="Tahoma"/>
                <w:color w:val="000000"/>
                <w:sz w:val="21"/>
                <w:szCs w:val="21"/>
                <w:lang w:eastAsia="en-GB"/>
              </w:rPr>
              <w:t xml:space="preserve">and </w:t>
            </w:r>
            <w:r>
              <w:rPr>
                <w:rFonts w:ascii="Tahoma" w:eastAsia="Calibri" w:hAnsi="Tahoma" w:cs="Tahoma"/>
                <w:color w:val="000000"/>
                <w:sz w:val="21"/>
                <w:szCs w:val="21"/>
                <w:lang w:eastAsia="en-GB"/>
              </w:rPr>
              <w:t>it is xxx.</w:t>
            </w:r>
          </w:p>
          <w:p w14:paraId="5485B3F8" w14:textId="22E67DD6" w:rsidR="00ED6884" w:rsidRPr="00ED6884" w:rsidRDefault="00ED6884" w:rsidP="00ED6884">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appointed First Aider attends face to face First Aid training, the training has been approved by our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insurance company and is refreshed every 2 years.</w:t>
            </w:r>
            <w:r w:rsidRPr="00ED6884">
              <w:rPr>
                <w:rFonts w:ascii="Tahoma" w:eastAsia="Tahoma" w:hAnsi="Tahoma" w:cs="Tahoma"/>
                <w:b/>
                <w:color w:val="000000"/>
                <w:sz w:val="21"/>
                <w:szCs w:val="21"/>
                <w:lang w:eastAsia="en-GB"/>
              </w:rPr>
              <w:t xml:space="preserve"> </w:t>
            </w:r>
          </w:p>
          <w:p w14:paraId="2856095C" w14:textId="282C2144" w:rsidR="00ED6884" w:rsidRPr="00ED6884" w:rsidRDefault="00ED6884" w:rsidP="00ED6884">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All tea</w:t>
            </w:r>
            <w:r w:rsidR="000D3F2E">
              <w:rPr>
                <w:rFonts w:ascii="Tahoma" w:eastAsia="Tahoma" w:hAnsi="Tahoma" w:cs="Tahoma"/>
                <w:color w:val="000000"/>
                <w:sz w:val="21"/>
                <w:szCs w:val="21"/>
                <w:lang w:eastAsia="en-GB"/>
              </w:rPr>
              <w:t>m members are aware of who the First A</w:t>
            </w:r>
            <w:r w:rsidRPr="00ED6884">
              <w:rPr>
                <w:rFonts w:ascii="Tahoma" w:eastAsia="Tahoma" w:hAnsi="Tahoma" w:cs="Tahoma"/>
                <w:color w:val="000000"/>
                <w:sz w:val="21"/>
                <w:szCs w:val="21"/>
                <w:lang w:eastAsia="en-GB"/>
              </w:rPr>
              <w:t xml:space="preserve">ider is and where the First Aid box is located. This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information is in our induction video.</w:t>
            </w:r>
            <w:r w:rsidRPr="00ED6884">
              <w:rPr>
                <w:rFonts w:ascii="Tahoma" w:eastAsia="Tahoma" w:hAnsi="Tahoma" w:cs="Tahoma"/>
                <w:b/>
                <w:color w:val="000000"/>
                <w:sz w:val="21"/>
                <w:szCs w:val="21"/>
                <w:lang w:eastAsia="en-GB"/>
              </w:rPr>
              <w:t xml:space="preserve"> </w:t>
            </w:r>
          </w:p>
          <w:p w14:paraId="07B1E737" w14:textId="77777777" w:rsidR="00ED6884" w:rsidRPr="00ED6884" w:rsidRDefault="00ED6884" w:rsidP="00ED6884">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Our appointed First Aider is responsible for checking and restocking the First Aid box.</w:t>
            </w:r>
            <w:r w:rsidRPr="00ED6884">
              <w:rPr>
                <w:rFonts w:ascii="Tahoma" w:eastAsia="Tahoma" w:hAnsi="Tahoma" w:cs="Tahoma"/>
                <w:b/>
                <w:color w:val="000000"/>
                <w:sz w:val="21"/>
                <w:szCs w:val="21"/>
                <w:lang w:eastAsia="en-GB"/>
              </w:rPr>
              <w:t xml:space="preserve"> </w:t>
            </w:r>
          </w:p>
          <w:p w14:paraId="3179C5C0" w14:textId="7B4276D2" w:rsidR="004009E8" w:rsidRPr="00BB108B" w:rsidRDefault="00ED6884" w:rsidP="00BB108B">
            <w:pPr>
              <w:numPr>
                <w:ilvl w:val="0"/>
                <w:numId w:val="27"/>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Accident reporting is completed in line with our company Health &amp; Safety policy. </w:t>
            </w:r>
            <w:r w:rsidR="00AE7D7C" w:rsidRPr="00BB108B">
              <w:rPr>
                <w:rFonts w:ascii="Tahoma" w:eastAsia="Tahoma" w:hAnsi="Tahoma" w:cs="Tahoma"/>
                <w:b/>
                <w:sz w:val="21"/>
                <w:szCs w:val="21"/>
              </w:rPr>
              <w:t xml:space="preserve"> </w:t>
            </w:r>
          </w:p>
        </w:tc>
      </w:tr>
      <w:tr w:rsidR="00E337D4" w14:paraId="444023AC" w14:textId="77777777" w:rsidTr="00BB108B">
        <w:trPr>
          <w:trHeight w:val="2542"/>
        </w:trPr>
        <w:tc>
          <w:tcPr>
            <w:tcW w:w="11058" w:type="dxa"/>
          </w:tcPr>
          <w:p w14:paraId="1CC260F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13: Noise Nuisance  </w:t>
            </w:r>
          </w:p>
          <w:p w14:paraId="680F50B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E98DDB7" w14:textId="6E75B8EE" w:rsidR="00ED6884" w:rsidRPr="00ED6884" w:rsidRDefault="00ED6884" w:rsidP="00ED6884">
            <w:pPr>
              <w:numPr>
                <w:ilvl w:val="0"/>
                <w:numId w:val="29"/>
              </w:numPr>
              <w:spacing w:after="236"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Have residents been provided with an event day contact from your organisation that can be contacted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on the day should they wish to raise a noise complaint?</w:t>
            </w:r>
          </w:p>
          <w:p w14:paraId="397E8FC5"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color w:val="F79646"/>
                <w:sz w:val="21"/>
                <w:szCs w:val="21"/>
                <w:lang w:eastAsia="en-GB"/>
              </w:rPr>
              <w:t xml:space="preserve"> </w:t>
            </w:r>
            <w:r w:rsidRPr="00ED6884">
              <w:rPr>
                <w:rFonts w:ascii="Tahoma" w:eastAsia="Tahoma" w:hAnsi="Tahoma" w:cs="Tahoma"/>
                <w:b/>
                <w:color w:val="F79646"/>
                <w:sz w:val="21"/>
                <w:szCs w:val="21"/>
                <w:lang w:eastAsia="en-GB"/>
              </w:rPr>
              <w:t xml:space="preserve"> </w:t>
            </w:r>
          </w:p>
          <w:p w14:paraId="475E4DAF" w14:textId="0B8F6797" w:rsidR="00ED6884" w:rsidRPr="00ED6884" w:rsidRDefault="00ED6884" w:rsidP="00ED6884">
            <w:pPr>
              <w:numPr>
                <w:ilvl w:val="0"/>
                <w:numId w:val="29"/>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documented the elements of our event which have the potential to cause noise nuisance and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detailed what plans we have in place to mitigate this. </w:t>
            </w:r>
          </w:p>
          <w:p w14:paraId="594B992C" w14:textId="77777777" w:rsidR="00E337D4" w:rsidRPr="00E337D4" w:rsidRDefault="00E337D4" w:rsidP="00E337D4">
            <w:pPr>
              <w:pStyle w:val="Heading1"/>
              <w:ind w:left="10"/>
              <w:jc w:val="both"/>
              <w:outlineLvl w:val="0"/>
              <w:rPr>
                <w:rFonts w:ascii="Tahoma" w:hAnsi="Tahoma" w:cs="Tahoma"/>
                <w:sz w:val="21"/>
                <w:szCs w:val="21"/>
              </w:rPr>
            </w:pPr>
          </w:p>
        </w:tc>
      </w:tr>
      <w:tr w:rsidR="00E337D4" w14:paraId="3CC5C53D" w14:textId="77777777" w:rsidTr="00355604">
        <w:trPr>
          <w:trHeight w:val="4698"/>
        </w:trPr>
        <w:tc>
          <w:tcPr>
            <w:tcW w:w="11058" w:type="dxa"/>
          </w:tcPr>
          <w:p w14:paraId="1B012A3F"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14: Minors </w:t>
            </w:r>
          </w:p>
          <w:p w14:paraId="16BE6398"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20FF743F" w14:textId="410D8A6F" w:rsidR="00ED6884" w:rsidRPr="00ED6884" w:rsidRDefault="000D3F2E" w:rsidP="00ED6884">
            <w:pPr>
              <w:numPr>
                <w:ilvl w:val="0"/>
                <w:numId w:val="30"/>
              </w:numPr>
              <w:spacing w:after="8" w:line="254" w:lineRule="auto"/>
              <w:jc w:val="both"/>
              <w:rPr>
                <w:rFonts w:ascii="Tahoma" w:eastAsia="Calibri" w:hAnsi="Tahoma" w:cs="Tahoma"/>
                <w:color w:val="000000"/>
                <w:sz w:val="21"/>
                <w:szCs w:val="21"/>
                <w:lang w:eastAsia="en-GB"/>
              </w:rPr>
            </w:pPr>
            <w:r>
              <w:rPr>
                <w:rFonts w:ascii="Tahoma" w:eastAsia="Tahoma" w:hAnsi="Tahoma" w:cs="Tahoma"/>
                <w:color w:val="000000"/>
                <w:sz w:val="21"/>
                <w:szCs w:val="21"/>
                <w:lang w:eastAsia="en-GB"/>
              </w:rPr>
              <w:t>Are m</w:t>
            </w:r>
            <w:r w:rsidR="00ED6884" w:rsidRPr="00ED6884">
              <w:rPr>
                <w:rFonts w:ascii="Tahoma" w:eastAsia="Tahoma" w:hAnsi="Tahoma" w:cs="Tahoma"/>
                <w:color w:val="000000"/>
                <w:sz w:val="21"/>
                <w:szCs w:val="21"/>
                <w:lang w:eastAsia="en-GB"/>
              </w:rPr>
              <w:t>inors allowed in your premises?</w:t>
            </w:r>
          </w:p>
          <w:p w14:paraId="031B46F1" w14:textId="77777777" w:rsidR="00ED6884" w:rsidRPr="00ED6884" w:rsidRDefault="00ED6884" w:rsidP="00ED6884">
            <w:pPr>
              <w:numPr>
                <w:ilvl w:val="0"/>
                <w:numId w:val="30"/>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your staff aware of the terms and conditions of your licence?</w:t>
            </w:r>
          </w:p>
          <w:p w14:paraId="487D4BEA" w14:textId="77777777" w:rsidR="00ED6884" w:rsidRPr="00ED6884" w:rsidRDefault="00ED6884" w:rsidP="00ED6884">
            <w:pPr>
              <w:numPr>
                <w:ilvl w:val="0"/>
                <w:numId w:val="30"/>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and operate the Challenge 25 policy and make regular ID checks by staff?</w:t>
            </w:r>
          </w:p>
          <w:p w14:paraId="09D62AFA" w14:textId="77777777" w:rsidR="00ED6884" w:rsidRPr="00ED6884" w:rsidRDefault="00ED6884" w:rsidP="00ED6884">
            <w:pPr>
              <w:numPr>
                <w:ilvl w:val="0"/>
                <w:numId w:val="30"/>
              </w:numPr>
              <w:spacing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Staff familiar with the types of ID that are legally accepted as proof of age?</w:t>
            </w:r>
          </w:p>
          <w:p w14:paraId="71D24463" w14:textId="32CED6DE" w:rsidR="00ED6884" w:rsidRPr="00BB108B" w:rsidRDefault="00ED6884" w:rsidP="00BB108B">
            <w:pPr>
              <w:numPr>
                <w:ilvl w:val="0"/>
                <w:numId w:val="30"/>
              </w:numPr>
              <w:spacing w:after="240"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all staff aware they must record any entry/service refusals?</w:t>
            </w:r>
          </w:p>
          <w:p w14:paraId="2A967484"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examples of how you might demonstrate this are:</w:t>
            </w:r>
            <w:r w:rsidRPr="00ED6884">
              <w:rPr>
                <w:rFonts w:ascii="Tahoma" w:eastAsia="Tahoma" w:hAnsi="Tahoma" w:cs="Tahoma"/>
                <w:color w:val="F79646"/>
                <w:sz w:val="21"/>
                <w:szCs w:val="21"/>
                <w:lang w:eastAsia="en-GB"/>
              </w:rPr>
              <w:t xml:space="preserve"> </w:t>
            </w:r>
            <w:r w:rsidRPr="00ED6884">
              <w:rPr>
                <w:rFonts w:ascii="Tahoma" w:eastAsia="Tahoma" w:hAnsi="Tahoma" w:cs="Tahoma"/>
                <w:b/>
                <w:color w:val="F79646"/>
                <w:sz w:val="21"/>
                <w:szCs w:val="21"/>
                <w:lang w:eastAsia="en-GB"/>
              </w:rPr>
              <w:t xml:space="preserve"> </w:t>
            </w:r>
          </w:p>
          <w:p w14:paraId="6900AAD1" w14:textId="7AE3460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Licensee, Responsible Persons, and all team members take reasonable steps to ensure the safety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of minors. We are committed to the prevention of consumption and supply of alcohol to minors. </w:t>
            </w:r>
          </w:p>
          <w:p w14:paraId="59A5FCF9" w14:textId="4881030C"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operate the Challenge 25 policy. All our team members have received training, understand they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must request ID, what forms of ID they can accept and how to verify it. </w:t>
            </w:r>
          </w:p>
          <w:p w14:paraId="4FE6CF9F" w14:textId="7777777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Team understand they must record refusals and retain any fake ID to pass to the Police. </w:t>
            </w:r>
          </w:p>
          <w:p w14:paraId="64B7E791" w14:textId="77777777" w:rsidR="00ED6884" w:rsidRPr="00ED6884" w:rsidRDefault="00ED6884" w:rsidP="00ED6884">
            <w:pPr>
              <w:numPr>
                <w:ilvl w:val="0"/>
                <w:numId w:val="30"/>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This information can be found in our induction video.</w:t>
            </w:r>
            <w:r w:rsidRPr="00ED6884">
              <w:rPr>
                <w:rFonts w:ascii="Tahoma" w:eastAsia="Tahoma" w:hAnsi="Tahoma" w:cs="Tahoma"/>
                <w:b/>
                <w:color w:val="000000"/>
                <w:sz w:val="21"/>
                <w:szCs w:val="21"/>
                <w:lang w:eastAsia="en-GB"/>
              </w:rPr>
              <w:t xml:space="preserve"> </w:t>
            </w:r>
          </w:p>
          <w:p w14:paraId="05CDA1D3"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p>
        </w:tc>
      </w:tr>
      <w:tr w:rsidR="00ED6884" w14:paraId="074DF0DC" w14:textId="77777777" w:rsidTr="00355604">
        <w:trPr>
          <w:trHeight w:val="4698"/>
        </w:trPr>
        <w:tc>
          <w:tcPr>
            <w:tcW w:w="11058" w:type="dxa"/>
          </w:tcPr>
          <w:p w14:paraId="1FA9C57B"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15: Refusal of Service and Bans </w:t>
            </w:r>
          </w:p>
          <w:p w14:paraId="4F09C9B6"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106DF72D" w14:textId="5AABA143" w:rsidR="00BB108B" w:rsidRPr="00BB108B" w:rsidRDefault="00ED6884" w:rsidP="00BB108B">
            <w:pPr>
              <w:numPr>
                <w:ilvl w:val="0"/>
                <w:numId w:val="31"/>
              </w:numPr>
              <w:spacing w:line="254" w:lineRule="auto"/>
              <w:ind w:right="199"/>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 Refusal Policy in place for the event? If so, have you provid</w:t>
            </w:r>
            <w:r w:rsidR="00BB108B">
              <w:rPr>
                <w:rFonts w:ascii="Tahoma" w:eastAsia="Tahoma" w:hAnsi="Tahoma" w:cs="Tahoma"/>
                <w:color w:val="000000"/>
                <w:sz w:val="21"/>
                <w:szCs w:val="21"/>
                <w:lang w:eastAsia="en-GB"/>
              </w:rPr>
              <w:t xml:space="preserve">ed details of this in your </w:t>
            </w:r>
            <w:r w:rsidR="00BB108B">
              <w:rPr>
                <w:rFonts w:ascii="Tahoma" w:eastAsia="Tahoma" w:hAnsi="Tahoma" w:cs="Tahoma"/>
                <w:color w:val="000000"/>
                <w:sz w:val="21"/>
                <w:szCs w:val="21"/>
                <w:lang w:eastAsia="en-GB"/>
              </w:rPr>
              <w:tab/>
              <w:t>EMP?</w:t>
            </w:r>
          </w:p>
          <w:p w14:paraId="458C36A4" w14:textId="3F2BDA99" w:rsidR="00ED6884" w:rsidRPr="00ED6884" w:rsidRDefault="00ED6884" w:rsidP="00ED6884">
            <w:pPr>
              <w:numPr>
                <w:ilvl w:val="0"/>
                <w:numId w:val="31"/>
              </w:numPr>
              <w:spacing w:after="237" w:line="254" w:lineRule="auto"/>
              <w:ind w:right="199"/>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Will refusal logs/steward logs be in operation on the day of the event?</w:t>
            </w:r>
          </w:p>
          <w:p w14:paraId="2F18FE28"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02AB7902" w14:textId="056835F5" w:rsidR="00ED6884" w:rsidRPr="000D3F2E" w:rsidRDefault="00ED6884" w:rsidP="000D3F2E">
            <w:pPr>
              <w:numPr>
                <w:ilvl w:val="0"/>
                <w:numId w:val="31"/>
              </w:numPr>
              <w:spacing w:after="3" w:line="261" w:lineRule="auto"/>
              <w:ind w:right="199"/>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team understands their right to refuse and the importance of refusing service to anyone under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the influence of alcohol or drugs and the protection</w:t>
            </w:r>
            <w:r w:rsidR="000D3F2E">
              <w:rPr>
                <w:rFonts w:ascii="Tahoma" w:eastAsia="Tahoma" w:hAnsi="Tahoma" w:cs="Tahoma"/>
                <w:color w:val="000000"/>
                <w:sz w:val="21"/>
                <w:szCs w:val="21"/>
                <w:lang w:eastAsia="en-GB"/>
              </w:rPr>
              <w:t xml:space="preserve"> of minors as above point (14).</w:t>
            </w:r>
          </w:p>
        </w:tc>
      </w:tr>
      <w:tr w:rsidR="00ED6884" w14:paraId="08E6655E" w14:textId="77777777" w:rsidTr="000D3F2E">
        <w:trPr>
          <w:trHeight w:val="3109"/>
        </w:trPr>
        <w:tc>
          <w:tcPr>
            <w:tcW w:w="11058" w:type="dxa"/>
          </w:tcPr>
          <w:p w14:paraId="169C6588"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16: Responsible Consumption </w:t>
            </w:r>
          </w:p>
          <w:p w14:paraId="08EFCB21"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725077B8" w14:textId="32FA3AD2" w:rsidR="00ED6884" w:rsidRPr="00ED6884" w:rsidRDefault="00ED6884" w:rsidP="00ED6884">
            <w:pPr>
              <w:numPr>
                <w:ilvl w:val="0"/>
                <w:numId w:val="32"/>
              </w:numPr>
              <w:spacing w:after="252"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Are you aware that any promotion you run must not encourage patrons to drink excessively or drink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rapidly?</w:t>
            </w:r>
          </w:p>
          <w:p w14:paraId="140DB9AB" w14:textId="77777777" w:rsidR="00ED6884" w:rsidRPr="00ED6884" w:rsidRDefault="00ED6884" w:rsidP="00ED6884">
            <w:pPr>
              <w:spacing w:after="3"/>
              <w:ind w:left="13" w:right="4562"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6D989748" w14:textId="77777777" w:rsidR="00ED6884" w:rsidRPr="00ED6884" w:rsidRDefault="00ED6884" w:rsidP="00ED6884">
            <w:pPr>
              <w:numPr>
                <w:ilvl w:val="0"/>
                <w:numId w:val="3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do not conduct, promote, or encourage irresponsible drinking. </w:t>
            </w:r>
          </w:p>
          <w:p w14:paraId="11F08DE9" w14:textId="5BAF5805" w:rsidR="00ED6884" w:rsidRPr="00ED6884" w:rsidRDefault="00ED6884" w:rsidP="00ED6884">
            <w:pPr>
              <w:numPr>
                <w:ilvl w:val="0"/>
                <w:numId w:val="3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always consider the safety of our customers, offer water, soft or hot drinks and assistance, for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example calling taxis to help them home safely. </w:t>
            </w:r>
          </w:p>
          <w:p w14:paraId="14F15213" w14:textId="7A9923BA" w:rsidR="00ED6884" w:rsidRPr="000D3F2E" w:rsidRDefault="00ED6884" w:rsidP="000D3F2E">
            <w:pPr>
              <w:numPr>
                <w:ilvl w:val="0"/>
                <w:numId w:val="32"/>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This information can be found in our induction video. </w:t>
            </w:r>
          </w:p>
        </w:tc>
      </w:tr>
      <w:tr w:rsidR="00ED6884" w14:paraId="5796B052" w14:textId="77777777" w:rsidTr="00355604">
        <w:trPr>
          <w:trHeight w:val="4698"/>
        </w:trPr>
        <w:tc>
          <w:tcPr>
            <w:tcW w:w="11058" w:type="dxa"/>
          </w:tcPr>
          <w:p w14:paraId="4DFC31A4" w14:textId="77777777" w:rsidR="00ED6884" w:rsidRPr="00ED6884" w:rsidRDefault="00ED6884" w:rsidP="00ED6884">
            <w:pPr>
              <w:spacing w:after="231"/>
              <w:ind w:left="15"/>
              <w:jc w:val="both"/>
              <w:rPr>
                <w:rFonts w:ascii="Tahoma" w:eastAsia="Calibri" w:hAnsi="Tahoma" w:cs="Tahoma"/>
                <w:color w:val="000000"/>
                <w:sz w:val="21"/>
                <w:szCs w:val="21"/>
                <w:lang w:eastAsia="en-GB"/>
              </w:rPr>
            </w:pPr>
            <w:r w:rsidRPr="00ED6884">
              <w:rPr>
                <w:rFonts w:ascii="Tahoma" w:eastAsia="Tahoma" w:hAnsi="Tahoma" w:cs="Tahoma"/>
                <w:b/>
                <w:color w:val="000000"/>
                <w:sz w:val="21"/>
                <w:szCs w:val="21"/>
                <w:lang w:eastAsia="en-GB"/>
              </w:rPr>
              <w:t>17: Smoking &amp; outside areas</w:t>
            </w:r>
          </w:p>
          <w:p w14:paraId="5F093F79"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Some questions you might consider are:</w:t>
            </w:r>
            <w:r w:rsidRPr="00ED6884">
              <w:rPr>
                <w:rFonts w:ascii="Tahoma" w:eastAsia="Tahoma" w:hAnsi="Tahoma" w:cs="Tahoma"/>
                <w:b/>
                <w:color w:val="4F81BD"/>
                <w:sz w:val="21"/>
                <w:szCs w:val="21"/>
                <w:lang w:eastAsia="en-GB"/>
              </w:rPr>
              <w:t xml:space="preserve"> </w:t>
            </w:r>
          </w:p>
          <w:p w14:paraId="00D4F3DB" w14:textId="631D3618" w:rsidR="00ED6884" w:rsidRPr="00ED6884" w:rsidRDefault="00ED6884" w:rsidP="00ED6884">
            <w:pPr>
              <w:numPr>
                <w:ilvl w:val="0"/>
                <w:numId w:val="3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Does your premises have a designated smoking area? If so, does this area form part of the licensed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premises?</w:t>
            </w:r>
          </w:p>
          <w:p w14:paraId="049BC572" w14:textId="77777777" w:rsidR="00ED6884" w:rsidRPr="00ED6884" w:rsidRDefault="00ED6884" w:rsidP="00ED6884">
            <w:pPr>
              <w:numPr>
                <w:ilvl w:val="0"/>
                <w:numId w:val="33"/>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Will the area be subject to a daily cleaning regime?</w:t>
            </w:r>
          </w:p>
          <w:p w14:paraId="66F25252" w14:textId="77777777" w:rsidR="00ED6884" w:rsidRPr="00ED6884" w:rsidRDefault="00ED6884" w:rsidP="00ED6884">
            <w:pPr>
              <w:numPr>
                <w:ilvl w:val="0"/>
                <w:numId w:val="33"/>
              </w:numPr>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 plan in place for how you will manage litter in the outside area to your premises?</w:t>
            </w:r>
          </w:p>
          <w:p w14:paraId="794D0A0E" w14:textId="77777777" w:rsidR="00ED6884" w:rsidRPr="00ED6884" w:rsidRDefault="00ED6884" w:rsidP="00ED6884">
            <w:pPr>
              <w:ind w:left="737"/>
              <w:jc w:val="both"/>
              <w:rPr>
                <w:rFonts w:ascii="Tahoma" w:eastAsia="Calibri" w:hAnsi="Tahoma" w:cs="Tahoma"/>
                <w:color w:val="000000"/>
                <w:sz w:val="21"/>
                <w:szCs w:val="21"/>
                <w:lang w:eastAsia="en-GB"/>
              </w:rPr>
            </w:pPr>
          </w:p>
          <w:p w14:paraId="1B87BC1D" w14:textId="77777777" w:rsidR="00ED6884" w:rsidRPr="00ED6884" w:rsidRDefault="00ED6884" w:rsidP="00ED6884">
            <w:pPr>
              <w:tabs>
                <w:tab w:val="center" w:pos="5905"/>
              </w:tabs>
              <w:spacing w:after="3"/>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41487648" w14:textId="05CE74E4" w:rsidR="00ED6884" w:rsidRPr="00ED6884" w:rsidRDefault="00ED6884" w:rsidP="00ED6884">
            <w:pPr>
              <w:numPr>
                <w:ilvl w:val="0"/>
                <w:numId w:val="33"/>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take all practical steps to ensure that no obstruction or nuisance is caused by patrons smoking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outside or in the immediate vicinity of our premises. </w:t>
            </w:r>
          </w:p>
          <w:p w14:paraId="13EE8884" w14:textId="77777777" w:rsidR="00ED6884" w:rsidRPr="00ED6884" w:rsidRDefault="00ED6884" w:rsidP="00ED6884">
            <w:pPr>
              <w:numPr>
                <w:ilvl w:val="0"/>
                <w:numId w:val="33"/>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Outside smoking shelters are covered by CCTV and managed in line with the rest of the premises.</w:t>
            </w:r>
          </w:p>
          <w:p w14:paraId="03EE03FA" w14:textId="0B5146C0" w:rsidR="00ED6884" w:rsidRPr="000D3F2E" w:rsidRDefault="00ED6884" w:rsidP="000D3F2E">
            <w:pPr>
              <w:numPr>
                <w:ilvl w:val="0"/>
                <w:numId w:val="33"/>
              </w:numPr>
              <w:spacing w:line="23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will ensure that the areas that make up and which are immediately outside of our licensed premises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remain free from litter.</w:t>
            </w:r>
          </w:p>
        </w:tc>
      </w:tr>
      <w:tr w:rsidR="00ED6884" w14:paraId="27D7CE89" w14:textId="77777777" w:rsidTr="00BB108B">
        <w:trPr>
          <w:trHeight w:val="2967"/>
        </w:trPr>
        <w:tc>
          <w:tcPr>
            <w:tcW w:w="11058" w:type="dxa"/>
          </w:tcPr>
          <w:p w14:paraId="628F4D93" w14:textId="77777777" w:rsidR="00ED6884" w:rsidRPr="00ED6884" w:rsidRDefault="00ED6884" w:rsidP="00ED6884">
            <w:pPr>
              <w:keepNext/>
              <w:keepLines/>
              <w:spacing w:after="232"/>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lastRenderedPageBreak/>
              <w:t xml:space="preserve">18: CCTV </w:t>
            </w:r>
          </w:p>
          <w:p w14:paraId="2E9FEB1A"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80B1119"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Does the premises CCTV systems record good quality images in all lighting on a 24/7 basis?</w:t>
            </w:r>
          </w:p>
          <w:p w14:paraId="6B9BBEF3"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Are your CCTV cameras directed at key locations?</w:t>
            </w:r>
          </w:p>
          <w:p w14:paraId="50F96C6F" w14:textId="77777777" w:rsidR="00ED6884" w:rsidRPr="00ED6884" w:rsidRDefault="00ED6884" w:rsidP="00ED6884">
            <w:pPr>
              <w:numPr>
                <w:ilvl w:val="0"/>
                <w:numId w:val="34"/>
              </w:numPr>
              <w:spacing w:after="8" w:line="254"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all aspects of your premises CCTV system comply with Data Protection legislation?</w:t>
            </w:r>
          </w:p>
          <w:p w14:paraId="009B6907" w14:textId="77777777" w:rsidR="000D3F2E" w:rsidRDefault="000D3F2E" w:rsidP="00ED6884">
            <w:pPr>
              <w:spacing w:after="3"/>
              <w:ind w:left="13" w:right="4704" w:hanging="10"/>
              <w:jc w:val="both"/>
              <w:rPr>
                <w:rFonts w:ascii="Tahoma" w:eastAsia="Tahoma" w:hAnsi="Tahoma" w:cs="Tahoma"/>
                <w:b/>
                <w:color w:val="F79646"/>
                <w:sz w:val="21"/>
                <w:szCs w:val="21"/>
                <w:lang w:eastAsia="en-GB"/>
              </w:rPr>
            </w:pPr>
          </w:p>
          <w:p w14:paraId="0BC1B76B" w14:textId="0DAEA923"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21A6363A" w14:textId="77777777" w:rsidR="00ED6884" w:rsidRPr="00ED6884" w:rsidRDefault="00ED6884" w:rsidP="00ED6884">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premises is covered by CCTV. </w:t>
            </w:r>
          </w:p>
          <w:p w14:paraId="007B04F3" w14:textId="4975433B" w:rsidR="00ED6884" w:rsidRPr="00ED6884" w:rsidRDefault="00ED6884" w:rsidP="00ED6884">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Responsible Persons receive training to operate the CCTV and they understand the GDPR guidelines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associated with the use of CCTV. </w:t>
            </w:r>
          </w:p>
          <w:p w14:paraId="58D6145B" w14:textId="36D1E4AB" w:rsidR="00ED6884" w:rsidRPr="00BB108B" w:rsidRDefault="00ED6884" w:rsidP="00BB108B">
            <w:pPr>
              <w:numPr>
                <w:ilvl w:val="0"/>
                <w:numId w:val="34"/>
              </w:numPr>
              <w:spacing w:after="3" w:line="261" w:lineRule="auto"/>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Our CCTV is checked weekly as part of our General Managers weekly sign off; any faults are reported.</w:t>
            </w:r>
            <w:r w:rsidRPr="00ED6884">
              <w:rPr>
                <w:rFonts w:ascii="Tahoma" w:eastAsia="Tahoma" w:hAnsi="Tahoma" w:cs="Tahoma"/>
                <w:b/>
                <w:color w:val="000000"/>
                <w:sz w:val="21"/>
                <w:szCs w:val="21"/>
                <w:lang w:eastAsia="en-GB"/>
              </w:rPr>
              <w:t xml:space="preserve"> </w:t>
            </w:r>
          </w:p>
        </w:tc>
      </w:tr>
      <w:tr w:rsidR="00ED6884" w14:paraId="28F2792A" w14:textId="77777777" w:rsidTr="00BB108B">
        <w:trPr>
          <w:trHeight w:val="2789"/>
        </w:trPr>
        <w:tc>
          <w:tcPr>
            <w:tcW w:w="11058" w:type="dxa"/>
          </w:tcPr>
          <w:p w14:paraId="7C469C89" w14:textId="77777777" w:rsidR="00ED6884" w:rsidRPr="00ED6884" w:rsidRDefault="00ED6884" w:rsidP="00ED6884">
            <w:pPr>
              <w:keepNext/>
              <w:keepLines/>
              <w:spacing w:after="232"/>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19: Toilets </w:t>
            </w:r>
          </w:p>
          <w:p w14:paraId="3BF01B8C"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055D935E" w14:textId="77777777" w:rsidR="00ED6884" w:rsidRPr="00ED6884" w:rsidRDefault="00ED6884" w:rsidP="00ED6884">
            <w:pPr>
              <w:numPr>
                <w:ilvl w:val="0"/>
                <w:numId w:val="35"/>
              </w:numPr>
              <w:spacing w:line="254"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adequate toilets facilities been provided for your event attendees, staff and contractors?</w:t>
            </w:r>
          </w:p>
          <w:p w14:paraId="71EB37E4" w14:textId="77777777" w:rsidR="00ED6884" w:rsidRPr="00ED6884" w:rsidRDefault="00ED6884" w:rsidP="000D3F2E">
            <w:pPr>
              <w:numPr>
                <w:ilvl w:val="0"/>
                <w:numId w:val="35"/>
              </w:numPr>
              <w:spacing w:line="254"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Have you considered the need for facilities for disabled persons attending?</w:t>
            </w:r>
          </w:p>
          <w:p w14:paraId="521727C5" w14:textId="77777777" w:rsidR="000D3F2E" w:rsidRDefault="000D3F2E" w:rsidP="00ED6884">
            <w:pPr>
              <w:spacing w:after="3"/>
              <w:ind w:left="13" w:right="4704" w:hanging="10"/>
              <w:jc w:val="both"/>
              <w:rPr>
                <w:rFonts w:ascii="Tahoma" w:eastAsia="Tahoma" w:hAnsi="Tahoma" w:cs="Tahoma"/>
                <w:b/>
                <w:color w:val="F79646"/>
                <w:sz w:val="21"/>
                <w:szCs w:val="21"/>
                <w:lang w:eastAsia="en-GB"/>
              </w:rPr>
            </w:pPr>
          </w:p>
          <w:p w14:paraId="67CC0F40" w14:textId="593B46C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49F7227A" w14:textId="3ACE6ACB" w:rsidR="00ED6884" w:rsidRPr="00BB108B" w:rsidRDefault="00ED6884" w:rsidP="00BB108B">
            <w:pPr>
              <w:numPr>
                <w:ilvl w:val="0"/>
                <w:numId w:val="35"/>
              </w:numPr>
              <w:spacing w:after="83" w:line="247" w:lineRule="auto"/>
              <w:ind w:left="726" w:right="716"/>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We have arranged to provide portable toilets for our event, and made arrangements for them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to be checked throughout the event to ensure that they are replenished with toilet tissue, soap, </w:t>
            </w:r>
            <w:r w:rsidR="00BB108B">
              <w:rPr>
                <w:rFonts w:ascii="Tahoma" w:eastAsia="Tahoma" w:hAnsi="Tahoma" w:cs="Tahoma"/>
                <w:color w:val="000000"/>
                <w:sz w:val="21"/>
                <w:szCs w:val="21"/>
                <w:lang w:eastAsia="en-GB"/>
              </w:rPr>
              <w:tab/>
            </w:r>
            <w:r w:rsidRPr="00ED6884">
              <w:rPr>
                <w:rFonts w:ascii="Tahoma" w:eastAsia="Tahoma" w:hAnsi="Tahoma" w:cs="Tahoma"/>
                <w:color w:val="000000"/>
                <w:sz w:val="21"/>
                <w:szCs w:val="21"/>
                <w:lang w:eastAsia="en-GB"/>
              </w:rPr>
              <w:t xml:space="preserve">etc. and cleaned during the event. </w:t>
            </w:r>
          </w:p>
        </w:tc>
      </w:tr>
      <w:tr w:rsidR="00ED6884" w14:paraId="06E076F0" w14:textId="77777777" w:rsidTr="00355604">
        <w:trPr>
          <w:trHeight w:val="4698"/>
        </w:trPr>
        <w:tc>
          <w:tcPr>
            <w:tcW w:w="11058" w:type="dxa"/>
          </w:tcPr>
          <w:p w14:paraId="5135A96F" w14:textId="77777777" w:rsidR="00ED6884" w:rsidRPr="00ED6884" w:rsidRDefault="00ED6884" w:rsidP="00ED6884">
            <w:pPr>
              <w:keepNext/>
              <w:keepLines/>
              <w:spacing w:after="232"/>
              <w:ind w:left="10" w:hanging="10"/>
              <w:jc w:val="both"/>
              <w:outlineLvl w:val="0"/>
              <w:rPr>
                <w:rFonts w:ascii="Tahoma" w:eastAsia="Tahoma" w:hAnsi="Tahoma" w:cs="Tahoma"/>
                <w:b/>
                <w:color w:val="000000"/>
                <w:sz w:val="21"/>
                <w:szCs w:val="21"/>
                <w:lang w:eastAsia="en-GB"/>
              </w:rPr>
            </w:pPr>
            <w:r w:rsidRPr="00ED6884">
              <w:rPr>
                <w:rFonts w:ascii="Tahoma" w:eastAsia="Tahoma" w:hAnsi="Tahoma" w:cs="Tahoma"/>
                <w:b/>
                <w:color w:val="000000"/>
                <w:sz w:val="21"/>
                <w:szCs w:val="21"/>
                <w:lang w:eastAsia="en-GB"/>
              </w:rPr>
              <w:t xml:space="preserve">20: Cash and Alcohol Storage </w:t>
            </w:r>
          </w:p>
          <w:p w14:paraId="12B1DCAC" w14:textId="77777777" w:rsidR="00ED6884" w:rsidRPr="00ED6884" w:rsidRDefault="00ED6884" w:rsidP="00ED6884">
            <w:pPr>
              <w:spacing w:after="3"/>
              <w:ind w:left="13" w:right="4808"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questions you might consider are: </w:t>
            </w:r>
          </w:p>
          <w:p w14:paraId="4C6B61B0" w14:textId="77777777" w:rsidR="00ED6884" w:rsidRPr="00ED6884" w:rsidRDefault="00ED6884" w:rsidP="00ED6884">
            <w:pPr>
              <w:numPr>
                <w:ilvl w:val="0"/>
                <w:numId w:val="36"/>
              </w:numPr>
              <w:spacing w:line="254"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Do you have a safe on the premises as a secure method of storing cash?</w:t>
            </w:r>
          </w:p>
          <w:p w14:paraId="4E8F8769" w14:textId="77777777" w:rsidR="00ED6884" w:rsidRPr="00ED6884" w:rsidRDefault="00ED6884" w:rsidP="00ED6884">
            <w:pPr>
              <w:numPr>
                <w:ilvl w:val="0"/>
                <w:numId w:val="36"/>
              </w:numPr>
              <w:spacing w:after="230" w:line="254"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Is your alcohol storage fitted with locks?</w:t>
            </w:r>
          </w:p>
          <w:p w14:paraId="734AA540" w14:textId="77777777" w:rsidR="00ED6884" w:rsidRPr="00ED6884" w:rsidRDefault="00ED6884" w:rsidP="00ED6884">
            <w:pPr>
              <w:spacing w:after="3"/>
              <w:ind w:left="13" w:right="4704" w:hanging="10"/>
              <w:jc w:val="both"/>
              <w:rPr>
                <w:rFonts w:ascii="Tahoma" w:eastAsia="Calibri" w:hAnsi="Tahoma" w:cs="Tahoma"/>
                <w:color w:val="000000"/>
                <w:sz w:val="21"/>
                <w:szCs w:val="21"/>
                <w:lang w:eastAsia="en-GB"/>
              </w:rPr>
            </w:pPr>
            <w:r w:rsidRPr="00ED6884">
              <w:rPr>
                <w:rFonts w:ascii="Tahoma" w:eastAsia="Tahoma" w:hAnsi="Tahoma" w:cs="Tahoma"/>
                <w:b/>
                <w:color w:val="F79646"/>
                <w:sz w:val="21"/>
                <w:szCs w:val="21"/>
                <w:lang w:eastAsia="en-GB"/>
              </w:rPr>
              <w:t xml:space="preserve">Some examples of how you might demonstrate this are: </w:t>
            </w:r>
          </w:p>
          <w:p w14:paraId="11B28DDA"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Our premises has a safe, all cash is either in a safe or a till. </w:t>
            </w:r>
          </w:p>
          <w:p w14:paraId="09F89294"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Cash on site is kept to a minimum, we complete regular banking, in line with our brand operating policy. </w:t>
            </w:r>
          </w:p>
          <w:p w14:paraId="201BFBF4"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levels are tightly controlled and checked regularly throughout the trading day. Weekly stock checks are completed. </w:t>
            </w:r>
          </w:p>
          <w:p w14:paraId="6C9D7E5A"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for immediate sale and on display is kept to an acceptable level and out of reach of customers. Back up stock is locked in storage areas, cellar/ bottle store/ spirit cage. </w:t>
            </w:r>
          </w:p>
          <w:p w14:paraId="7105442B" w14:textId="77777777" w:rsidR="00ED6884" w:rsidRPr="00ED6884" w:rsidRDefault="00ED6884" w:rsidP="00ED6884">
            <w:pPr>
              <w:numPr>
                <w:ilvl w:val="0"/>
                <w:numId w:val="36"/>
              </w:numPr>
              <w:spacing w:after="3" w:line="261" w:lineRule="auto"/>
              <w:ind w:left="722" w:hanging="345"/>
              <w:jc w:val="both"/>
              <w:rPr>
                <w:rFonts w:ascii="Tahoma" w:eastAsia="Calibri" w:hAnsi="Tahoma" w:cs="Tahoma"/>
                <w:color w:val="000000"/>
                <w:sz w:val="21"/>
                <w:szCs w:val="21"/>
                <w:lang w:eastAsia="en-GB"/>
              </w:rPr>
            </w:pPr>
            <w:r w:rsidRPr="00ED6884">
              <w:rPr>
                <w:rFonts w:ascii="Tahoma" w:eastAsia="Tahoma" w:hAnsi="Tahoma" w:cs="Tahoma"/>
                <w:color w:val="000000"/>
                <w:sz w:val="21"/>
                <w:szCs w:val="21"/>
                <w:lang w:eastAsia="en-GB"/>
              </w:rPr>
              <w:t xml:space="preserve">Stock levels on all lines is closely monitored to prevent overstocking. </w:t>
            </w:r>
          </w:p>
          <w:p w14:paraId="1854C399" w14:textId="77777777" w:rsidR="00ED6884" w:rsidRPr="00ED6884" w:rsidRDefault="00ED6884" w:rsidP="00ED6884">
            <w:pPr>
              <w:keepNext/>
              <w:keepLines/>
              <w:spacing w:after="232"/>
              <w:jc w:val="both"/>
              <w:outlineLvl w:val="0"/>
              <w:rPr>
                <w:rFonts w:ascii="Tahoma" w:eastAsia="Tahoma" w:hAnsi="Tahoma" w:cs="Tahoma"/>
                <w:b/>
                <w:color w:val="000000"/>
                <w:sz w:val="21"/>
                <w:szCs w:val="21"/>
                <w:lang w:eastAsia="en-GB"/>
              </w:rPr>
            </w:pP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2524507E" w:rsidR="00645A3D" w:rsidRDefault="00645A3D" w:rsidP="0039513D">
      <w:pPr>
        <w:jc w:val="center"/>
        <w:rPr>
          <w:rFonts w:ascii="Tahoma" w:hAnsi="Tahoma" w:cs="Tahoma"/>
          <w:b/>
          <w:bCs/>
          <w:color w:val="4472C4" w:themeColor="accent1"/>
          <w:sz w:val="32"/>
          <w:szCs w:val="28"/>
          <w:u w:val="single"/>
        </w:rPr>
      </w:pPr>
    </w:p>
    <w:p w14:paraId="7D30A65F" w14:textId="7E86D675" w:rsidR="00E337D4" w:rsidRDefault="00E337D4" w:rsidP="0039513D">
      <w:pPr>
        <w:jc w:val="center"/>
        <w:rPr>
          <w:rFonts w:ascii="Tahoma" w:hAnsi="Tahoma" w:cs="Tahoma"/>
          <w:b/>
          <w:bCs/>
          <w:color w:val="4472C4" w:themeColor="accent1"/>
          <w:sz w:val="32"/>
          <w:szCs w:val="28"/>
          <w:u w:val="single"/>
        </w:rPr>
      </w:pPr>
    </w:p>
    <w:p w14:paraId="15DE35B3" w14:textId="77777777" w:rsidR="00BB108B" w:rsidRDefault="00BB108B" w:rsidP="0039513D">
      <w:pPr>
        <w:jc w:val="center"/>
        <w:rPr>
          <w:rFonts w:ascii="Tahoma" w:hAnsi="Tahoma" w:cs="Tahoma"/>
          <w:b/>
          <w:bCs/>
          <w:color w:val="4472C4" w:themeColor="accent1"/>
          <w:sz w:val="32"/>
          <w:szCs w:val="28"/>
          <w:u w:val="single"/>
        </w:rPr>
      </w:pPr>
    </w:p>
    <w:p w14:paraId="47DFA3ED" w14:textId="11FD0175" w:rsidR="00E337D4" w:rsidRDefault="00E337D4" w:rsidP="0039513D">
      <w:pPr>
        <w:jc w:val="center"/>
        <w:rPr>
          <w:rFonts w:ascii="Tahoma" w:hAnsi="Tahoma" w:cs="Tahoma"/>
          <w:b/>
          <w:bCs/>
          <w:color w:val="4472C4" w:themeColor="accent1"/>
          <w:sz w:val="32"/>
          <w:szCs w:val="28"/>
          <w:u w:val="single"/>
        </w:rPr>
      </w:pPr>
    </w:p>
    <w:p w14:paraId="0EA66925" w14:textId="77777777" w:rsidR="00ED6884" w:rsidRPr="00BB108B" w:rsidRDefault="00ED6884" w:rsidP="00ED6884">
      <w:pPr>
        <w:pStyle w:val="Heading1"/>
        <w:spacing w:after="315"/>
        <w:ind w:left="10"/>
        <w:rPr>
          <w:rFonts w:ascii="Tahoma" w:hAnsi="Tahoma" w:cs="Tahoma"/>
          <w:color w:val="F79646"/>
          <w:sz w:val="22"/>
        </w:rPr>
      </w:pPr>
      <w:r w:rsidRPr="00BB108B">
        <w:rPr>
          <w:rFonts w:ascii="Tahoma" w:hAnsi="Tahoma" w:cs="Tahoma"/>
          <w:color w:val="F79646"/>
          <w:sz w:val="22"/>
        </w:rPr>
        <w:t xml:space="preserve">Part 2: Special Liquor Licence Site Management Plan and Risk Assessment  </w:t>
      </w:r>
    </w:p>
    <w:p w14:paraId="211C61D2" w14:textId="77777777" w:rsidR="00ED6884" w:rsidRDefault="00ED6884" w:rsidP="00ED6884">
      <w:pPr>
        <w:spacing w:after="379" w:line="265" w:lineRule="auto"/>
        <w:ind w:left="10" w:hanging="10"/>
        <w:jc w:val="both"/>
      </w:pPr>
      <w:r>
        <w:rPr>
          <w:rFonts w:ascii="Tahoma" w:eastAsia="Tahoma" w:hAnsi="Tahoma" w:cs="Tahoma"/>
          <w:color w:val="231F20"/>
        </w:rPr>
        <w:t xml:space="preserve">A template for your Event Management Plan can be found below. </w:t>
      </w:r>
    </w:p>
    <w:p w14:paraId="58E183AA" w14:textId="77777777" w:rsidR="00ED6884" w:rsidRDefault="00ED6884" w:rsidP="00ED6884">
      <w:pPr>
        <w:spacing w:after="313" w:line="265" w:lineRule="auto"/>
        <w:ind w:left="10" w:hanging="10"/>
        <w:jc w:val="both"/>
      </w:pPr>
      <w:r>
        <w:rPr>
          <w:rFonts w:ascii="Tahoma" w:eastAsia="Tahoma" w:hAnsi="Tahoma" w:cs="Tahoma"/>
          <w:color w:val="231F20"/>
        </w:rPr>
        <w:t xml:space="preserve">In addition to this, it is recommended you construct a risk assessment and a site plan for your event, </w:t>
      </w:r>
      <w:r>
        <w:rPr>
          <w:rFonts w:ascii="Tahoma" w:eastAsia="Tahoma" w:hAnsi="Tahoma" w:cs="Tahoma"/>
        </w:rPr>
        <w:t xml:space="preserve">indicating where any pop-up bars will be situated. </w:t>
      </w:r>
    </w:p>
    <w:p w14:paraId="5E84EA72" w14:textId="6DD3C3C9" w:rsidR="00ED6884" w:rsidRDefault="00ED6884" w:rsidP="00ED6884">
      <w:pPr>
        <w:spacing w:after="56" w:line="265" w:lineRule="auto"/>
        <w:ind w:left="10" w:hanging="10"/>
        <w:jc w:val="both"/>
        <w:rPr>
          <w:rFonts w:ascii="Tahoma" w:eastAsia="Tahoma" w:hAnsi="Tahoma" w:cs="Tahoma"/>
        </w:rPr>
      </w:pPr>
      <w:r>
        <w:rPr>
          <w:rFonts w:ascii="Tahoma" w:eastAsia="Tahoma" w:hAnsi="Tahoma" w:cs="Tahoma"/>
          <w:color w:val="231F20"/>
        </w:rPr>
        <w:t xml:space="preserve">Preparing a site plan is beneficial for ALL static events and should show the following locations where applicable: </w:t>
      </w:r>
      <w:r>
        <w:rPr>
          <w:rFonts w:ascii="Tahoma" w:eastAsia="Tahoma" w:hAnsi="Tahoma" w:cs="Tahoma"/>
        </w:rPr>
        <w:t xml:space="preserve"> </w:t>
      </w:r>
    </w:p>
    <w:p w14:paraId="700ADD91" w14:textId="77777777" w:rsidR="000D3F2E" w:rsidRDefault="000D3F2E" w:rsidP="00ED6884">
      <w:pPr>
        <w:spacing w:after="56" w:line="265" w:lineRule="auto"/>
        <w:ind w:left="10" w:hanging="10"/>
        <w:jc w:val="both"/>
      </w:pPr>
    </w:p>
    <w:p w14:paraId="2C230184"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Access and exit points for contractors, vehicles and pedestrians</w:t>
      </w:r>
    </w:p>
    <w:p w14:paraId="55FDE038"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Emergency exits and exit routes</w:t>
      </w:r>
    </w:p>
    <w:p w14:paraId="078FB830"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Emergency services access and egress points and routes through the site</w:t>
      </w:r>
    </w:p>
    <w:p w14:paraId="2F99B5DF"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Toilets</w:t>
      </w:r>
    </w:p>
    <w:p w14:paraId="36E2FAD6"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Water points</w:t>
      </w:r>
    </w:p>
    <w:p w14:paraId="3CBDC0E1"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Food and drink locations</w:t>
      </w:r>
    </w:p>
    <w:p w14:paraId="569D491C"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Car parking areas</w:t>
      </w:r>
    </w:p>
    <w:p w14:paraId="6B0A9B0D" w14:textId="77777777" w:rsidR="00ED6884" w:rsidRDefault="00ED6884" w:rsidP="00ED6884">
      <w:pPr>
        <w:numPr>
          <w:ilvl w:val="0"/>
          <w:numId w:val="37"/>
        </w:numPr>
        <w:spacing w:after="56" w:line="265" w:lineRule="auto"/>
        <w:ind w:hanging="360"/>
        <w:jc w:val="both"/>
      </w:pPr>
      <w:r>
        <w:rPr>
          <w:rFonts w:ascii="Tahoma" w:eastAsia="Tahoma" w:hAnsi="Tahoma" w:cs="Tahoma"/>
          <w:color w:val="231F20"/>
        </w:rPr>
        <w:t>First aid/medical provision points/lost children</w:t>
      </w:r>
    </w:p>
    <w:p w14:paraId="10EB206F" w14:textId="77777777" w:rsidR="00ED6884" w:rsidRDefault="00ED6884" w:rsidP="00ED6884">
      <w:pPr>
        <w:numPr>
          <w:ilvl w:val="0"/>
          <w:numId w:val="37"/>
        </w:numPr>
        <w:spacing w:after="506" w:line="265" w:lineRule="auto"/>
        <w:ind w:hanging="360"/>
        <w:jc w:val="both"/>
      </w:pPr>
      <w:r>
        <w:rPr>
          <w:rFonts w:ascii="Tahoma" w:eastAsia="Tahoma" w:hAnsi="Tahoma" w:cs="Tahoma"/>
          <w:color w:val="231F20"/>
        </w:rPr>
        <w:t>Information point</w:t>
      </w:r>
    </w:p>
    <w:p w14:paraId="27480C94" w14:textId="77777777" w:rsidR="00ED6884" w:rsidRDefault="00ED6884" w:rsidP="00ED6884">
      <w:pPr>
        <w:spacing w:after="506" w:line="265" w:lineRule="auto"/>
        <w:jc w:val="both"/>
      </w:pPr>
      <w:r w:rsidRPr="009E7D60">
        <w:rPr>
          <w:rFonts w:ascii="Tahoma" w:eastAsia="Tahoma" w:hAnsi="Tahoma" w:cs="Tahoma"/>
          <w:color w:val="231F20"/>
        </w:rPr>
        <w:t xml:space="preserve">For small events a clearly readable, non-scale plan will suffice, site plans should be divided into grid squares, marked alphabetically, from the left on the horizontal and numerically from the bottom on the vertical. </w:t>
      </w:r>
      <w:r w:rsidRPr="009E7D60">
        <w:rPr>
          <w:rFonts w:ascii="Tahoma" w:eastAsia="Tahoma" w:hAnsi="Tahoma" w:cs="Tahoma"/>
        </w:rPr>
        <w:t xml:space="preserve"> </w:t>
      </w:r>
    </w:p>
    <w:p w14:paraId="121763D5" w14:textId="77777777" w:rsidR="00ED6884" w:rsidRDefault="00ED6884" w:rsidP="00ED6884">
      <w:pPr>
        <w:spacing w:after="432"/>
        <w:ind w:left="2563"/>
        <w:rPr>
          <w:rFonts w:ascii="Tahoma" w:eastAsia="Tahoma" w:hAnsi="Tahoma" w:cs="Tahoma"/>
          <w:b/>
          <w:color w:val="F79646"/>
          <w:sz w:val="32"/>
          <w:u w:val="single" w:color="F79646"/>
        </w:rPr>
      </w:pPr>
    </w:p>
    <w:p w14:paraId="265DA298" w14:textId="77777777" w:rsidR="00ED6884" w:rsidRDefault="00ED6884" w:rsidP="00ED6884">
      <w:pPr>
        <w:spacing w:after="432"/>
        <w:ind w:left="2563"/>
        <w:rPr>
          <w:rFonts w:ascii="Tahoma" w:eastAsia="Tahoma" w:hAnsi="Tahoma" w:cs="Tahoma"/>
          <w:b/>
          <w:color w:val="F79646"/>
          <w:sz w:val="32"/>
          <w:u w:val="single" w:color="F79646"/>
        </w:rPr>
      </w:pPr>
    </w:p>
    <w:p w14:paraId="71336E3E" w14:textId="77777777" w:rsidR="00ED6884" w:rsidRDefault="00ED6884" w:rsidP="00ED6884">
      <w:pPr>
        <w:spacing w:after="432"/>
        <w:ind w:left="2563"/>
        <w:rPr>
          <w:rFonts w:ascii="Tahoma" w:eastAsia="Tahoma" w:hAnsi="Tahoma" w:cs="Tahoma"/>
          <w:b/>
          <w:color w:val="F79646"/>
          <w:sz w:val="32"/>
          <w:u w:val="single" w:color="F79646"/>
        </w:rPr>
      </w:pPr>
    </w:p>
    <w:p w14:paraId="5D19363C" w14:textId="77777777" w:rsidR="00ED6884" w:rsidRDefault="00ED6884" w:rsidP="00ED6884">
      <w:pPr>
        <w:spacing w:after="432"/>
        <w:ind w:left="2563"/>
        <w:rPr>
          <w:rFonts w:ascii="Tahoma" w:eastAsia="Tahoma" w:hAnsi="Tahoma" w:cs="Tahoma"/>
          <w:b/>
          <w:color w:val="F79646"/>
          <w:sz w:val="32"/>
          <w:u w:val="single" w:color="F79646"/>
        </w:rPr>
      </w:pPr>
    </w:p>
    <w:p w14:paraId="2B42836D" w14:textId="77777777" w:rsidR="00ED6884" w:rsidRDefault="00ED6884" w:rsidP="00ED6884">
      <w:pPr>
        <w:spacing w:after="432"/>
        <w:ind w:left="2563"/>
        <w:rPr>
          <w:rFonts w:ascii="Tahoma" w:eastAsia="Tahoma" w:hAnsi="Tahoma" w:cs="Tahoma"/>
          <w:b/>
          <w:color w:val="F79646"/>
          <w:sz w:val="32"/>
          <w:u w:val="single" w:color="F79646"/>
        </w:rPr>
      </w:pPr>
    </w:p>
    <w:p w14:paraId="7CA75049" w14:textId="4CC02A0C" w:rsidR="00BB108B" w:rsidRDefault="00BB108B" w:rsidP="00ED6884">
      <w:pPr>
        <w:spacing w:after="432"/>
        <w:rPr>
          <w:rFonts w:ascii="Tahoma" w:eastAsia="Tahoma" w:hAnsi="Tahoma" w:cs="Tahoma"/>
          <w:b/>
          <w:color w:val="F79646"/>
          <w:sz w:val="32"/>
          <w:u w:val="single" w:color="F79646"/>
        </w:rPr>
      </w:pPr>
    </w:p>
    <w:p w14:paraId="4065B9AB" w14:textId="77777777" w:rsidR="00ED6884" w:rsidRDefault="00ED6884" w:rsidP="00ED6884">
      <w:pPr>
        <w:spacing w:after="432"/>
        <w:ind w:left="2563"/>
      </w:pPr>
      <w:r>
        <w:rPr>
          <w:rFonts w:ascii="Tahoma" w:eastAsia="Tahoma" w:hAnsi="Tahoma" w:cs="Tahoma"/>
          <w:b/>
          <w:color w:val="F79646"/>
          <w:sz w:val="32"/>
          <w:u w:val="single" w:color="F79646"/>
        </w:rPr>
        <w:lastRenderedPageBreak/>
        <w:t>Event Management Plan</w:t>
      </w:r>
      <w:r>
        <w:rPr>
          <w:rFonts w:ascii="Tahoma" w:eastAsia="Tahoma" w:hAnsi="Tahoma" w:cs="Tahoma"/>
          <w:b/>
          <w:color w:val="F79646"/>
          <w:sz w:val="28"/>
        </w:rPr>
        <w:t xml:space="preserve"> </w:t>
      </w:r>
    </w:p>
    <w:tbl>
      <w:tblPr>
        <w:tblStyle w:val="TableGrid0"/>
        <w:tblW w:w="9018" w:type="dxa"/>
        <w:tblInd w:w="5" w:type="dxa"/>
        <w:tblCellMar>
          <w:top w:w="55" w:type="dxa"/>
          <w:left w:w="93" w:type="dxa"/>
          <w:right w:w="4" w:type="dxa"/>
        </w:tblCellMar>
        <w:tblLook w:val="04A0" w:firstRow="1" w:lastRow="0" w:firstColumn="1" w:lastColumn="0" w:noHBand="0" w:noVBand="1"/>
      </w:tblPr>
      <w:tblGrid>
        <w:gridCol w:w="2830"/>
        <w:gridCol w:w="6188"/>
      </w:tblGrid>
      <w:tr w:rsidR="00ED6884" w14:paraId="5D7E1195" w14:textId="77777777" w:rsidTr="00D9184D">
        <w:trPr>
          <w:trHeight w:val="540"/>
        </w:trPr>
        <w:tc>
          <w:tcPr>
            <w:tcW w:w="9018" w:type="dxa"/>
            <w:gridSpan w:val="2"/>
            <w:tcBorders>
              <w:top w:val="single" w:sz="4" w:space="0" w:color="000000"/>
              <w:left w:val="single" w:sz="4" w:space="0" w:color="000000"/>
              <w:bottom w:val="single" w:sz="4" w:space="0" w:color="000000"/>
              <w:right w:val="single" w:sz="4" w:space="0" w:color="000000"/>
            </w:tcBorders>
          </w:tcPr>
          <w:p w14:paraId="1990A7B2" w14:textId="77777777" w:rsidR="00ED6884" w:rsidRDefault="00ED6884" w:rsidP="00D9184D">
            <w:pPr>
              <w:ind w:right="87"/>
              <w:jc w:val="center"/>
            </w:pPr>
            <w:r>
              <w:rPr>
                <w:rFonts w:ascii="Tahoma" w:eastAsia="Tahoma" w:hAnsi="Tahoma" w:cs="Tahoma"/>
                <w:b/>
                <w:color w:val="F79646"/>
              </w:rPr>
              <w:t xml:space="preserve">Licensee(s) / Licence Holder(s) details </w:t>
            </w:r>
          </w:p>
        </w:tc>
      </w:tr>
      <w:tr w:rsidR="00ED6884" w14:paraId="1CA684BE"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48756AA1" w14:textId="77777777" w:rsidR="00ED6884" w:rsidRDefault="00ED6884" w:rsidP="00D9184D">
            <w:pPr>
              <w:ind w:left="15"/>
            </w:pPr>
            <w:r>
              <w:rPr>
                <w:rFonts w:ascii="Tahoma" w:eastAsia="Tahoma" w:hAnsi="Tahoma" w:cs="Tahoma"/>
                <w:b/>
              </w:rPr>
              <w:t xml:space="preserve">Name(s) </w:t>
            </w:r>
          </w:p>
        </w:tc>
        <w:tc>
          <w:tcPr>
            <w:tcW w:w="6188" w:type="dxa"/>
            <w:tcBorders>
              <w:top w:val="single" w:sz="4" w:space="0" w:color="000000"/>
              <w:left w:val="single" w:sz="4" w:space="0" w:color="000000"/>
              <w:bottom w:val="single" w:sz="4" w:space="0" w:color="000000"/>
              <w:right w:val="single" w:sz="4" w:space="0" w:color="000000"/>
            </w:tcBorders>
          </w:tcPr>
          <w:p w14:paraId="5B8872BC" w14:textId="77777777" w:rsidR="00ED6884" w:rsidRDefault="00ED6884" w:rsidP="00D9184D"/>
        </w:tc>
      </w:tr>
      <w:tr w:rsidR="00ED6884" w14:paraId="08DBEC0C"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3B3F3CD3" w14:textId="77777777" w:rsidR="00ED6884" w:rsidRDefault="00ED6884" w:rsidP="00D9184D">
            <w:pPr>
              <w:ind w:left="15"/>
            </w:pPr>
            <w:r>
              <w:rPr>
                <w:rFonts w:ascii="Tahoma" w:eastAsia="Tahoma" w:hAnsi="Tahoma" w:cs="Tahoma"/>
                <w:b/>
              </w:rPr>
              <w:t xml:space="preserve">Address </w:t>
            </w:r>
          </w:p>
        </w:tc>
        <w:tc>
          <w:tcPr>
            <w:tcW w:w="6188" w:type="dxa"/>
            <w:tcBorders>
              <w:top w:val="single" w:sz="4" w:space="0" w:color="000000"/>
              <w:left w:val="single" w:sz="4" w:space="0" w:color="000000"/>
              <w:bottom w:val="single" w:sz="4" w:space="0" w:color="000000"/>
              <w:right w:val="single" w:sz="4" w:space="0" w:color="000000"/>
            </w:tcBorders>
          </w:tcPr>
          <w:p w14:paraId="040D2F4A" w14:textId="77777777" w:rsidR="00ED6884" w:rsidRDefault="00ED6884" w:rsidP="00D9184D"/>
        </w:tc>
      </w:tr>
      <w:tr w:rsidR="00ED6884" w14:paraId="10A9D638"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77FB4ABE" w14:textId="77777777" w:rsidR="00ED6884" w:rsidRDefault="00ED6884" w:rsidP="00D9184D">
            <w:pPr>
              <w:ind w:left="15"/>
            </w:pPr>
            <w:r>
              <w:rPr>
                <w:rFonts w:ascii="Tahoma" w:eastAsia="Tahoma" w:hAnsi="Tahoma" w:cs="Tahoma"/>
                <w:b/>
              </w:rPr>
              <w:t xml:space="preserve">Contact number </w:t>
            </w:r>
          </w:p>
        </w:tc>
        <w:tc>
          <w:tcPr>
            <w:tcW w:w="6188" w:type="dxa"/>
            <w:tcBorders>
              <w:top w:val="single" w:sz="4" w:space="0" w:color="000000"/>
              <w:left w:val="single" w:sz="4" w:space="0" w:color="000000"/>
              <w:bottom w:val="single" w:sz="4" w:space="0" w:color="000000"/>
              <w:right w:val="single" w:sz="4" w:space="0" w:color="000000"/>
            </w:tcBorders>
          </w:tcPr>
          <w:p w14:paraId="7E6F58AD" w14:textId="77777777" w:rsidR="00ED6884" w:rsidRDefault="00ED6884" w:rsidP="00D9184D"/>
        </w:tc>
      </w:tr>
      <w:tr w:rsidR="00ED6884" w14:paraId="2B683E99" w14:textId="77777777" w:rsidTr="00D9184D">
        <w:trPr>
          <w:trHeight w:val="276"/>
        </w:trPr>
        <w:tc>
          <w:tcPr>
            <w:tcW w:w="2830" w:type="dxa"/>
            <w:tcBorders>
              <w:top w:val="single" w:sz="4" w:space="0" w:color="000000"/>
              <w:left w:val="single" w:sz="4" w:space="0" w:color="000000"/>
              <w:bottom w:val="single" w:sz="4" w:space="0" w:color="000000"/>
              <w:right w:val="single" w:sz="4" w:space="0" w:color="000000"/>
            </w:tcBorders>
          </w:tcPr>
          <w:p w14:paraId="5E8BCF13" w14:textId="77777777" w:rsidR="00ED6884" w:rsidRDefault="00ED6884" w:rsidP="00D9184D">
            <w:pPr>
              <w:ind w:left="15"/>
            </w:pPr>
            <w:r>
              <w:rPr>
                <w:rFonts w:ascii="Tahoma" w:eastAsia="Tahoma" w:hAnsi="Tahoma" w:cs="Tahoma"/>
                <w:b/>
              </w:rPr>
              <w:t xml:space="preserve">Email address </w:t>
            </w:r>
          </w:p>
        </w:tc>
        <w:tc>
          <w:tcPr>
            <w:tcW w:w="6188" w:type="dxa"/>
            <w:tcBorders>
              <w:top w:val="single" w:sz="4" w:space="0" w:color="000000"/>
              <w:left w:val="single" w:sz="4" w:space="0" w:color="000000"/>
              <w:bottom w:val="single" w:sz="4" w:space="0" w:color="000000"/>
              <w:right w:val="single" w:sz="4" w:space="0" w:color="000000"/>
            </w:tcBorders>
          </w:tcPr>
          <w:p w14:paraId="3493F69A" w14:textId="77777777" w:rsidR="00ED6884" w:rsidRDefault="00ED6884" w:rsidP="00D9184D"/>
        </w:tc>
      </w:tr>
      <w:tr w:rsidR="00ED6884" w14:paraId="1239A5F0" w14:textId="77777777" w:rsidTr="00D9184D">
        <w:trPr>
          <w:trHeight w:val="274"/>
        </w:trPr>
        <w:tc>
          <w:tcPr>
            <w:tcW w:w="9018" w:type="dxa"/>
            <w:gridSpan w:val="2"/>
            <w:tcBorders>
              <w:top w:val="single" w:sz="4" w:space="0" w:color="000000"/>
              <w:left w:val="single" w:sz="4" w:space="0" w:color="000000"/>
              <w:bottom w:val="single" w:sz="4" w:space="0" w:color="000000"/>
              <w:right w:val="single" w:sz="4" w:space="0" w:color="000000"/>
            </w:tcBorders>
          </w:tcPr>
          <w:p w14:paraId="59364674" w14:textId="77777777" w:rsidR="00ED6884" w:rsidRDefault="00ED6884" w:rsidP="00D9184D">
            <w:pPr>
              <w:ind w:right="88"/>
              <w:jc w:val="center"/>
            </w:pPr>
            <w:r>
              <w:rPr>
                <w:rFonts w:ascii="Tahoma" w:eastAsia="Tahoma" w:hAnsi="Tahoma" w:cs="Tahoma"/>
                <w:b/>
                <w:color w:val="F79646"/>
              </w:rPr>
              <w:t>Details of event</w:t>
            </w:r>
            <w:r>
              <w:rPr>
                <w:rFonts w:ascii="Tahoma" w:eastAsia="Tahoma" w:hAnsi="Tahoma" w:cs="Tahoma"/>
                <w:b/>
              </w:rPr>
              <w:t xml:space="preserve"> </w:t>
            </w:r>
          </w:p>
        </w:tc>
      </w:tr>
      <w:tr w:rsidR="00ED6884" w14:paraId="69E1BA8D" w14:textId="77777777" w:rsidTr="00D9184D">
        <w:trPr>
          <w:trHeight w:val="806"/>
        </w:trPr>
        <w:tc>
          <w:tcPr>
            <w:tcW w:w="2830" w:type="dxa"/>
            <w:tcBorders>
              <w:top w:val="single" w:sz="4" w:space="0" w:color="000000"/>
              <w:left w:val="single" w:sz="4" w:space="0" w:color="000000"/>
              <w:bottom w:val="single" w:sz="4" w:space="0" w:color="000000"/>
              <w:right w:val="single" w:sz="4" w:space="0" w:color="000000"/>
            </w:tcBorders>
          </w:tcPr>
          <w:p w14:paraId="489F9AD7" w14:textId="77777777" w:rsidR="00ED6884" w:rsidRDefault="00ED6884" w:rsidP="00D9184D">
            <w:pPr>
              <w:ind w:left="15"/>
            </w:pPr>
            <w:r>
              <w:rPr>
                <w:rFonts w:ascii="Tahoma" w:eastAsia="Tahoma" w:hAnsi="Tahoma" w:cs="Tahoma"/>
                <w:b/>
              </w:rPr>
              <w:t xml:space="preserve">Name and address of the premises </w:t>
            </w:r>
          </w:p>
        </w:tc>
        <w:tc>
          <w:tcPr>
            <w:tcW w:w="6188" w:type="dxa"/>
            <w:tcBorders>
              <w:top w:val="single" w:sz="4" w:space="0" w:color="000000"/>
              <w:left w:val="single" w:sz="4" w:space="0" w:color="000000"/>
              <w:bottom w:val="single" w:sz="4" w:space="0" w:color="000000"/>
              <w:right w:val="single" w:sz="4" w:space="0" w:color="000000"/>
            </w:tcBorders>
          </w:tcPr>
          <w:p w14:paraId="2E03FBDB" w14:textId="77777777" w:rsidR="00ED6884" w:rsidRDefault="00ED6884" w:rsidP="00D9184D"/>
        </w:tc>
      </w:tr>
      <w:tr w:rsidR="00ED6884" w14:paraId="2A97096B"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13BEA3B1" w14:textId="77777777" w:rsidR="00ED6884" w:rsidRDefault="00ED6884" w:rsidP="00D9184D">
            <w:pPr>
              <w:ind w:left="15"/>
            </w:pPr>
            <w:r>
              <w:rPr>
                <w:rFonts w:ascii="Tahoma" w:eastAsia="Tahoma" w:hAnsi="Tahoma" w:cs="Tahoma"/>
                <w:b/>
              </w:rPr>
              <w:t xml:space="preserve">Date and time of event </w:t>
            </w:r>
          </w:p>
        </w:tc>
        <w:tc>
          <w:tcPr>
            <w:tcW w:w="6188" w:type="dxa"/>
            <w:tcBorders>
              <w:top w:val="single" w:sz="4" w:space="0" w:color="000000"/>
              <w:left w:val="single" w:sz="4" w:space="0" w:color="000000"/>
              <w:bottom w:val="single" w:sz="4" w:space="0" w:color="000000"/>
              <w:right w:val="single" w:sz="4" w:space="0" w:color="000000"/>
            </w:tcBorders>
          </w:tcPr>
          <w:p w14:paraId="139A896E" w14:textId="77777777" w:rsidR="00ED6884" w:rsidRDefault="00ED6884" w:rsidP="00D9184D"/>
        </w:tc>
      </w:tr>
      <w:tr w:rsidR="00ED6884" w14:paraId="6DDF3AA2"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7F511A25" w14:textId="77777777" w:rsidR="00ED6884" w:rsidRDefault="00ED6884" w:rsidP="00D9184D">
            <w:pPr>
              <w:ind w:left="15"/>
            </w:pPr>
            <w:r>
              <w:rPr>
                <w:rFonts w:ascii="Tahoma" w:eastAsia="Tahoma" w:hAnsi="Tahoma" w:cs="Tahoma"/>
                <w:b/>
              </w:rPr>
              <w:t xml:space="preserve">Event schedule </w:t>
            </w:r>
          </w:p>
        </w:tc>
        <w:tc>
          <w:tcPr>
            <w:tcW w:w="6188" w:type="dxa"/>
            <w:tcBorders>
              <w:top w:val="single" w:sz="4" w:space="0" w:color="000000"/>
              <w:left w:val="single" w:sz="4" w:space="0" w:color="000000"/>
              <w:bottom w:val="single" w:sz="4" w:space="0" w:color="000000"/>
              <w:right w:val="single" w:sz="4" w:space="0" w:color="000000"/>
            </w:tcBorders>
          </w:tcPr>
          <w:p w14:paraId="6564FA32" w14:textId="77777777" w:rsidR="00ED6884" w:rsidRDefault="00ED6884" w:rsidP="00D9184D"/>
        </w:tc>
      </w:tr>
      <w:tr w:rsidR="00ED6884" w14:paraId="5B5A62A2"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27D95D54" w14:textId="77777777" w:rsidR="00ED6884" w:rsidRDefault="00ED6884" w:rsidP="00D9184D">
            <w:pPr>
              <w:ind w:left="15"/>
            </w:pPr>
            <w:r>
              <w:rPr>
                <w:rFonts w:ascii="Tahoma" w:eastAsia="Tahoma" w:hAnsi="Tahoma" w:cs="Tahoma"/>
                <w:b/>
              </w:rPr>
              <w:t xml:space="preserve">Anticipated attendance number </w:t>
            </w:r>
          </w:p>
        </w:tc>
        <w:tc>
          <w:tcPr>
            <w:tcW w:w="6188" w:type="dxa"/>
            <w:tcBorders>
              <w:top w:val="single" w:sz="4" w:space="0" w:color="000000"/>
              <w:left w:val="single" w:sz="4" w:space="0" w:color="000000"/>
              <w:bottom w:val="single" w:sz="4" w:space="0" w:color="000000"/>
              <w:right w:val="single" w:sz="4" w:space="0" w:color="000000"/>
            </w:tcBorders>
          </w:tcPr>
          <w:p w14:paraId="58DE1863" w14:textId="77777777" w:rsidR="00ED6884" w:rsidRDefault="00ED6884" w:rsidP="00D9184D"/>
        </w:tc>
      </w:tr>
      <w:tr w:rsidR="00ED6884" w14:paraId="134294A3" w14:textId="77777777" w:rsidTr="00D9184D">
        <w:trPr>
          <w:trHeight w:val="1200"/>
        </w:trPr>
        <w:tc>
          <w:tcPr>
            <w:tcW w:w="2830" w:type="dxa"/>
            <w:tcBorders>
              <w:top w:val="single" w:sz="4" w:space="0" w:color="000000"/>
              <w:left w:val="single" w:sz="4" w:space="0" w:color="000000"/>
              <w:bottom w:val="single" w:sz="4" w:space="0" w:color="000000"/>
              <w:right w:val="single" w:sz="4" w:space="0" w:color="000000"/>
            </w:tcBorders>
          </w:tcPr>
          <w:p w14:paraId="3586C46F" w14:textId="77777777" w:rsidR="00ED6884" w:rsidRDefault="00ED6884" w:rsidP="00D9184D">
            <w:pPr>
              <w:ind w:left="15"/>
            </w:pPr>
            <w:r>
              <w:rPr>
                <w:rFonts w:ascii="Tahoma" w:eastAsia="Tahoma" w:hAnsi="Tahoma" w:cs="Tahoma"/>
                <w:b/>
              </w:rPr>
              <w:t xml:space="preserve">Conditions of entry </w:t>
            </w:r>
            <w:r>
              <w:rPr>
                <w:rFonts w:ascii="Tahoma" w:eastAsia="Tahoma" w:hAnsi="Tahoma" w:cs="Tahoma"/>
              </w:rPr>
              <w:t>(i.e. invitation/tickets/pay on entry)</w:t>
            </w:r>
            <w:r>
              <w:rPr>
                <w:rFonts w:ascii="Tahoma" w:eastAsia="Tahoma" w:hAnsi="Tahoma" w:cs="Tahoma"/>
                <w:b/>
              </w:rPr>
              <w:t xml:space="preserve"> </w:t>
            </w:r>
          </w:p>
        </w:tc>
        <w:tc>
          <w:tcPr>
            <w:tcW w:w="6188" w:type="dxa"/>
            <w:tcBorders>
              <w:top w:val="single" w:sz="4" w:space="0" w:color="000000"/>
              <w:left w:val="single" w:sz="4" w:space="0" w:color="000000"/>
              <w:bottom w:val="single" w:sz="4" w:space="0" w:color="000000"/>
              <w:right w:val="single" w:sz="4" w:space="0" w:color="000000"/>
            </w:tcBorders>
          </w:tcPr>
          <w:p w14:paraId="0E2A992A" w14:textId="77777777" w:rsidR="00ED6884" w:rsidRDefault="00ED6884" w:rsidP="00D9184D"/>
        </w:tc>
      </w:tr>
      <w:tr w:rsidR="00ED6884" w14:paraId="756CC0C7" w14:textId="77777777" w:rsidTr="00D9184D">
        <w:trPr>
          <w:trHeight w:val="1339"/>
        </w:trPr>
        <w:tc>
          <w:tcPr>
            <w:tcW w:w="2830" w:type="dxa"/>
            <w:tcBorders>
              <w:top w:val="single" w:sz="4" w:space="0" w:color="000000"/>
              <w:left w:val="single" w:sz="4" w:space="0" w:color="000000"/>
              <w:bottom w:val="single" w:sz="4" w:space="0" w:color="000000"/>
              <w:right w:val="single" w:sz="4" w:space="0" w:color="000000"/>
            </w:tcBorders>
          </w:tcPr>
          <w:p w14:paraId="7C4CE36A" w14:textId="77777777" w:rsidR="00ED6884" w:rsidRDefault="00ED6884" w:rsidP="00D9184D">
            <w:pPr>
              <w:ind w:left="15"/>
            </w:pPr>
            <w:r>
              <w:rPr>
                <w:rFonts w:ascii="Tahoma" w:eastAsia="Tahoma" w:hAnsi="Tahoma" w:cs="Tahoma"/>
                <w:b/>
              </w:rPr>
              <w:t xml:space="preserve">Telephone contact for the premises </w:t>
            </w:r>
          </w:p>
        </w:tc>
        <w:tc>
          <w:tcPr>
            <w:tcW w:w="6188" w:type="dxa"/>
            <w:tcBorders>
              <w:top w:val="single" w:sz="4" w:space="0" w:color="000000"/>
              <w:left w:val="single" w:sz="4" w:space="0" w:color="000000"/>
              <w:bottom w:val="single" w:sz="4" w:space="0" w:color="000000"/>
              <w:right w:val="single" w:sz="4" w:space="0" w:color="000000"/>
            </w:tcBorders>
          </w:tcPr>
          <w:p w14:paraId="2CBD4E2C" w14:textId="77777777" w:rsidR="00ED6884" w:rsidRDefault="00ED6884" w:rsidP="00D9184D">
            <w:pPr>
              <w:ind w:right="89"/>
              <w:jc w:val="both"/>
            </w:pPr>
            <w:r>
              <w:rPr>
                <w:rFonts w:ascii="Tahoma" w:eastAsia="Tahoma" w:hAnsi="Tahoma" w:cs="Tahoma"/>
                <w:color w:val="BFBFBF"/>
                <w:sz w:val="23"/>
              </w:rPr>
              <w:t xml:space="preserve">Along with an out of hours telephone number that is manned and that the court/police can contact the license holder on. The number should not be for an empty premises or that cannot be accessed. </w:t>
            </w:r>
          </w:p>
        </w:tc>
      </w:tr>
      <w:tr w:rsidR="00ED6884" w14:paraId="7F5A4245" w14:textId="77777777" w:rsidTr="00D9184D">
        <w:trPr>
          <w:trHeight w:val="3125"/>
        </w:trPr>
        <w:tc>
          <w:tcPr>
            <w:tcW w:w="2830" w:type="dxa"/>
            <w:tcBorders>
              <w:top w:val="single" w:sz="4" w:space="0" w:color="000000"/>
              <w:left w:val="single" w:sz="4" w:space="0" w:color="000000"/>
              <w:bottom w:val="single" w:sz="4" w:space="0" w:color="000000"/>
              <w:right w:val="single" w:sz="4" w:space="0" w:color="000000"/>
            </w:tcBorders>
          </w:tcPr>
          <w:p w14:paraId="682C877B" w14:textId="77777777" w:rsidR="00ED6884" w:rsidRDefault="00ED6884" w:rsidP="00D9184D">
            <w:pPr>
              <w:ind w:left="15"/>
            </w:pPr>
            <w:r>
              <w:rPr>
                <w:rFonts w:ascii="Tahoma" w:eastAsia="Tahoma" w:hAnsi="Tahoma" w:cs="Tahoma"/>
                <w:b/>
              </w:rPr>
              <w:t xml:space="preserve">Name(s) of </w:t>
            </w:r>
          </w:p>
          <w:p w14:paraId="0F5656D3" w14:textId="77777777" w:rsidR="00ED6884" w:rsidRDefault="00ED6884" w:rsidP="00D9184D">
            <w:pPr>
              <w:ind w:left="15"/>
            </w:pPr>
            <w:r>
              <w:rPr>
                <w:rFonts w:ascii="Tahoma" w:eastAsia="Tahoma" w:hAnsi="Tahoma" w:cs="Tahoma"/>
                <w:b/>
              </w:rPr>
              <w:t xml:space="preserve">Responsible Person(s) </w:t>
            </w:r>
          </w:p>
        </w:tc>
        <w:tc>
          <w:tcPr>
            <w:tcW w:w="6188" w:type="dxa"/>
            <w:tcBorders>
              <w:top w:val="single" w:sz="4" w:space="0" w:color="000000"/>
              <w:left w:val="single" w:sz="4" w:space="0" w:color="000000"/>
              <w:bottom w:val="single" w:sz="4" w:space="0" w:color="000000"/>
              <w:right w:val="single" w:sz="4" w:space="0" w:color="000000"/>
            </w:tcBorders>
          </w:tcPr>
          <w:p w14:paraId="7E4D87A8" w14:textId="77777777" w:rsidR="00ED6884" w:rsidRDefault="00ED6884" w:rsidP="00D9184D"/>
        </w:tc>
      </w:tr>
    </w:tbl>
    <w:p w14:paraId="44AD5637" w14:textId="77777777" w:rsidR="00ED6884" w:rsidRDefault="00ED6884" w:rsidP="00ED6884">
      <w:pPr>
        <w:spacing w:after="0"/>
        <w:ind w:left="-1440" w:right="9"/>
      </w:pPr>
    </w:p>
    <w:tbl>
      <w:tblPr>
        <w:tblStyle w:val="TableGrid0"/>
        <w:tblW w:w="9018" w:type="dxa"/>
        <w:tblInd w:w="5" w:type="dxa"/>
        <w:tblCellMar>
          <w:top w:w="57" w:type="dxa"/>
          <w:left w:w="108" w:type="dxa"/>
          <w:right w:w="75" w:type="dxa"/>
        </w:tblCellMar>
        <w:tblLook w:val="04A0" w:firstRow="1" w:lastRow="0" w:firstColumn="1" w:lastColumn="0" w:noHBand="0" w:noVBand="1"/>
      </w:tblPr>
      <w:tblGrid>
        <w:gridCol w:w="2830"/>
        <w:gridCol w:w="3166"/>
        <w:gridCol w:w="3022"/>
      </w:tblGrid>
      <w:tr w:rsidR="00ED6884" w14:paraId="2C62F514"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8D14D47" w14:textId="77777777" w:rsidR="00ED6884" w:rsidRDefault="00ED6884" w:rsidP="00D9184D">
            <w:r>
              <w:rPr>
                <w:rFonts w:ascii="Tahoma" w:eastAsia="Tahoma" w:hAnsi="Tahoma" w:cs="Tahoma"/>
                <w:b/>
              </w:rPr>
              <w:t xml:space="preserve">Names of any Door </w:t>
            </w:r>
          </w:p>
          <w:p w14:paraId="208E79B5" w14:textId="77777777" w:rsidR="00ED6884" w:rsidRDefault="00ED6884" w:rsidP="00D9184D">
            <w:r>
              <w:rPr>
                <w:rFonts w:ascii="Tahoma" w:eastAsia="Tahoma" w:hAnsi="Tahoma" w:cs="Tahoma"/>
                <w:b/>
              </w:rPr>
              <w:t xml:space="preserve">Security Staff directly employed by premises </w:t>
            </w:r>
          </w:p>
        </w:tc>
        <w:tc>
          <w:tcPr>
            <w:tcW w:w="3166" w:type="dxa"/>
            <w:tcBorders>
              <w:top w:val="single" w:sz="4" w:space="0" w:color="000000"/>
              <w:left w:val="single" w:sz="4" w:space="0" w:color="000000"/>
              <w:bottom w:val="single" w:sz="4" w:space="0" w:color="000000"/>
              <w:right w:val="single" w:sz="4" w:space="0" w:color="000000"/>
            </w:tcBorders>
          </w:tcPr>
          <w:p w14:paraId="14DFD139" w14:textId="77777777" w:rsidR="00ED6884" w:rsidRDefault="00ED6884" w:rsidP="00D9184D">
            <w:r>
              <w:rPr>
                <w:rFonts w:ascii="Tahoma" w:eastAsia="Tahoma" w:hAnsi="Tahoma" w:cs="Tahoma"/>
                <w:b/>
              </w:rPr>
              <w:t xml:space="preserve">Name: </w:t>
            </w:r>
          </w:p>
        </w:tc>
        <w:tc>
          <w:tcPr>
            <w:tcW w:w="3022" w:type="dxa"/>
            <w:tcBorders>
              <w:top w:val="single" w:sz="4" w:space="0" w:color="000000"/>
              <w:left w:val="single" w:sz="4" w:space="0" w:color="000000"/>
              <w:bottom w:val="single" w:sz="4" w:space="0" w:color="000000"/>
              <w:right w:val="single" w:sz="4" w:space="0" w:color="000000"/>
            </w:tcBorders>
          </w:tcPr>
          <w:p w14:paraId="696A4196" w14:textId="77777777" w:rsidR="00ED6884" w:rsidRDefault="00ED6884" w:rsidP="00D9184D">
            <w:r>
              <w:rPr>
                <w:rFonts w:ascii="Tahoma" w:eastAsia="Tahoma" w:hAnsi="Tahoma" w:cs="Tahoma"/>
                <w:b/>
              </w:rPr>
              <w:t xml:space="preserve">Badge Number(s): </w:t>
            </w:r>
          </w:p>
        </w:tc>
      </w:tr>
      <w:tr w:rsidR="00ED6884" w14:paraId="44C1787D" w14:textId="77777777" w:rsidTr="00D9184D">
        <w:trPr>
          <w:trHeight w:val="3262"/>
        </w:trPr>
        <w:tc>
          <w:tcPr>
            <w:tcW w:w="2830" w:type="dxa"/>
            <w:tcBorders>
              <w:top w:val="single" w:sz="4" w:space="0" w:color="000000"/>
              <w:left w:val="single" w:sz="4" w:space="0" w:color="000000"/>
              <w:bottom w:val="single" w:sz="4" w:space="0" w:color="000000"/>
              <w:right w:val="single" w:sz="4" w:space="0" w:color="000000"/>
            </w:tcBorders>
          </w:tcPr>
          <w:p w14:paraId="6B60D515" w14:textId="77777777" w:rsidR="00ED6884" w:rsidRDefault="00ED6884" w:rsidP="00D9184D">
            <w:r>
              <w:rPr>
                <w:rFonts w:ascii="Tahoma" w:eastAsia="Tahoma" w:hAnsi="Tahoma" w:cs="Tahoma"/>
                <w:b/>
              </w:rPr>
              <w:t xml:space="preserve">Key contacts for the event </w:t>
            </w:r>
          </w:p>
        </w:tc>
        <w:tc>
          <w:tcPr>
            <w:tcW w:w="3166" w:type="dxa"/>
            <w:tcBorders>
              <w:top w:val="single" w:sz="4" w:space="0" w:color="000000"/>
              <w:left w:val="single" w:sz="4" w:space="0" w:color="000000"/>
              <w:bottom w:val="single" w:sz="4" w:space="0" w:color="000000"/>
              <w:right w:val="single" w:sz="4" w:space="0" w:color="000000"/>
            </w:tcBorders>
          </w:tcPr>
          <w:p w14:paraId="7CDB7824"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0A9D047A" w14:textId="77777777" w:rsidR="00ED6884" w:rsidRDefault="00ED6884" w:rsidP="00D9184D"/>
        </w:tc>
      </w:tr>
      <w:tr w:rsidR="00ED6884" w14:paraId="7E5AEB5C" w14:textId="77777777" w:rsidTr="00D9184D">
        <w:trPr>
          <w:trHeight w:val="432"/>
        </w:trPr>
        <w:tc>
          <w:tcPr>
            <w:tcW w:w="9018" w:type="dxa"/>
            <w:gridSpan w:val="3"/>
            <w:tcBorders>
              <w:top w:val="single" w:sz="4" w:space="0" w:color="000000"/>
              <w:left w:val="single" w:sz="4" w:space="0" w:color="000000"/>
              <w:bottom w:val="single" w:sz="4" w:space="0" w:color="000000"/>
              <w:right w:val="single" w:sz="4" w:space="0" w:color="000000"/>
            </w:tcBorders>
          </w:tcPr>
          <w:p w14:paraId="4D3827C7" w14:textId="77777777" w:rsidR="00ED6884" w:rsidRDefault="00ED6884" w:rsidP="00D9184D">
            <w:pPr>
              <w:ind w:right="32"/>
              <w:jc w:val="center"/>
            </w:pPr>
            <w:r>
              <w:rPr>
                <w:rFonts w:ascii="Tahoma" w:eastAsia="Tahoma" w:hAnsi="Tahoma" w:cs="Tahoma"/>
                <w:b/>
                <w:color w:val="F79646"/>
              </w:rPr>
              <w:t>Alcohol outlets</w:t>
            </w:r>
            <w:r>
              <w:rPr>
                <w:rFonts w:ascii="Tahoma" w:eastAsia="Tahoma" w:hAnsi="Tahoma" w:cs="Tahoma"/>
                <w:b/>
              </w:rPr>
              <w:t xml:space="preserve"> </w:t>
            </w:r>
          </w:p>
        </w:tc>
      </w:tr>
      <w:tr w:rsidR="00ED6884" w14:paraId="77EFD095"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0104221C" w14:textId="77777777" w:rsidR="00ED6884" w:rsidRDefault="00ED6884" w:rsidP="00D9184D">
            <w:r>
              <w:rPr>
                <w:rFonts w:ascii="Tahoma" w:eastAsia="Tahoma" w:hAnsi="Tahoma" w:cs="Tahoma"/>
                <w:b/>
              </w:rPr>
              <w:t xml:space="preserve">How many alcohol outlets will be in operation? </w:t>
            </w:r>
          </w:p>
        </w:tc>
        <w:tc>
          <w:tcPr>
            <w:tcW w:w="3166" w:type="dxa"/>
            <w:tcBorders>
              <w:top w:val="single" w:sz="4" w:space="0" w:color="000000"/>
              <w:left w:val="single" w:sz="4" w:space="0" w:color="000000"/>
              <w:bottom w:val="single" w:sz="4" w:space="0" w:color="000000"/>
              <w:right w:val="single" w:sz="4" w:space="0" w:color="000000"/>
            </w:tcBorders>
          </w:tcPr>
          <w:p w14:paraId="169D3F0D"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29889604" w14:textId="77777777" w:rsidR="00ED6884" w:rsidRDefault="00ED6884" w:rsidP="00D9184D"/>
        </w:tc>
      </w:tr>
      <w:tr w:rsidR="00ED6884" w14:paraId="76F47EE0"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621E45E" w14:textId="77777777" w:rsidR="00ED6884" w:rsidRDefault="00ED6884" w:rsidP="00D9184D">
            <w:r>
              <w:rPr>
                <w:rFonts w:ascii="Tahoma" w:eastAsia="Tahoma" w:hAnsi="Tahoma" w:cs="Tahoma"/>
                <w:b/>
              </w:rPr>
              <w:t xml:space="preserve">Names and </w:t>
            </w:r>
          </w:p>
          <w:p w14:paraId="1D42D287" w14:textId="77777777" w:rsidR="00ED6884" w:rsidRDefault="00ED6884" w:rsidP="00D9184D">
            <w:r>
              <w:rPr>
                <w:rFonts w:ascii="Tahoma" w:eastAsia="Tahoma" w:hAnsi="Tahoma" w:cs="Tahoma"/>
                <w:b/>
              </w:rPr>
              <w:t xml:space="preserve">descriptions of outlets </w:t>
            </w:r>
            <w:r>
              <w:rPr>
                <w:rFonts w:ascii="Tahoma" w:eastAsia="Tahoma" w:hAnsi="Tahoma" w:cs="Tahoma"/>
              </w:rPr>
              <w:t>(including brief description of type of alcohol being sold from each outlet)</w:t>
            </w:r>
            <w:r>
              <w:rPr>
                <w:rFonts w:ascii="Tahoma" w:eastAsia="Tahoma" w:hAnsi="Tahoma" w:cs="Tahoma"/>
                <w:b/>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793397F"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5611764E" w14:textId="77777777" w:rsidR="00ED6884" w:rsidRDefault="00ED6884" w:rsidP="00D9184D"/>
        </w:tc>
      </w:tr>
    </w:tbl>
    <w:p w14:paraId="1CB450D6" w14:textId="77777777" w:rsidR="00ED6884" w:rsidRDefault="00ED6884" w:rsidP="00ED6884">
      <w:pPr>
        <w:spacing w:after="0"/>
        <w:ind w:left="-1440" w:right="9"/>
      </w:pPr>
    </w:p>
    <w:tbl>
      <w:tblPr>
        <w:tblStyle w:val="TableGrid0"/>
        <w:tblW w:w="9018" w:type="dxa"/>
        <w:tblInd w:w="5" w:type="dxa"/>
        <w:tblCellMar>
          <w:top w:w="57" w:type="dxa"/>
          <w:left w:w="108" w:type="dxa"/>
          <w:right w:w="115" w:type="dxa"/>
        </w:tblCellMar>
        <w:tblLook w:val="04A0" w:firstRow="1" w:lastRow="0" w:firstColumn="1" w:lastColumn="0" w:noHBand="0" w:noVBand="1"/>
      </w:tblPr>
      <w:tblGrid>
        <w:gridCol w:w="2830"/>
        <w:gridCol w:w="3166"/>
        <w:gridCol w:w="3022"/>
      </w:tblGrid>
      <w:tr w:rsidR="00ED6884" w14:paraId="6A0CF397" w14:textId="77777777" w:rsidTr="00D9184D">
        <w:trPr>
          <w:trHeight w:val="2986"/>
        </w:trPr>
        <w:tc>
          <w:tcPr>
            <w:tcW w:w="2830" w:type="dxa"/>
            <w:tcBorders>
              <w:top w:val="single" w:sz="4" w:space="0" w:color="000000"/>
              <w:left w:val="single" w:sz="4" w:space="0" w:color="000000"/>
              <w:bottom w:val="single" w:sz="4" w:space="0" w:color="000000"/>
              <w:right w:val="single" w:sz="4" w:space="0" w:color="000000"/>
            </w:tcBorders>
          </w:tcPr>
          <w:p w14:paraId="4C8DE627" w14:textId="77777777" w:rsidR="00ED6884" w:rsidRDefault="00ED6884" w:rsidP="00D9184D">
            <w:r>
              <w:rPr>
                <w:rFonts w:ascii="Tahoma" w:eastAsia="Tahoma" w:hAnsi="Tahoma" w:cs="Tahoma"/>
                <w:b/>
              </w:rPr>
              <w:lastRenderedPageBreak/>
              <w:t xml:space="preserve">How many staff working on each outlet? </w:t>
            </w:r>
          </w:p>
        </w:tc>
        <w:tc>
          <w:tcPr>
            <w:tcW w:w="3166" w:type="dxa"/>
            <w:tcBorders>
              <w:top w:val="single" w:sz="4" w:space="0" w:color="000000"/>
              <w:left w:val="single" w:sz="4" w:space="0" w:color="000000"/>
              <w:bottom w:val="single" w:sz="4" w:space="0" w:color="000000"/>
              <w:right w:val="single" w:sz="4" w:space="0" w:color="000000"/>
            </w:tcBorders>
          </w:tcPr>
          <w:p w14:paraId="7AC339C9" w14:textId="77777777" w:rsidR="00ED6884" w:rsidRDefault="00ED6884" w:rsidP="00D9184D"/>
        </w:tc>
        <w:tc>
          <w:tcPr>
            <w:tcW w:w="3022" w:type="dxa"/>
            <w:tcBorders>
              <w:top w:val="single" w:sz="4" w:space="0" w:color="000000"/>
              <w:left w:val="single" w:sz="4" w:space="0" w:color="000000"/>
              <w:bottom w:val="single" w:sz="4" w:space="0" w:color="000000"/>
              <w:right w:val="single" w:sz="4" w:space="0" w:color="000000"/>
            </w:tcBorders>
          </w:tcPr>
          <w:p w14:paraId="2E8CC922" w14:textId="77777777" w:rsidR="00ED6884" w:rsidRDefault="00ED6884" w:rsidP="00D9184D"/>
        </w:tc>
      </w:tr>
    </w:tbl>
    <w:p w14:paraId="0DE9EAAF" w14:textId="77777777" w:rsidR="00ED6884" w:rsidRDefault="00ED6884" w:rsidP="00ED6884">
      <w:r>
        <w:br w:type="page"/>
      </w:r>
    </w:p>
    <w:p w14:paraId="61DCF498" w14:textId="77777777" w:rsidR="00ED6884" w:rsidRPr="00BB108B" w:rsidRDefault="00ED6884" w:rsidP="00ED6884">
      <w:pPr>
        <w:pStyle w:val="Heading1"/>
        <w:spacing w:after="121"/>
        <w:ind w:left="0" w:right="8"/>
        <w:jc w:val="center"/>
        <w:rPr>
          <w:rFonts w:ascii="Tahoma" w:hAnsi="Tahoma" w:cs="Tahoma"/>
        </w:rPr>
      </w:pPr>
      <w:r w:rsidRPr="00BB108B">
        <w:rPr>
          <w:rFonts w:ascii="Tahoma" w:hAnsi="Tahoma" w:cs="Tahoma"/>
          <w:color w:val="F79646"/>
          <w:u w:val="single" w:color="F79646"/>
        </w:rPr>
        <w:lastRenderedPageBreak/>
        <w:t>Supplementary information page</w:t>
      </w:r>
      <w:r w:rsidRPr="00BB108B">
        <w:rPr>
          <w:rFonts w:ascii="Tahoma" w:hAnsi="Tahoma" w:cs="Tahoma"/>
          <w:color w:val="F79646"/>
        </w:rPr>
        <w:t xml:space="preserve"> </w:t>
      </w:r>
    </w:p>
    <w:p w14:paraId="74A04DD2" w14:textId="77777777" w:rsidR="00ED6884" w:rsidRPr="009308AA" w:rsidRDefault="00ED6884" w:rsidP="00BB108B">
      <w:pPr>
        <w:spacing w:after="0"/>
        <w:jc w:val="center"/>
      </w:pPr>
      <w:r w:rsidRPr="009308AA">
        <w:rPr>
          <w:rFonts w:ascii="Tahoma" w:eastAsia="Tahoma" w:hAnsi="Tahoma" w:cs="Tahoma"/>
        </w:rPr>
        <w:t xml:space="preserve">Please use this additional page to detail any supplementary information you wish in relation to the contents of this Event Management Plan which you do not feel can be covered within the Plan itself – you may also wish to append copies of policies/practices here. </w:t>
      </w:r>
    </w:p>
    <w:tbl>
      <w:tblPr>
        <w:tblStyle w:val="TableGrid0"/>
        <w:tblW w:w="9018" w:type="dxa"/>
        <w:tblInd w:w="5" w:type="dxa"/>
        <w:tblCellMar>
          <w:top w:w="55" w:type="dxa"/>
          <w:left w:w="93" w:type="dxa"/>
          <w:right w:w="112" w:type="dxa"/>
        </w:tblCellMar>
        <w:tblLook w:val="04A0" w:firstRow="1" w:lastRow="0" w:firstColumn="1" w:lastColumn="0" w:noHBand="0" w:noVBand="1"/>
      </w:tblPr>
      <w:tblGrid>
        <w:gridCol w:w="1838"/>
        <w:gridCol w:w="7180"/>
      </w:tblGrid>
      <w:tr w:rsidR="00ED6884" w14:paraId="7482D47C" w14:textId="77777777" w:rsidTr="00D9184D">
        <w:trPr>
          <w:trHeight w:val="770"/>
        </w:trPr>
        <w:tc>
          <w:tcPr>
            <w:tcW w:w="1838" w:type="dxa"/>
            <w:tcBorders>
              <w:top w:val="single" w:sz="4" w:space="0" w:color="000000"/>
              <w:left w:val="single" w:sz="4" w:space="0" w:color="000000"/>
              <w:bottom w:val="single" w:sz="4" w:space="0" w:color="000000"/>
              <w:right w:val="single" w:sz="4" w:space="0" w:color="000000"/>
            </w:tcBorders>
          </w:tcPr>
          <w:p w14:paraId="44D672FD" w14:textId="77777777" w:rsidR="00ED6884" w:rsidRDefault="00ED6884" w:rsidP="00D9184D">
            <w:pPr>
              <w:jc w:val="center"/>
            </w:pPr>
            <w:r>
              <w:rPr>
                <w:rFonts w:ascii="Tahoma" w:eastAsia="Tahoma" w:hAnsi="Tahoma" w:cs="Tahoma"/>
                <w:b/>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72063DEE" w14:textId="77777777" w:rsidR="00ED6884" w:rsidRDefault="00ED6884" w:rsidP="00D9184D">
            <w:pPr>
              <w:ind w:left="19"/>
              <w:jc w:val="center"/>
            </w:pPr>
            <w:r>
              <w:rPr>
                <w:rFonts w:ascii="Tahoma" w:eastAsia="Tahoma" w:hAnsi="Tahoma" w:cs="Tahoma"/>
                <w:b/>
                <w:sz w:val="21"/>
              </w:rPr>
              <w:t xml:space="preserve">Additional information/notes: </w:t>
            </w:r>
          </w:p>
        </w:tc>
      </w:tr>
      <w:tr w:rsidR="00ED6884" w14:paraId="7B2858BA" w14:textId="77777777" w:rsidTr="00D9184D">
        <w:trPr>
          <w:trHeight w:val="2559"/>
        </w:trPr>
        <w:tc>
          <w:tcPr>
            <w:tcW w:w="1838" w:type="dxa"/>
            <w:tcBorders>
              <w:top w:val="single" w:sz="4" w:space="0" w:color="000000"/>
              <w:left w:val="single" w:sz="4" w:space="0" w:color="000000"/>
              <w:bottom w:val="single" w:sz="4" w:space="0" w:color="000000"/>
              <w:right w:val="single" w:sz="4" w:space="0" w:color="000000"/>
            </w:tcBorders>
          </w:tcPr>
          <w:p w14:paraId="5A1E9128" w14:textId="77777777" w:rsidR="00ED6884" w:rsidRPr="009308AA" w:rsidRDefault="00ED6884" w:rsidP="00D9184D">
            <w:pPr>
              <w:ind w:left="15"/>
              <w:rPr>
                <w:sz w:val="21"/>
                <w:szCs w:val="21"/>
              </w:rPr>
            </w:pPr>
            <w:r w:rsidRPr="009308AA">
              <w:rPr>
                <w:rFonts w:ascii="Tahoma" w:eastAsia="Tahoma" w:hAnsi="Tahoma" w:cs="Tahoma"/>
                <w:b/>
                <w:color w:val="F79646"/>
                <w:sz w:val="21"/>
                <w:szCs w:val="21"/>
              </w:rPr>
              <w:t xml:space="preserve">Example: </w:t>
            </w:r>
          </w:p>
          <w:p w14:paraId="61B38BF6" w14:textId="77777777" w:rsidR="00ED6884" w:rsidRPr="009308AA" w:rsidRDefault="00ED6884" w:rsidP="00D9184D">
            <w:pPr>
              <w:rPr>
                <w:sz w:val="21"/>
                <w:szCs w:val="21"/>
              </w:rPr>
            </w:pPr>
            <w:r w:rsidRPr="009308AA">
              <w:rPr>
                <w:rFonts w:ascii="Tahoma" w:eastAsia="Tahoma" w:hAnsi="Tahoma" w:cs="Tahoma"/>
                <w:color w:val="F79646"/>
                <w:sz w:val="21"/>
                <w:szCs w:val="21"/>
              </w:rPr>
              <w:t xml:space="preserve">Section 8: Fire </w:t>
            </w:r>
          </w:p>
          <w:p w14:paraId="400D53CE" w14:textId="77777777" w:rsidR="00ED6884" w:rsidRPr="009308AA" w:rsidRDefault="00ED6884" w:rsidP="00D9184D">
            <w:pPr>
              <w:rPr>
                <w:sz w:val="21"/>
                <w:szCs w:val="21"/>
              </w:rPr>
            </w:pPr>
            <w:r w:rsidRPr="009308AA">
              <w:rPr>
                <w:rFonts w:ascii="Tahoma" w:eastAsia="Tahoma" w:hAnsi="Tahoma" w:cs="Tahoma"/>
                <w:color w:val="F79646"/>
                <w:sz w:val="21"/>
                <w:szCs w:val="21"/>
              </w:rPr>
              <w:t>Safety</w:t>
            </w:r>
            <w:r w:rsidRPr="009308AA">
              <w:rPr>
                <w:rFonts w:ascii="Tahoma" w:eastAsia="Tahoma" w:hAnsi="Tahoma" w:cs="Tahoma"/>
                <w:b/>
                <w:color w:val="F79646"/>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5A54CDD7" w14:textId="77777777" w:rsidR="00ED6884" w:rsidRPr="009308AA" w:rsidRDefault="00ED6884" w:rsidP="00D9184D">
            <w:pPr>
              <w:ind w:left="15"/>
              <w:rPr>
                <w:sz w:val="21"/>
                <w:szCs w:val="21"/>
              </w:rPr>
            </w:pPr>
            <w:r w:rsidRPr="009308AA">
              <w:rPr>
                <w:rFonts w:ascii="Tahoma" w:eastAsia="Tahoma" w:hAnsi="Tahoma" w:cs="Tahoma"/>
                <w:b/>
                <w:color w:val="F79646"/>
                <w:sz w:val="21"/>
                <w:szCs w:val="21"/>
              </w:rPr>
              <w:t xml:space="preserve">Example: </w:t>
            </w:r>
          </w:p>
          <w:p w14:paraId="0269A04E" w14:textId="77777777" w:rsidR="00ED6884" w:rsidRPr="009308AA" w:rsidRDefault="00ED6884" w:rsidP="00ED6884">
            <w:pPr>
              <w:numPr>
                <w:ilvl w:val="0"/>
                <w:numId w:val="38"/>
              </w:numPr>
              <w:spacing w:after="9" w:line="227" w:lineRule="auto"/>
              <w:ind w:hanging="346"/>
              <w:jc w:val="both"/>
              <w:rPr>
                <w:sz w:val="21"/>
                <w:szCs w:val="21"/>
              </w:rPr>
            </w:pPr>
            <w:r w:rsidRPr="009308AA">
              <w:rPr>
                <w:rFonts w:ascii="Tahoma" w:eastAsia="Tahoma" w:hAnsi="Tahoma" w:cs="Tahoma"/>
                <w:color w:val="F79646"/>
                <w:sz w:val="21"/>
                <w:szCs w:val="21"/>
              </w:rPr>
              <w:t xml:space="preserve">The Licensee and </w:t>
            </w:r>
            <w:r>
              <w:rPr>
                <w:rFonts w:ascii="Tahoma" w:eastAsia="Tahoma" w:hAnsi="Tahoma" w:cs="Tahoma"/>
                <w:color w:val="F79646"/>
                <w:sz w:val="21"/>
                <w:szCs w:val="21"/>
              </w:rPr>
              <w:t>Responsible</w:t>
            </w:r>
            <w:r w:rsidRPr="009308AA">
              <w:rPr>
                <w:rFonts w:ascii="Tahoma" w:eastAsia="Tahoma" w:hAnsi="Tahoma" w:cs="Tahoma"/>
                <w:color w:val="F79646"/>
                <w:sz w:val="21"/>
                <w:szCs w:val="21"/>
              </w:rPr>
              <w:t xml:space="preserve"> Persons ensure compliance with Health &amp; Safety legislation and the premises Fire Certificate. They ensure testing, training, and record keeping is in line with the Fire Certificate. </w:t>
            </w:r>
          </w:p>
          <w:p w14:paraId="293772BB" w14:textId="77777777" w:rsidR="00ED6884" w:rsidRPr="009308AA" w:rsidRDefault="00ED6884" w:rsidP="00ED6884">
            <w:pPr>
              <w:numPr>
                <w:ilvl w:val="0"/>
                <w:numId w:val="38"/>
              </w:numPr>
              <w:ind w:hanging="346"/>
              <w:jc w:val="both"/>
              <w:rPr>
                <w:sz w:val="21"/>
                <w:szCs w:val="21"/>
              </w:rPr>
            </w:pPr>
            <w:r w:rsidRPr="009308AA">
              <w:rPr>
                <w:rFonts w:ascii="Tahoma" w:eastAsia="Tahoma" w:hAnsi="Tahoma" w:cs="Tahoma"/>
                <w:color w:val="F79646"/>
                <w:sz w:val="21"/>
                <w:szCs w:val="21"/>
              </w:rPr>
              <w:t xml:space="preserve">Our Fire Certificate and Logbook are available for inspection. </w:t>
            </w:r>
          </w:p>
          <w:p w14:paraId="4F3931B9" w14:textId="77777777" w:rsidR="00ED6884" w:rsidRPr="009308AA" w:rsidRDefault="00ED6884" w:rsidP="00ED6884">
            <w:pPr>
              <w:numPr>
                <w:ilvl w:val="0"/>
                <w:numId w:val="38"/>
              </w:numPr>
              <w:spacing w:after="25" w:line="228" w:lineRule="auto"/>
              <w:ind w:hanging="346"/>
              <w:jc w:val="both"/>
              <w:rPr>
                <w:sz w:val="21"/>
                <w:szCs w:val="21"/>
              </w:rPr>
            </w:pPr>
            <w:r w:rsidRPr="009308AA">
              <w:rPr>
                <w:rFonts w:ascii="Tahoma" w:eastAsia="Tahoma" w:hAnsi="Tahoma" w:cs="Tahoma"/>
                <w:color w:val="F79646"/>
                <w:sz w:val="21"/>
                <w:szCs w:val="21"/>
              </w:rPr>
              <w:t xml:space="preserve">All team members complete Fire Safety training during induction. They know how to raise the alarm, where Fire Exits are located, </w:t>
            </w:r>
            <w:proofErr w:type="gramStart"/>
            <w:r w:rsidRPr="009308AA">
              <w:rPr>
                <w:rFonts w:ascii="Tahoma" w:eastAsia="Tahoma" w:hAnsi="Tahoma" w:cs="Tahoma"/>
                <w:color w:val="F79646"/>
                <w:sz w:val="21"/>
                <w:szCs w:val="21"/>
              </w:rPr>
              <w:t>our</w:t>
            </w:r>
            <w:proofErr w:type="gramEnd"/>
            <w:r w:rsidRPr="009308AA">
              <w:rPr>
                <w:rFonts w:ascii="Tahoma" w:eastAsia="Tahoma" w:hAnsi="Tahoma" w:cs="Tahoma"/>
                <w:color w:val="F79646"/>
                <w:sz w:val="21"/>
                <w:szCs w:val="21"/>
              </w:rPr>
              <w:t xml:space="preserve"> evacuation procedure and capacity numbers. </w:t>
            </w:r>
          </w:p>
          <w:p w14:paraId="6035631E" w14:textId="77777777" w:rsidR="00ED6884" w:rsidRPr="009308AA" w:rsidRDefault="00ED6884" w:rsidP="00ED6884">
            <w:pPr>
              <w:numPr>
                <w:ilvl w:val="0"/>
                <w:numId w:val="38"/>
              </w:numPr>
              <w:ind w:hanging="346"/>
              <w:jc w:val="both"/>
              <w:rPr>
                <w:sz w:val="21"/>
                <w:szCs w:val="21"/>
              </w:rPr>
            </w:pPr>
            <w:r w:rsidRPr="009308AA">
              <w:rPr>
                <w:rFonts w:ascii="Tahoma" w:eastAsia="Tahoma" w:hAnsi="Tahoma" w:cs="Tahoma"/>
                <w:color w:val="F79646"/>
                <w:sz w:val="21"/>
                <w:szCs w:val="21"/>
              </w:rPr>
              <w:t>Refresher training is completed in line with the Fire Certificate.</w:t>
            </w:r>
          </w:p>
        </w:tc>
      </w:tr>
      <w:tr w:rsidR="00ED6884" w14:paraId="5CD4CA5D"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55E0C7D0"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B5E544D" w14:textId="77777777" w:rsidR="00ED6884" w:rsidRDefault="00ED6884" w:rsidP="00D9184D"/>
        </w:tc>
      </w:tr>
      <w:tr w:rsidR="00ED6884" w14:paraId="3BB922FA" w14:textId="77777777" w:rsidTr="00D9184D">
        <w:trPr>
          <w:trHeight w:val="912"/>
        </w:trPr>
        <w:tc>
          <w:tcPr>
            <w:tcW w:w="1838" w:type="dxa"/>
            <w:tcBorders>
              <w:top w:val="single" w:sz="4" w:space="0" w:color="000000"/>
              <w:left w:val="single" w:sz="4" w:space="0" w:color="000000"/>
              <w:bottom w:val="single" w:sz="4" w:space="0" w:color="000000"/>
              <w:right w:val="single" w:sz="4" w:space="0" w:color="000000"/>
            </w:tcBorders>
          </w:tcPr>
          <w:p w14:paraId="6A643B0F"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23A9028" w14:textId="77777777" w:rsidR="00ED6884" w:rsidRDefault="00ED6884" w:rsidP="00D9184D"/>
        </w:tc>
      </w:tr>
      <w:tr w:rsidR="00ED6884" w14:paraId="752BAEDA"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487F9F7F"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63169A56" w14:textId="77777777" w:rsidR="00ED6884" w:rsidRDefault="00ED6884" w:rsidP="00D9184D"/>
        </w:tc>
      </w:tr>
      <w:tr w:rsidR="00ED6884" w14:paraId="013CFE47"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27DFEAB1"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543B47C4" w14:textId="77777777" w:rsidR="00ED6884" w:rsidRDefault="00ED6884" w:rsidP="00D9184D"/>
        </w:tc>
      </w:tr>
      <w:tr w:rsidR="00ED6884" w14:paraId="62A3D3B4"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1BF395A1"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6ABFFEEE" w14:textId="77777777" w:rsidR="00ED6884" w:rsidRDefault="00ED6884" w:rsidP="00D9184D"/>
        </w:tc>
      </w:tr>
      <w:tr w:rsidR="00ED6884" w14:paraId="27EFDD80"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41FD7D74"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34C2958C" w14:textId="77777777" w:rsidR="00ED6884" w:rsidRDefault="00ED6884" w:rsidP="00D9184D"/>
        </w:tc>
      </w:tr>
      <w:tr w:rsidR="00ED6884" w14:paraId="5310AE9A" w14:textId="77777777" w:rsidTr="00D9184D">
        <w:trPr>
          <w:trHeight w:val="910"/>
        </w:trPr>
        <w:tc>
          <w:tcPr>
            <w:tcW w:w="1838" w:type="dxa"/>
            <w:tcBorders>
              <w:top w:val="single" w:sz="4" w:space="0" w:color="000000"/>
              <w:left w:val="single" w:sz="4" w:space="0" w:color="000000"/>
              <w:bottom w:val="single" w:sz="4" w:space="0" w:color="000000"/>
              <w:right w:val="single" w:sz="4" w:space="0" w:color="000000"/>
            </w:tcBorders>
          </w:tcPr>
          <w:p w14:paraId="38112F79"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065702BD" w14:textId="77777777" w:rsidR="00ED6884" w:rsidRDefault="00ED6884" w:rsidP="00D9184D"/>
        </w:tc>
      </w:tr>
      <w:tr w:rsidR="00ED6884" w14:paraId="08B404D7" w14:textId="77777777" w:rsidTr="00D9184D">
        <w:trPr>
          <w:trHeight w:val="913"/>
        </w:trPr>
        <w:tc>
          <w:tcPr>
            <w:tcW w:w="1838" w:type="dxa"/>
            <w:tcBorders>
              <w:top w:val="single" w:sz="4" w:space="0" w:color="000000"/>
              <w:left w:val="single" w:sz="4" w:space="0" w:color="000000"/>
              <w:bottom w:val="single" w:sz="4" w:space="0" w:color="000000"/>
              <w:right w:val="single" w:sz="4" w:space="0" w:color="000000"/>
            </w:tcBorders>
          </w:tcPr>
          <w:p w14:paraId="42072EA6" w14:textId="77777777" w:rsidR="00ED6884" w:rsidRDefault="00ED6884" w:rsidP="00D9184D"/>
        </w:tc>
        <w:tc>
          <w:tcPr>
            <w:tcW w:w="7180" w:type="dxa"/>
            <w:tcBorders>
              <w:top w:val="single" w:sz="4" w:space="0" w:color="000000"/>
              <w:left w:val="single" w:sz="4" w:space="0" w:color="000000"/>
              <w:bottom w:val="single" w:sz="4" w:space="0" w:color="000000"/>
              <w:right w:val="single" w:sz="4" w:space="0" w:color="000000"/>
            </w:tcBorders>
          </w:tcPr>
          <w:p w14:paraId="289574F1" w14:textId="77777777" w:rsidR="00ED6884" w:rsidRDefault="00ED6884" w:rsidP="00D9184D"/>
        </w:tc>
      </w:tr>
    </w:tbl>
    <w:p w14:paraId="7D2A63EC" w14:textId="77777777" w:rsidR="00ED6884" w:rsidRPr="009308AA" w:rsidRDefault="00ED6884" w:rsidP="00BB108B">
      <w:pPr>
        <w:spacing w:after="3" w:line="261" w:lineRule="auto"/>
        <w:ind w:left="10" w:hanging="10"/>
        <w:jc w:val="center"/>
        <w:rPr>
          <w:rFonts w:ascii="Tahoma" w:hAnsi="Tahoma" w:cs="Tahoma"/>
          <w:sz w:val="21"/>
          <w:szCs w:val="21"/>
        </w:rPr>
      </w:pPr>
      <w:r w:rsidRPr="009308AA">
        <w:rPr>
          <w:rFonts w:ascii="Tahoma" w:eastAsia="Tahoma" w:hAnsi="Tahoma" w:cs="Tahoma"/>
          <w:sz w:val="21"/>
          <w:szCs w:val="21"/>
        </w:rPr>
        <w:t>For further information and guidance around the planning of and considerations for your event, please see the Isle of Man Event Safety Advisory Group’s Guidance document for organisers of public events at the following link:</w:t>
      </w:r>
    </w:p>
    <w:p w14:paraId="560A8FB4" w14:textId="2321687B" w:rsidR="0039513D" w:rsidRPr="00BB108B" w:rsidRDefault="00F57814" w:rsidP="00BB108B">
      <w:pPr>
        <w:spacing w:after="0"/>
        <w:jc w:val="center"/>
        <w:rPr>
          <w:rFonts w:ascii="Tahoma" w:hAnsi="Tahoma" w:cs="Tahoma"/>
          <w:sz w:val="21"/>
          <w:szCs w:val="21"/>
        </w:rPr>
      </w:pPr>
      <w:hyperlink r:id="rId7">
        <w:r w:rsidR="00ED6884" w:rsidRPr="009308AA">
          <w:rPr>
            <w:rFonts w:ascii="Tahoma" w:eastAsia="Tahoma" w:hAnsi="Tahoma" w:cs="Tahoma"/>
            <w:color w:val="0000FF"/>
            <w:sz w:val="21"/>
            <w:szCs w:val="21"/>
            <w:u w:val="single" w:color="0000FF"/>
          </w:rPr>
          <w:t>https://www.gov.im/media/428034/eventsafetyguide.pdf</w:t>
        </w:r>
      </w:hyperlink>
      <w:hyperlink r:id="rId8">
        <w:r w:rsidR="00ED6884" w:rsidRPr="009308AA">
          <w:rPr>
            <w:rFonts w:ascii="Tahoma" w:eastAsia="Tahoma" w:hAnsi="Tahoma" w:cs="Tahoma"/>
            <w:sz w:val="21"/>
            <w:szCs w:val="21"/>
          </w:rPr>
          <w:t xml:space="preserve"> </w:t>
        </w:r>
      </w:hyperlink>
    </w:p>
    <w:sectPr w:rsidR="0039513D" w:rsidRPr="00BB108B" w:rsidSect="00F85E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487512A1"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781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814">
              <w:rPr>
                <w:b/>
                <w:bCs/>
                <w:noProof/>
              </w:rPr>
              <w:t>14</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54C2FC4C"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78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814">
              <w:rPr>
                <w:b/>
                <w:bCs/>
                <w:noProof/>
              </w:rPr>
              <w:t>14</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26308F2F"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2FF1D0A6"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0D08D06D"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F19"/>
    <w:multiLevelType w:val="hybridMultilevel"/>
    <w:tmpl w:val="D2D84E60"/>
    <w:lvl w:ilvl="0" w:tplc="2F229732">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FB126968">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5B729022">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F15848C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9D61CE4">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A21E0608">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ACF0E146">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E26A9510">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04FA473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0C206114"/>
    <w:multiLevelType w:val="hybridMultilevel"/>
    <w:tmpl w:val="F3C09A08"/>
    <w:lvl w:ilvl="0" w:tplc="9FC0069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D40DA2">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002E12E">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D40104E">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226300">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DEE03A4">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D2FAEC">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E03DBE">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5922E70">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120C06"/>
    <w:multiLevelType w:val="hybridMultilevel"/>
    <w:tmpl w:val="C6A8C296"/>
    <w:lvl w:ilvl="0" w:tplc="968617D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82ACF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6218A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4AA0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5ED4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B8C8E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9A82B4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92DE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F659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DA92DF2"/>
    <w:multiLevelType w:val="hybridMultilevel"/>
    <w:tmpl w:val="AC2A6320"/>
    <w:lvl w:ilvl="0" w:tplc="50ECD8A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2A95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0687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D0218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4F8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BA7F4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36ACD8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46AB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04D7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2E80990"/>
    <w:multiLevelType w:val="hybridMultilevel"/>
    <w:tmpl w:val="FAB69C88"/>
    <w:lvl w:ilvl="0" w:tplc="A23E9C36">
      <w:start w:val="1"/>
      <w:numFmt w:val="bullet"/>
      <w:lvlText w:val="•"/>
      <w:lvlJc w:val="left"/>
      <w:pPr>
        <w:ind w:left="721"/>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1" w:tplc="43FEF0B4">
      <w:start w:val="1"/>
      <w:numFmt w:val="bullet"/>
      <w:lvlText w:val="o"/>
      <w:lvlJc w:val="left"/>
      <w:pPr>
        <w:ind w:left="154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2" w:tplc="E1F65D60">
      <w:start w:val="1"/>
      <w:numFmt w:val="bullet"/>
      <w:lvlText w:val="▪"/>
      <w:lvlJc w:val="left"/>
      <w:pPr>
        <w:ind w:left="226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3" w:tplc="B42EC8A2">
      <w:start w:val="1"/>
      <w:numFmt w:val="bullet"/>
      <w:lvlText w:val="•"/>
      <w:lvlJc w:val="left"/>
      <w:pPr>
        <w:ind w:left="2988"/>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4" w:tplc="AD7609B6">
      <w:start w:val="1"/>
      <w:numFmt w:val="bullet"/>
      <w:lvlText w:val="o"/>
      <w:lvlJc w:val="left"/>
      <w:pPr>
        <w:ind w:left="370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5" w:tplc="C8561222">
      <w:start w:val="1"/>
      <w:numFmt w:val="bullet"/>
      <w:lvlText w:val="▪"/>
      <w:lvlJc w:val="left"/>
      <w:pPr>
        <w:ind w:left="442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6" w:tplc="0B5E8A88">
      <w:start w:val="1"/>
      <w:numFmt w:val="bullet"/>
      <w:lvlText w:val="•"/>
      <w:lvlJc w:val="left"/>
      <w:pPr>
        <w:ind w:left="5148"/>
      </w:pPr>
      <w:rPr>
        <w:rFonts w:ascii="Arial" w:eastAsia="Arial" w:hAnsi="Arial" w:cs="Arial"/>
        <w:b w:val="0"/>
        <w:i w:val="0"/>
        <w:strike w:val="0"/>
        <w:dstrike w:val="0"/>
        <w:color w:val="F79646"/>
        <w:sz w:val="21"/>
        <w:szCs w:val="21"/>
        <w:u w:val="none" w:color="000000"/>
        <w:bdr w:val="none" w:sz="0" w:space="0" w:color="auto"/>
        <w:shd w:val="clear" w:color="auto" w:fill="auto"/>
        <w:vertAlign w:val="baseline"/>
      </w:rPr>
    </w:lvl>
    <w:lvl w:ilvl="7" w:tplc="FCD879A2">
      <w:start w:val="1"/>
      <w:numFmt w:val="bullet"/>
      <w:lvlText w:val="o"/>
      <w:lvlJc w:val="left"/>
      <w:pPr>
        <w:ind w:left="586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lvl w:ilvl="8" w:tplc="BF1AC406">
      <w:start w:val="1"/>
      <w:numFmt w:val="bullet"/>
      <w:lvlText w:val="▪"/>
      <w:lvlJc w:val="left"/>
      <w:pPr>
        <w:ind w:left="6588"/>
      </w:pPr>
      <w:rPr>
        <w:rFonts w:ascii="Segoe UI Symbol" w:eastAsia="Segoe UI Symbol" w:hAnsi="Segoe UI Symbol" w:cs="Segoe UI Symbol"/>
        <w:b w:val="0"/>
        <w:i w:val="0"/>
        <w:strike w:val="0"/>
        <w:dstrike w:val="0"/>
        <w:color w:val="F79646"/>
        <w:sz w:val="21"/>
        <w:szCs w:val="21"/>
        <w:u w:val="none" w:color="000000"/>
        <w:bdr w:val="none" w:sz="0" w:space="0" w:color="auto"/>
        <w:shd w:val="clear" w:color="auto" w:fill="auto"/>
        <w:vertAlign w:val="baseline"/>
      </w:rPr>
    </w:lvl>
  </w:abstractNum>
  <w:abstractNum w:abstractNumId="5" w15:restartNumberingAfterBreak="0">
    <w:nsid w:val="193A6CD0"/>
    <w:multiLevelType w:val="hybridMultilevel"/>
    <w:tmpl w:val="8F7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06A04"/>
    <w:multiLevelType w:val="hybridMultilevel"/>
    <w:tmpl w:val="DD28F270"/>
    <w:lvl w:ilvl="0" w:tplc="2F229732">
      <w:start w:val="1"/>
      <w:numFmt w:val="bullet"/>
      <w:lvlText w:val="•"/>
      <w:lvlJc w:val="left"/>
      <w:pPr>
        <w:ind w:left="723"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1A9E629E"/>
    <w:multiLevelType w:val="hybridMultilevel"/>
    <w:tmpl w:val="24309346"/>
    <w:lvl w:ilvl="0" w:tplc="6666F35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76FE3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387E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844653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38122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EA86A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8029F4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E56E70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A40E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B071B13"/>
    <w:multiLevelType w:val="hybridMultilevel"/>
    <w:tmpl w:val="C88C4F5E"/>
    <w:lvl w:ilvl="0" w:tplc="18E420A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1A94E0">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50E99A">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DAFF6C">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1ADBF0">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4CEC80">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B468B6">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186BA6">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EACB50">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DFD2B47"/>
    <w:multiLevelType w:val="hybridMultilevel"/>
    <w:tmpl w:val="DF3A5AD4"/>
    <w:lvl w:ilvl="0" w:tplc="CBDE8BC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6E812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E1822A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172859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724CA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D78920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483FB0">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C49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C76A06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7C5C50"/>
    <w:multiLevelType w:val="hybridMultilevel"/>
    <w:tmpl w:val="6972A92A"/>
    <w:lvl w:ilvl="0" w:tplc="40B6ED2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3C0941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534B4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80C62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D0894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07A6A5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14B7F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C648E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BEE8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394218F"/>
    <w:multiLevelType w:val="hybridMultilevel"/>
    <w:tmpl w:val="5D8E80A8"/>
    <w:lvl w:ilvl="0" w:tplc="27B0126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C4F2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82B04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DE1D0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9017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C6E6D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C2DCB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D89F8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7A4E53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4396A92"/>
    <w:multiLevelType w:val="hybridMultilevel"/>
    <w:tmpl w:val="4F98F91C"/>
    <w:lvl w:ilvl="0" w:tplc="488CAD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EC356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6E61AC">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2E0740">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6A14C4">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D8C1A6">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2ABF76">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E4B990">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647E64">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5461AC8"/>
    <w:multiLevelType w:val="hybridMultilevel"/>
    <w:tmpl w:val="5DEEF24E"/>
    <w:lvl w:ilvl="0" w:tplc="57C0F304">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A0B6E430">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915291B6">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7924D10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6F84AB2">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0980F1FC">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10F26918">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516278F6">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ED3A816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14" w15:restartNumberingAfterBreak="0">
    <w:nsid w:val="2D2F2953"/>
    <w:multiLevelType w:val="hybridMultilevel"/>
    <w:tmpl w:val="40A2E4E6"/>
    <w:lvl w:ilvl="0" w:tplc="E1ECAB9A">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884BEA">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6FC1A96">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346C3E">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F6DE54">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8805E0C">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E9CDC10">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34662E">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36D832">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EB351BB"/>
    <w:multiLevelType w:val="hybridMultilevel"/>
    <w:tmpl w:val="6E8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A52E4"/>
    <w:multiLevelType w:val="hybridMultilevel"/>
    <w:tmpl w:val="78C46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C39B6"/>
    <w:multiLevelType w:val="hybridMultilevel"/>
    <w:tmpl w:val="8B2C852E"/>
    <w:lvl w:ilvl="0" w:tplc="9B48A7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F72F46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C0A30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20F32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301D92">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468C1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F985C7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4F05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17A5DE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3F5696B"/>
    <w:multiLevelType w:val="hybridMultilevel"/>
    <w:tmpl w:val="F3B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21428"/>
    <w:multiLevelType w:val="hybridMultilevel"/>
    <w:tmpl w:val="E386249E"/>
    <w:lvl w:ilvl="0" w:tplc="1602A61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7C1E9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E0F5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9AE6B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7CC1E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9200F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88566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D68F6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6EBCE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65E68E6"/>
    <w:multiLevelType w:val="hybridMultilevel"/>
    <w:tmpl w:val="222448BC"/>
    <w:lvl w:ilvl="0" w:tplc="DB5E3CC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041E4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3C06B2">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743A4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EF0F90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3C84C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3169D3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C38E33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F42C580">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F309EE"/>
    <w:multiLevelType w:val="hybridMultilevel"/>
    <w:tmpl w:val="40AA396C"/>
    <w:lvl w:ilvl="0" w:tplc="745459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C2768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0A4BCF2">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1CA568">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9C40A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12D05E">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44478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2072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1CC2F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1A73ED"/>
    <w:multiLevelType w:val="hybridMultilevel"/>
    <w:tmpl w:val="33906B26"/>
    <w:lvl w:ilvl="0" w:tplc="100CFBCC">
      <w:start w:val="1"/>
      <w:numFmt w:val="bullet"/>
      <w:lvlText w:val="•"/>
      <w:lvlJc w:val="left"/>
      <w:pPr>
        <w:ind w:left="7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56D5F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8EE8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7033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86484C">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408B958">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64ABC8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68976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DEE84B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5A6B64"/>
    <w:multiLevelType w:val="hybridMultilevel"/>
    <w:tmpl w:val="52C8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C16FC"/>
    <w:multiLevelType w:val="hybridMultilevel"/>
    <w:tmpl w:val="F796FFEA"/>
    <w:lvl w:ilvl="0" w:tplc="783C108C">
      <w:start w:val="1"/>
      <w:numFmt w:val="bullet"/>
      <w:lvlText w:val="•"/>
      <w:lvlJc w:val="left"/>
      <w:pPr>
        <w:ind w:left="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6CF8EA">
      <w:start w:val="1"/>
      <w:numFmt w:val="bullet"/>
      <w:lvlText w:val="o"/>
      <w:lvlJc w:val="left"/>
      <w:pPr>
        <w:ind w:left="14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238894C">
      <w:start w:val="1"/>
      <w:numFmt w:val="bullet"/>
      <w:lvlText w:val="▪"/>
      <w:lvlJc w:val="left"/>
      <w:pPr>
        <w:ind w:left="21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26A5C50">
      <w:start w:val="1"/>
      <w:numFmt w:val="bullet"/>
      <w:lvlText w:val="•"/>
      <w:lvlJc w:val="left"/>
      <w:pPr>
        <w:ind w:left="29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AA473C">
      <w:start w:val="1"/>
      <w:numFmt w:val="bullet"/>
      <w:lvlText w:val="o"/>
      <w:lvlJc w:val="left"/>
      <w:pPr>
        <w:ind w:left="36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AA67E">
      <w:start w:val="1"/>
      <w:numFmt w:val="bullet"/>
      <w:lvlText w:val="▪"/>
      <w:lvlJc w:val="left"/>
      <w:pPr>
        <w:ind w:left="43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6482F64">
      <w:start w:val="1"/>
      <w:numFmt w:val="bullet"/>
      <w:lvlText w:val="•"/>
      <w:lvlJc w:val="left"/>
      <w:pPr>
        <w:ind w:left="50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265466">
      <w:start w:val="1"/>
      <w:numFmt w:val="bullet"/>
      <w:lvlText w:val="o"/>
      <w:lvlJc w:val="left"/>
      <w:pPr>
        <w:ind w:left="57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D2ED20">
      <w:start w:val="1"/>
      <w:numFmt w:val="bullet"/>
      <w:lvlText w:val="▪"/>
      <w:lvlJc w:val="left"/>
      <w:pPr>
        <w:ind w:left="65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28B1DBA"/>
    <w:multiLevelType w:val="hybridMultilevel"/>
    <w:tmpl w:val="533CA276"/>
    <w:lvl w:ilvl="0" w:tplc="1E982DB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071EA">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D4CE80">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5EA1C6">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DC728A">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1C2D5A">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5C8248">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275C2">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EA663A">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97017A1"/>
    <w:multiLevelType w:val="hybridMultilevel"/>
    <w:tmpl w:val="74207F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20B2965"/>
    <w:multiLevelType w:val="hybridMultilevel"/>
    <w:tmpl w:val="94DAF75C"/>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B2294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A72513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DFA2C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56F35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487A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813D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8E57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7CF5A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48547BC"/>
    <w:multiLevelType w:val="hybridMultilevel"/>
    <w:tmpl w:val="8D36BBA0"/>
    <w:lvl w:ilvl="0" w:tplc="66C0351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C8DD3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E20ED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ACC0A2">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0AA1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26EA7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172E49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D08FD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C8833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0" w15:restartNumberingAfterBreak="0">
    <w:nsid w:val="5BAD5066"/>
    <w:multiLevelType w:val="hybridMultilevel"/>
    <w:tmpl w:val="512ED2A4"/>
    <w:lvl w:ilvl="0" w:tplc="5D0E3ED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26F5F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E021A3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EE75B6">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CCAD2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94A694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29C28D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C027E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EE0E52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09E5C73"/>
    <w:multiLevelType w:val="hybridMultilevel"/>
    <w:tmpl w:val="F80E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5511F"/>
    <w:multiLevelType w:val="hybridMultilevel"/>
    <w:tmpl w:val="B4DE3482"/>
    <w:lvl w:ilvl="0" w:tplc="D584B8AC">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904588">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D3E4C1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18BAD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3A5902">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8AB84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786C52">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FA327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4BA8DF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966387B"/>
    <w:multiLevelType w:val="hybridMultilevel"/>
    <w:tmpl w:val="FD80C55C"/>
    <w:lvl w:ilvl="0" w:tplc="01BA7EE0">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9476F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EC14F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7676A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B427B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FC761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446EF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CA51C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1E6C8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A6039F5"/>
    <w:multiLevelType w:val="hybridMultilevel"/>
    <w:tmpl w:val="7174CAF4"/>
    <w:lvl w:ilvl="0" w:tplc="7FAAFB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AC0A3C">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AAA76A">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22D4D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165E0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166A0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74113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78EE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94957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AEA593B"/>
    <w:multiLevelType w:val="hybridMultilevel"/>
    <w:tmpl w:val="E000E01C"/>
    <w:lvl w:ilvl="0" w:tplc="0F348A2C">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04B488">
      <w:start w:val="1"/>
      <w:numFmt w:val="bullet"/>
      <w:lvlText w:val="o"/>
      <w:lvlJc w:val="left"/>
      <w:pPr>
        <w:ind w:left="14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CBA3746">
      <w:start w:val="1"/>
      <w:numFmt w:val="bullet"/>
      <w:lvlText w:val="▪"/>
      <w:lvlJc w:val="left"/>
      <w:pPr>
        <w:ind w:left="21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4C0176">
      <w:start w:val="1"/>
      <w:numFmt w:val="bullet"/>
      <w:lvlText w:val="•"/>
      <w:lvlJc w:val="left"/>
      <w:pPr>
        <w:ind w:left="2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8C84DFA">
      <w:start w:val="1"/>
      <w:numFmt w:val="bullet"/>
      <w:lvlText w:val="o"/>
      <w:lvlJc w:val="left"/>
      <w:pPr>
        <w:ind w:left="36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B90A2A4">
      <w:start w:val="1"/>
      <w:numFmt w:val="bullet"/>
      <w:lvlText w:val="▪"/>
      <w:lvlJc w:val="left"/>
      <w:pPr>
        <w:ind w:left="43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36D642">
      <w:start w:val="1"/>
      <w:numFmt w:val="bullet"/>
      <w:lvlText w:val="•"/>
      <w:lvlJc w:val="left"/>
      <w:pPr>
        <w:ind w:left="50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7CBF28">
      <w:start w:val="1"/>
      <w:numFmt w:val="bullet"/>
      <w:lvlText w:val="o"/>
      <w:lvlJc w:val="left"/>
      <w:pPr>
        <w:ind w:left="57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23C0BF6">
      <w:start w:val="1"/>
      <w:numFmt w:val="bullet"/>
      <w:lvlText w:val="▪"/>
      <w:lvlJc w:val="left"/>
      <w:pPr>
        <w:ind w:left="65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BBF3AF3"/>
    <w:multiLevelType w:val="hybridMultilevel"/>
    <w:tmpl w:val="5674F53C"/>
    <w:lvl w:ilvl="0" w:tplc="909C18B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9AC27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E424D2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C0407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1CABD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3EFCC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11056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EE50E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1C8A1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CF07416"/>
    <w:multiLevelType w:val="hybridMultilevel"/>
    <w:tmpl w:val="7A48873C"/>
    <w:lvl w:ilvl="0" w:tplc="67AA78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C4F50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D0023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7A134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705C9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B989D1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F4432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BC16F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C66B1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D1E53E9"/>
    <w:multiLevelType w:val="hybridMultilevel"/>
    <w:tmpl w:val="01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C2CB5"/>
    <w:multiLevelType w:val="hybridMultilevel"/>
    <w:tmpl w:val="8EB40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064C13"/>
    <w:multiLevelType w:val="hybridMultilevel"/>
    <w:tmpl w:val="906271F6"/>
    <w:lvl w:ilvl="0" w:tplc="4EB4D98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2CCD2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FA35A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30A54EC">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12CD4E">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56E22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72CC36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109A2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22EF0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68C1B89"/>
    <w:multiLevelType w:val="hybridMultilevel"/>
    <w:tmpl w:val="024EDDEC"/>
    <w:lvl w:ilvl="0" w:tplc="2F229732">
      <w:start w:val="1"/>
      <w:numFmt w:val="bullet"/>
      <w:lvlText w:val="•"/>
      <w:lvlJc w:val="left"/>
      <w:pPr>
        <w:ind w:left="723" w:hanging="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3" w15:restartNumberingAfterBreak="0">
    <w:nsid w:val="774A33EE"/>
    <w:multiLevelType w:val="hybridMultilevel"/>
    <w:tmpl w:val="D396DA6E"/>
    <w:lvl w:ilvl="0" w:tplc="391E96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4445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3AC2D2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AE80FA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40D764">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788B1D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E4EFA2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5CF41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D6D22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94645B2"/>
    <w:multiLevelType w:val="hybridMultilevel"/>
    <w:tmpl w:val="F5CE6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501C76"/>
    <w:multiLevelType w:val="hybridMultilevel"/>
    <w:tmpl w:val="85521E02"/>
    <w:lvl w:ilvl="0" w:tplc="D434880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322CA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B6E986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60953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164E4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38A0DE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40B28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68A4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64906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C004E10"/>
    <w:multiLevelType w:val="hybridMultilevel"/>
    <w:tmpl w:val="1F5A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1"/>
  </w:num>
  <w:num w:numId="4">
    <w:abstractNumId w:val="45"/>
  </w:num>
  <w:num w:numId="5">
    <w:abstractNumId w:val="2"/>
  </w:num>
  <w:num w:numId="6">
    <w:abstractNumId w:val="36"/>
  </w:num>
  <w:num w:numId="7">
    <w:abstractNumId w:val="25"/>
  </w:num>
  <w:num w:numId="8">
    <w:abstractNumId w:val="3"/>
  </w:num>
  <w:num w:numId="9">
    <w:abstractNumId w:val="19"/>
  </w:num>
  <w:num w:numId="10">
    <w:abstractNumId w:val="27"/>
  </w:num>
  <w:num w:numId="11">
    <w:abstractNumId w:val="21"/>
  </w:num>
  <w:num w:numId="12">
    <w:abstractNumId w:val="37"/>
  </w:num>
  <w:num w:numId="13">
    <w:abstractNumId w:val="33"/>
  </w:num>
  <w:num w:numId="14">
    <w:abstractNumId w:val="8"/>
  </w:num>
  <w:num w:numId="15">
    <w:abstractNumId w:val="13"/>
  </w:num>
  <w:num w:numId="16">
    <w:abstractNumId w:val="18"/>
  </w:num>
  <w:num w:numId="17">
    <w:abstractNumId w:val="17"/>
  </w:num>
  <w:num w:numId="18">
    <w:abstractNumId w:val="38"/>
  </w:num>
  <w:num w:numId="19">
    <w:abstractNumId w:val="28"/>
  </w:num>
  <w:num w:numId="20">
    <w:abstractNumId w:val="40"/>
  </w:num>
  <w:num w:numId="21">
    <w:abstractNumId w:val="10"/>
  </w:num>
  <w:num w:numId="22">
    <w:abstractNumId w:val="1"/>
  </w:num>
  <w:num w:numId="23">
    <w:abstractNumId w:val="34"/>
  </w:num>
  <w:num w:numId="24">
    <w:abstractNumId w:val="42"/>
  </w:num>
  <w:num w:numId="25">
    <w:abstractNumId w:val="43"/>
  </w:num>
  <w:num w:numId="26">
    <w:abstractNumId w:val="7"/>
  </w:num>
  <w:num w:numId="27">
    <w:abstractNumId w:val="20"/>
  </w:num>
  <w:num w:numId="28">
    <w:abstractNumId w:val="6"/>
  </w:num>
  <w:num w:numId="29">
    <w:abstractNumId w:val="12"/>
  </w:num>
  <w:num w:numId="30">
    <w:abstractNumId w:val="9"/>
  </w:num>
  <w:num w:numId="31">
    <w:abstractNumId w:val="30"/>
  </w:num>
  <w:num w:numId="32">
    <w:abstractNumId w:val="32"/>
  </w:num>
  <w:num w:numId="33">
    <w:abstractNumId w:val="35"/>
  </w:num>
  <w:num w:numId="34">
    <w:abstractNumId w:val="14"/>
  </w:num>
  <w:num w:numId="35">
    <w:abstractNumId w:val="24"/>
  </w:num>
  <w:num w:numId="36">
    <w:abstractNumId w:val="22"/>
  </w:num>
  <w:num w:numId="37">
    <w:abstractNumId w:val="0"/>
  </w:num>
  <w:num w:numId="38">
    <w:abstractNumId w:val="4"/>
  </w:num>
  <w:num w:numId="39">
    <w:abstractNumId w:val="15"/>
  </w:num>
  <w:num w:numId="40">
    <w:abstractNumId w:val="46"/>
  </w:num>
  <w:num w:numId="41">
    <w:abstractNumId w:val="16"/>
  </w:num>
  <w:num w:numId="42">
    <w:abstractNumId w:val="31"/>
  </w:num>
  <w:num w:numId="43">
    <w:abstractNumId w:val="5"/>
  </w:num>
  <w:num w:numId="44">
    <w:abstractNumId w:val="44"/>
  </w:num>
  <w:num w:numId="45">
    <w:abstractNumId w:val="39"/>
  </w:num>
  <w:num w:numId="46">
    <w:abstractNumId w:val="23"/>
  </w:num>
  <w:num w:numId="4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1C53"/>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3F2E"/>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877D6"/>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2B7C"/>
    <w:rsid w:val="004829E2"/>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76515"/>
    <w:rsid w:val="00B813EC"/>
    <w:rsid w:val="00B83B9E"/>
    <w:rsid w:val="00B92702"/>
    <w:rsid w:val="00B928B5"/>
    <w:rsid w:val="00B9634E"/>
    <w:rsid w:val="00BA3029"/>
    <w:rsid w:val="00BB108B"/>
    <w:rsid w:val="00BB7BBF"/>
    <w:rsid w:val="00BC050F"/>
    <w:rsid w:val="00BC7761"/>
    <w:rsid w:val="00BD7E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26B34"/>
    <w:rsid w:val="00E3003F"/>
    <w:rsid w:val="00E32307"/>
    <w:rsid w:val="00E337D4"/>
    <w:rsid w:val="00E36334"/>
    <w:rsid w:val="00E50435"/>
    <w:rsid w:val="00E54C06"/>
    <w:rsid w:val="00E5618B"/>
    <w:rsid w:val="00E70034"/>
    <w:rsid w:val="00E731DC"/>
    <w:rsid w:val="00E80782"/>
    <w:rsid w:val="00E84DB2"/>
    <w:rsid w:val="00E87A91"/>
    <w:rsid w:val="00E913B6"/>
    <w:rsid w:val="00EA1A49"/>
    <w:rsid w:val="00EC2399"/>
    <w:rsid w:val="00ED2260"/>
    <w:rsid w:val="00ED2524"/>
    <w:rsid w:val="00ED6884"/>
    <w:rsid w:val="00F06250"/>
    <w:rsid w:val="00F06D04"/>
    <w:rsid w:val="00F070E7"/>
    <w:rsid w:val="00F22934"/>
    <w:rsid w:val="00F25E43"/>
    <w:rsid w:val="00F5193E"/>
    <w:rsid w:val="00F575F2"/>
    <w:rsid w:val="00F57814"/>
    <w:rsid w:val="00F668C5"/>
    <w:rsid w:val="00F705E7"/>
    <w:rsid w:val="00F70F30"/>
    <w:rsid w:val="00F83B8F"/>
    <w:rsid w:val="00F85E66"/>
    <w:rsid w:val="00F87B73"/>
    <w:rsid w:val="00F883D2"/>
    <w:rsid w:val="00F96216"/>
    <w:rsid w:val="00FB0C39"/>
    <w:rsid w:val="00FB2983"/>
    <w:rsid w:val="00FB48B2"/>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428034/eventsafetyguide.pdf"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gov.im/media/428034/eventsafetyguid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14</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62</cp:revision>
  <dcterms:created xsi:type="dcterms:W3CDTF">2022-03-17T14:56:00Z</dcterms:created>
  <dcterms:modified xsi:type="dcterms:W3CDTF">2023-01-04T15:45:00Z</dcterms:modified>
</cp:coreProperties>
</file>