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05F7" w14:textId="77777777" w:rsidR="00E337D4" w:rsidRPr="00547E4D" w:rsidRDefault="00E337D4" w:rsidP="00E337D4">
      <w:pPr>
        <w:spacing w:after="242"/>
        <w:rPr>
          <w:rFonts w:ascii="Tahoma" w:eastAsia="Tahoma" w:hAnsi="Tahoma" w:cs="Tahoma"/>
          <w:b/>
          <w:sz w:val="2"/>
        </w:rPr>
      </w:pPr>
      <w:bookmarkStart w:id="0" w:name="_GoBack"/>
      <w:bookmarkEnd w:id="0"/>
    </w:p>
    <w:p w14:paraId="438AC666" w14:textId="28EA6AAC" w:rsidR="00E337D4" w:rsidRDefault="00E337D4" w:rsidP="00E337D4">
      <w:pPr>
        <w:spacing w:after="242"/>
        <w:jc w:val="center"/>
        <w:rPr>
          <w:rFonts w:ascii="Tahoma" w:eastAsia="Tahoma" w:hAnsi="Tahoma" w:cs="Tahoma"/>
          <w:b/>
          <w:sz w:val="56"/>
        </w:rPr>
      </w:pPr>
      <w:r>
        <w:rPr>
          <w:rFonts w:ascii="Tahoma" w:eastAsia="Tahoma" w:hAnsi="Tahoma" w:cs="Tahoma"/>
          <w:b/>
          <w:sz w:val="56"/>
        </w:rPr>
        <w:t>Occasional Public Entertainment Event Licence</w:t>
      </w:r>
    </w:p>
    <w:p w14:paraId="440B1224" w14:textId="77777777" w:rsidR="00B720A2" w:rsidRDefault="00B720A2" w:rsidP="00E337D4">
      <w:pPr>
        <w:spacing w:after="242"/>
        <w:jc w:val="center"/>
        <w:rPr>
          <w:rFonts w:ascii="Tahoma" w:eastAsia="Tahoma" w:hAnsi="Tahoma" w:cs="Tahoma"/>
          <w:b/>
          <w:sz w:val="56"/>
        </w:rPr>
      </w:pPr>
    </w:p>
    <w:p w14:paraId="3DE9FFA9" w14:textId="0D55DFA5" w:rsidR="00E337D4" w:rsidRDefault="00E337D4" w:rsidP="004854DC">
      <w:pPr>
        <w:spacing w:after="0"/>
        <w:jc w:val="center"/>
        <w:rPr>
          <w:rFonts w:ascii="Tahoma" w:eastAsia="Tahoma" w:hAnsi="Tahoma" w:cs="Tahoma"/>
          <w:b/>
          <w:sz w:val="56"/>
        </w:rPr>
      </w:pPr>
      <w:r>
        <w:rPr>
          <w:rFonts w:ascii="Tahoma" w:eastAsia="Tahoma" w:hAnsi="Tahoma" w:cs="Tahoma"/>
          <w:b/>
          <w:sz w:val="56"/>
        </w:rPr>
        <w:t>Site Management Plan</w:t>
      </w:r>
    </w:p>
    <w:p w14:paraId="3271707E" w14:textId="77777777" w:rsidR="00B720A2" w:rsidRDefault="00B720A2" w:rsidP="004854DC">
      <w:pPr>
        <w:spacing w:after="0"/>
        <w:jc w:val="center"/>
        <w:rPr>
          <w:rFonts w:ascii="Tahoma" w:eastAsia="Tahoma" w:hAnsi="Tahoma" w:cs="Tahoma"/>
          <w:b/>
          <w:sz w:val="56"/>
        </w:rPr>
      </w:pPr>
    </w:p>
    <w:p w14:paraId="1478256B" w14:textId="73DF5DB9" w:rsidR="00B720A2" w:rsidRDefault="00B720A2" w:rsidP="004854DC">
      <w:pPr>
        <w:spacing w:after="0"/>
        <w:jc w:val="center"/>
      </w:pPr>
    </w:p>
    <w:p w14:paraId="5501D09B" w14:textId="77777777" w:rsidR="00E337D4" w:rsidRDefault="00E337D4" w:rsidP="004854DC">
      <w:pPr>
        <w:spacing w:after="0"/>
        <w:ind w:right="39"/>
        <w:jc w:val="center"/>
        <w:rPr>
          <w:rFonts w:ascii="Tahoma" w:eastAsia="Tahoma" w:hAnsi="Tahoma" w:cs="Tahoma"/>
          <w:b/>
          <w:color w:val="C285FF"/>
          <w:sz w:val="56"/>
        </w:rPr>
      </w:pPr>
      <w:r w:rsidRPr="00B51EEB">
        <w:rPr>
          <w:rFonts w:ascii="Tahoma" w:eastAsia="Tahoma" w:hAnsi="Tahoma" w:cs="Tahoma"/>
          <w:b/>
          <w:color w:val="C285FF"/>
          <w:sz w:val="56"/>
        </w:rPr>
        <w:t>Template</w:t>
      </w:r>
    </w:p>
    <w:p w14:paraId="41ACBED3" w14:textId="77777777" w:rsidR="00E337D4" w:rsidRPr="00B51EEB" w:rsidRDefault="00E337D4" w:rsidP="00E337D4">
      <w:pPr>
        <w:spacing w:after="0"/>
        <w:ind w:right="39"/>
        <w:jc w:val="center"/>
        <w:rPr>
          <w:color w:val="C285FF"/>
        </w:rPr>
      </w:pPr>
    </w:p>
    <w:tbl>
      <w:tblPr>
        <w:tblStyle w:val="TableGrid0"/>
        <w:tblW w:w="9244" w:type="dxa"/>
        <w:tblInd w:w="-5" w:type="dxa"/>
        <w:tblCellMar>
          <w:top w:w="90" w:type="dxa"/>
          <w:left w:w="108" w:type="dxa"/>
          <w:right w:w="115" w:type="dxa"/>
        </w:tblCellMar>
        <w:tblLook w:val="04A0" w:firstRow="1" w:lastRow="0" w:firstColumn="1" w:lastColumn="0" w:noHBand="0" w:noVBand="1"/>
      </w:tblPr>
      <w:tblGrid>
        <w:gridCol w:w="4623"/>
        <w:gridCol w:w="4621"/>
      </w:tblGrid>
      <w:tr w:rsidR="00E337D4" w14:paraId="6BD6BDC9" w14:textId="77777777" w:rsidTr="00E337D4">
        <w:trPr>
          <w:trHeight w:val="879"/>
        </w:trPr>
        <w:tc>
          <w:tcPr>
            <w:tcW w:w="9244" w:type="dxa"/>
            <w:gridSpan w:val="2"/>
            <w:tcBorders>
              <w:top w:val="single" w:sz="4" w:space="0" w:color="000000"/>
              <w:left w:val="single" w:sz="4" w:space="0" w:color="000000"/>
              <w:bottom w:val="single" w:sz="4" w:space="0" w:color="000000"/>
              <w:right w:val="single" w:sz="4" w:space="0" w:color="000000"/>
            </w:tcBorders>
          </w:tcPr>
          <w:p w14:paraId="1B216970" w14:textId="77777777" w:rsidR="00E337D4" w:rsidRPr="00547E4D" w:rsidRDefault="00E337D4" w:rsidP="00061E82">
            <w:pPr>
              <w:rPr>
                <w:sz w:val="32"/>
              </w:rPr>
            </w:pPr>
            <w:r w:rsidRPr="00547E4D">
              <w:rPr>
                <w:rFonts w:ascii="Tahoma" w:eastAsia="Tahoma" w:hAnsi="Tahoma" w:cs="Tahoma"/>
                <w:b/>
                <w:sz w:val="32"/>
              </w:rPr>
              <w:t xml:space="preserve">Event name </w:t>
            </w:r>
          </w:p>
        </w:tc>
      </w:tr>
      <w:tr w:rsidR="00E337D4" w14:paraId="58C4DEE0" w14:textId="77777777" w:rsidTr="00E337D4">
        <w:trPr>
          <w:trHeight w:val="881"/>
        </w:trPr>
        <w:tc>
          <w:tcPr>
            <w:tcW w:w="4623" w:type="dxa"/>
            <w:tcBorders>
              <w:top w:val="single" w:sz="4" w:space="0" w:color="000000"/>
              <w:left w:val="single" w:sz="4" w:space="0" w:color="000000"/>
              <w:bottom w:val="single" w:sz="4" w:space="0" w:color="000000"/>
              <w:right w:val="single" w:sz="4" w:space="0" w:color="000000"/>
            </w:tcBorders>
          </w:tcPr>
          <w:p w14:paraId="283BA887" w14:textId="77777777" w:rsidR="00E337D4" w:rsidRPr="00547E4D" w:rsidRDefault="00E337D4" w:rsidP="00061E82">
            <w:pPr>
              <w:rPr>
                <w:sz w:val="32"/>
              </w:rPr>
            </w:pPr>
            <w:r w:rsidRPr="00547E4D">
              <w:rPr>
                <w:rFonts w:ascii="Tahoma" w:eastAsia="Tahoma" w:hAnsi="Tahoma" w:cs="Tahoma"/>
                <w:b/>
                <w:sz w:val="32"/>
              </w:rPr>
              <w:t xml:space="preserve">Event description </w:t>
            </w:r>
          </w:p>
        </w:tc>
        <w:tc>
          <w:tcPr>
            <w:tcW w:w="4621" w:type="dxa"/>
            <w:tcBorders>
              <w:top w:val="single" w:sz="4" w:space="0" w:color="000000"/>
              <w:left w:val="single" w:sz="4" w:space="0" w:color="000000"/>
              <w:bottom w:val="single" w:sz="4" w:space="0" w:color="000000"/>
              <w:right w:val="single" w:sz="4" w:space="0" w:color="000000"/>
            </w:tcBorders>
          </w:tcPr>
          <w:p w14:paraId="13BD1B16" w14:textId="77777777" w:rsidR="00E337D4" w:rsidRPr="00547E4D" w:rsidRDefault="00E337D4" w:rsidP="00061E82">
            <w:pPr>
              <w:rPr>
                <w:sz w:val="32"/>
              </w:rPr>
            </w:pPr>
          </w:p>
        </w:tc>
      </w:tr>
      <w:tr w:rsidR="00E337D4" w14:paraId="7283A059"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13A726F2" w14:textId="77777777" w:rsidR="00E337D4" w:rsidRPr="00547E4D" w:rsidRDefault="00E337D4" w:rsidP="00061E82">
            <w:pPr>
              <w:rPr>
                <w:sz w:val="32"/>
              </w:rPr>
            </w:pPr>
            <w:r w:rsidRPr="00547E4D">
              <w:rPr>
                <w:rFonts w:ascii="Tahoma" w:eastAsia="Tahoma" w:hAnsi="Tahoma" w:cs="Tahoma"/>
                <w:b/>
                <w:sz w:val="32"/>
              </w:rPr>
              <w:t xml:space="preserve">Event date &amp; time </w:t>
            </w:r>
          </w:p>
        </w:tc>
        <w:tc>
          <w:tcPr>
            <w:tcW w:w="4621" w:type="dxa"/>
            <w:tcBorders>
              <w:top w:val="single" w:sz="4" w:space="0" w:color="000000"/>
              <w:left w:val="single" w:sz="4" w:space="0" w:color="000000"/>
              <w:bottom w:val="single" w:sz="4" w:space="0" w:color="000000"/>
              <w:right w:val="single" w:sz="4" w:space="0" w:color="000000"/>
            </w:tcBorders>
          </w:tcPr>
          <w:p w14:paraId="0E8DD727" w14:textId="77777777" w:rsidR="00E337D4" w:rsidRPr="00547E4D" w:rsidRDefault="00E337D4" w:rsidP="00061E82">
            <w:pPr>
              <w:rPr>
                <w:sz w:val="32"/>
              </w:rPr>
            </w:pPr>
          </w:p>
        </w:tc>
      </w:tr>
      <w:tr w:rsidR="00E337D4" w14:paraId="6DEAD387"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3EAB647A" w14:textId="77777777" w:rsidR="00E337D4" w:rsidRPr="00547E4D" w:rsidRDefault="00E337D4" w:rsidP="00061E82">
            <w:pPr>
              <w:rPr>
                <w:sz w:val="32"/>
              </w:rPr>
            </w:pPr>
            <w:r w:rsidRPr="00547E4D">
              <w:rPr>
                <w:rFonts w:ascii="Tahoma" w:eastAsia="Tahoma" w:hAnsi="Tahoma" w:cs="Tahoma"/>
                <w:b/>
                <w:sz w:val="32"/>
              </w:rPr>
              <w:t xml:space="preserve">Event location </w:t>
            </w:r>
          </w:p>
        </w:tc>
        <w:tc>
          <w:tcPr>
            <w:tcW w:w="4621" w:type="dxa"/>
            <w:tcBorders>
              <w:top w:val="single" w:sz="4" w:space="0" w:color="000000"/>
              <w:left w:val="single" w:sz="4" w:space="0" w:color="000000"/>
              <w:bottom w:val="single" w:sz="4" w:space="0" w:color="000000"/>
              <w:right w:val="single" w:sz="4" w:space="0" w:color="000000"/>
            </w:tcBorders>
          </w:tcPr>
          <w:p w14:paraId="503A76C2" w14:textId="77777777" w:rsidR="00E337D4" w:rsidRPr="00547E4D" w:rsidRDefault="00E337D4" w:rsidP="00061E82">
            <w:pPr>
              <w:rPr>
                <w:sz w:val="32"/>
              </w:rPr>
            </w:pPr>
          </w:p>
        </w:tc>
      </w:tr>
      <w:tr w:rsidR="00E337D4" w14:paraId="0C42DFFF"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64C1E730" w14:textId="77777777" w:rsidR="00E337D4" w:rsidRPr="00547E4D" w:rsidRDefault="00E337D4" w:rsidP="00061E82">
            <w:pPr>
              <w:rPr>
                <w:sz w:val="32"/>
              </w:rPr>
            </w:pPr>
            <w:r w:rsidRPr="00547E4D">
              <w:rPr>
                <w:rFonts w:ascii="Tahoma" w:eastAsia="Tahoma" w:hAnsi="Tahoma" w:cs="Tahoma"/>
                <w:b/>
                <w:sz w:val="32"/>
              </w:rPr>
              <w:t xml:space="preserve">Organisation </w:t>
            </w:r>
          </w:p>
        </w:tc>
        <w:tc>
          <w:tcPr>
            <w:tcW w:w="4621" w:type="dxa"/>
            <w:tcBorders>
              <w:top w:val="single" w:sz="4" w:space="0" w:color="000000"/>
              <w:left w:val="single" w:sz="4" w:space="0" w:color="000000"/>
              <w:bottom w:val="single" w:sz="4" w:space="0" w:color="000000"/>
              <w:right w:val="single" w:sz="4" w:space="0" w:color="000000"/>
            </w:tcBorders>
          </w:tcPr>
          <w:p w14:paraId="7DCF1418" w14:textId="77777777" w:rsidR="00E337D4" w:rsidRPr="00547E4D" w:rsidRDefault="00E337D4" w:rsidP="00061E82">
            <w:pPr>
              <w:rPr>
                <w:sz w:val="32"/>
              </w:rPr>
            </w:pPr>
          </w:p>
        </w:tc>
      </w:tr>
      <w:tr w:rsidR="00E337D4" w14:paraId="7DD0C4AB" w14:textId="77777777" w:rsidTr="00E337D4">
        <w:trPr>
          <w:trHeight w:val="881"/>
        </w:trPr>
        <w:tc>
          <w:tcPr>
            <w:tcW w:w="4623" w:type="dxa"/>
            <w:tcBorders>
              <w:top w:val="single" w:sz="4" w:space="0" w:color="000000"/>
              <w:left w:val="single" w:sz="4" w:space="0" w:color="000000"/>
              <w:bottom w:val="single" w:sz="4" w:space="0" w:color="000000"/>
              <w:right w:val="single" w:sz="4" w:space="0" w:color="000000"/>
            </w:tcBorders>
          </w:tcPr>
          <w:p w14:paraId="7C97F61A" w14:textId="77777777" w:rsidR="00E337D4" w:rsidRPr="00547E4D" w:rsidRDefault="00E337D4" w:rsidP="00061E82">
            <w:pPr>
              <w:rPr>
                <w:sz w:val="32"/>
              </w:rPr>
            </w:pPr>
            <w:r w:rsidRPr="00547E4D">
              <w:rPr>
                <w:rFonts w:ascii="Tahoma" w:eastAsia="Tahoma" w:hAnsi="Tahoma" w:cs="Tahoma"/>
                <w:b/>
                <w:sz w:val="32"/>
              </w:rPr>
              <w:t xml:space="preserve">Document Author </w:t>
            </w:r>
          </w:p>
        </w:tc>
        <w:tc>
          <w:tcPr>
            <w:tcW w:w="4621" w:type="dxa"/>
            <w:tcBorders>
              <w:top w:val="single" w:sz="4" w:space="0" w:color="000000"/>
              <w:left w:val="single" w:sz="4" w:space="0" w:color="000000"/>
              <w:bottom w:val="single" w:sz="4" w:space="0" w:color="000000"/>
              <w:right w:val="single" w:sz="4" w:space="0" w:color="000000"/>
            </w:tcBorders>
          </w:tcPr>
          <w:p w14:paraId="6CC933AF" w14:textId="77777777" w:rsidR="00E337D4" w:rsidRPr="00547E4D" w:rsidRDefault="00E337D4" w:rsidP="00061E82">
            <w:pPr>
              <w:rPr>
                <w:sz w:val="32"/>
              </w:rPr>
            </w:pPr>
          </w:p>
        </w:tc>
      </w:tr>
      <w:tr w:rsidR="00E337D4" w14:paraId="33AB0BCB"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4D15DD50" w14:textId="77777777" w:rsidR="00E337D4" w:rsidRPr="00547E4D" w:rsidRDefault="00E337D4" w:rsidP="00061E82">
            <w:pPr>
              <w:rPr>
                <w:sz w:val="32"/>
              </w:rPr>
            </w:pPr>
            <w:r w:rsidRPr="00547E4D">
              <w:rPr>
                <w:rFonts w:ascii="Tahoma" w:eastAsia="Tahoma" w:hAnsi="Tahoma" w:cs="Tahoma"/>
                <w:b/>
                <w:sz w:val="32"/>
              </w:rPr>
              <w:t xml:space="preserve">Document last updated </w:t>
            </w:r>
          </w:p>
        </w:tc>
        <w:tc>
          <w:tcPr>
            <w:tcW w:w="4621" w:type="dxa"/>
            <w:tcBorders>
              <w:top w:val="single" w:sz="4" w:space="0" w:color="000000"/>
              <w:left w:val="single" w:sz="4" w:space="0" w:color="000000"/>
              <w:bottom w:val="single" w:sz="4" w:space="0" w:color="000000"/>
              <w:right w:val="single" w:sz="4" w:space="0" w:color="000000"/>
            </w:tcBorders>
          </w:tcPr>
          <w:p w14:paraId="5AD83661" w14:textId="77777777" w:rsidR="00E337D4" w:rsidRPr="00547E4D" w:rsidRDefault="00E337D4" w:rsidP="00061E82">
            <w:pPr>
              <w:rPr>
                <w:sz w:val="32"/>
              </w:rPr>
            </w:pPr>
          </w:p>
        </w:tc>
      </w:tr>
    </w:tbl>
    <w:p w14:paraId="05079E62" w14:textId="77777777" w:rsidR="00B720A2" w:rsidRDefault="00B720A2" w:rsidP="004854DC">
      <w:pPr>
        <w:spacing w:after="767"/>
        <w:ind w:right="38"/>
        <w:jc w:val="center"/>
        <w:rPr>
          <w:rFonts w:ascii="Tahoma" w:eastAsia="Tahoma" w:hAnsi="Tahoma" w:cs="Tahoma"/>
          <w:b/>
          <w:sz w:val="32"/>
          <w:u w:val="single"/>
        </w:rPr>
      </w:pPr>
    </w:p>
    <w:p w14:paraId="5C1D0C63" w14:textId="52C5B041" w:rsidR="00E337D4" w:rsidRPr="006E3A2E" w:rsidRDefault="00E337D4" w:rsidP="004854DC">
      <w:pPr>
        <w:spacing w:after="767"/>
        <w:ind w:right="38"/>
        <w:jc w:val="center"/>
        <w:rPr>
          <w:u w:val="single"/>
        </w:rPr>
      </w:pPr>
      <w:r w:rsidRPr="006E3A2E">
        <w:rPr>
          <w:rFonts w:ascii="Tahoma" w:eastAsia="Tahoma" w:hAnsi="Tahoma" w:cs="Tahoma"/>
          <w:b/>
          <w:sz w:val="32"/>
          <w:u w:val="single"/>
        </w:rPr>
        <w:lastRenderedPageBreak/>
        <w:t>Contents</w:t>
      </w:r>
    </w:p>
    <w:p w14:paraId="61712C05" w14:textId="77777777" w:rsidR="00E337D4" w:rsidRPr="00B51EEB" w:rsidRDefault="00E337D4" w:rsidP="004854DC">
      <w:pPr>
        <w:spacing w:after="252" w:line="249" w:lineRule="auto"/>
        <w:ind w:right="95" w:hanging="10"/>
        <w:rPr>
          <w:color w:val="C285FF"/>
        </w:rPr>
      </w:pPr>
      <w:r w:rsidRPr="00B51EEB">
        <w:rPr>
          <w:rFonts w:ascii="Tahoma" w:eastAsia="Tahoma" w:hAnsi="Tahoma" w:cs="Tahoma"/>
          <w:color w:val="C285FF"/>
        </w:rPr>
        <w:t xml:space="preserve">Part 1: Questions to consider when complying with the Code of Practice and Guidance on Liquor Licensing  </w:t>
      </w:r>
    </w:p>
    <w:p w14:paraId="4DB2B7E6" w14:textId="77777777" w:rsidR="00E337D4" w:rsidRDefault="00E337D4" w:rsidP="004854DC">
      <w:pPr>
        <w:spacing w:after="3" w:line="261" w:lineRule="auto"/>
        <w:ind w:right="95" w:hanging="10"/>
      </w:pPr>
      <w:r>
        <w:rPr>
          <w:rFonts w:ascii="Tahoma" w:eastAsia="Tahoma" w:hAnsi="Tahoma" w:cs="Tahoma"/>
        </w:rPr>
        <w:t xml:space="preserve">1: Code of Practice and Guidance on Liquor Licensing </w:t>
      </w:r>
    </w:p>
    <w:p w14:paraId="5C45C49A" w14:textId="77777777" w:rsidR="00E337D4" w:rsidRDefault="00E337D4" w:rsidP="004854DC">
      <w:pPr>
        <w:spacing w:after="3" w:line="261" w:lineRule="auto"/>
        <w:ind w:right="95" w:hanging="10"/>
      </w:pPr>
      <w:r>
        <w:rPr>
          <w:rFonts w:ascii="Tahoma" w:eastAsia="Tahoma" w:hAnsi="Tahoma" w:cs="Tahoma"/>
        </w:rPr>
        <w:t xml:space="preserve">2: Site Risk Assessments  </w:t>
      </w:r>
    </w:p>
    <w:p w14:paraId="7B941DCF" w14:textId="77777777" w:rsidR="00E337D4" w:rsidRDefault="00E337D4" w:rsidP="004854DC">
      <w:pPr>
        <w:spacing w:after="3" w:line="261" w:lineRule="auto"/>
        <w:ind w:right="95" w:hanging="10"/>
      </w:pPr>
      <w:r>
        <w:rPr>
          <w:rFonts w:ascii="Tahoma" w:eastAsia="Tahoma" w:hAnsi="Tahoma" w:cs="Tahoma"/>
        </w:rPr>
        <w:t xml:space="preserve">3: Equality  </w:t>
      </w:r>
    </w:p>
    <w:p w14:paraId="7C48948B" w14:textId="77777777" w:rsidR="00E337D4" w:rsidRDefault="00E337D4" w:rsidP="004854DC">
      <w:pPr>
        <w:spacing w:after="3" w:line="261" w:lineRule="auto"/>
        <w:ind w:right="95" w:hanging="10"/>
      </w:pPr>
      <w:r>
        <w:rPr>
          <w:rFonts w:ascii="Tahoma" w:eastAsia="Tahoma" w:hAnsi="Tahoma" w:cs="Tahoma"/>
        </w:rPr>
        <w:t xml:space="preserve">4: Training  </w:t>
      </w:r>
    </w:p>
    <w:p w14:paraId="07778C90" w14:textId="77777777" w:rsidR="00E337D4" w:rsidRDefault="00E337D4" w:rsidP="004854DC">
      <w:pPr>
        <w:spacing w:after="3" w:line="261" w:lineRule="auto"/>
        <w:ind w:right="95" w:hanging="10"/>
      </w:pPr>
      <w:r>
        <w:rPr>
          <w:rFonts w:ascii="Tahoma" w:eastAsia="Tahoma" w:hAnsi="Tahoma" w:cs="Tahoma"/>
        </w:rPr>
        <w:t xml:space="preserve">5: Entertainment  </w:t>
      </w:r>
    </w:p>
    <w:p w14:paraId="105831BA" w14:textId="77777777" w:rsidR="00E337D4" w:rsidRDefault="00E337D4" w:rsidP="004854DC">
      <w:pPr>
        <w:spacing w:after="3" w:line="261" w:lineRule="auto"/>
        <w:ind w:right="95" w:hanging="10"/>
      </w:pPr>
      <w:r>
        <w:rPr>
          <w:rFonts w:ascii="Tahoma" w:eastAsia="Tahoma" w:hAnsi="Tahoma" w:cs="Tahoma"/>
        </w:rPr>
        <w:t xml:space="preserve">6: Events </w:t>
      </w:r>
    </w:p>
    <w:p w14:paraId="22787601" w14:textId="77777777" w:rsidR="00E337D4" w:rsidRDefault="00E337D4" w:rsidP="004854DC">
      <w:pPr>
        <w:spacing w:after="3" w:line="261" w:lineRule="auto"/>
        <w:ind w:right="95" w:hanging="10"/>
      </w:pPr>
      <w:r>
        <w:rPr>
          <w:rFonts w:ascii="Tahoma" w:eastAsia="Tahoma" w:hAnsi="Tahoma" w:cs="Tahoma"/>
        </w:rPr>
        <w:t xml:space="preserve">7: Fire Safety  </w:t>
      </w:r>
    </w:p>
    <w:p w14:paraId="0253B825" w14:textId="77777777" w:rsidR="00E337D4" w:rsidRDefault="00E337D4" w:rsidP="004854DC">
      <w:pPr>
        <w:spacing w:after="3" w:line="261" w:lineRule="auto"/>
        <w:ind w:right="95" w:hanging="10"/>
      </w:pPr>
      <w:r>
        <w:rPr>
          <w:rFonts w:ascii="Tahoma" w:eastAsia="Tahoma" w:hAnsi="Tahoma" w:cs="Tahoma"/>
        </w:rPr>
        <w:t xml:space="preserve">8: Food Business Register </w:t>
      </w:r>
    </w:p>
    <w:p w14:paraId="60CC0442" w14:textId="3B7BD5C3" w:rsidR="00E337D4" w:rsidRDefault="00E337D4" w:rsidP="004854DC">
      <w:pPr>
        <w:spacing w:after="3" w:line="261" w:lineRule="auto"/>
        <w:ind w:right="95" w:hanging="10"/>
        <w:rPr>
          <w:rFonts w:ascii="Tahoma" w:eastAsia="Tahoma" w:hAnsi="Tahoma" w:cs="Tahoma"/>
        </w:rPr>
      </w:pPr>
      <w:r>
        <w:rPr>
          <w:rFonts w:ascii="Tahoma" w:eastAsia="Tahoma" w:hAnsi="Tahoma" w:cs="Tahoma"/>
        </w:rPr>
        <w:t>9:</w:t>
      </w:r>
      <w:r w:rsidR="004854DC">
        <w:rPr>
          <w:rFonts w:ascii="Tahoma" w:eastAsia="Tahoma" w:hAnsi="Tahoma" w:cs="Tahoma"/>
        </w:rPr>
        <w:t xml:space="preserve"> </w:t>
      </w:r>
      <w:r>
        <w:rPr>
          <w:rFonts w:ascii="Tahoma" w:eastAsia="Tahoma" w:hAnsi="Tahoma" w:cs="Tahoma"/>
        </w:rPr>
        <w:t>Health &amp; Safety</w:t>
      </w:r>
    </w:p>
    <w:p w14:paraId="0DCC4740" w14:textId="77777777" w:rsidR="00E337D4" w:rsidRDefault="00E337D4" w:rsidP="004854DC">
      <w:pPr>
        <w:spacing w:after="3" w:line="261" w:lineRule="auto"/>
        <w:ind w:right="95" w:hanging="10"/>
      </w:pPr>
      <w:r>
        <w:rPr>
          <w:rFonts w:ascii="Tahoma" w:eastAsia="Tahoma" w:hAnsi="Tahoma" w:cs="Tahoma"/>
        </w:rPr>
        <w:t xml:space="preserve">10: First Aid </w:t>
      </w:r>
    </w:p>
    <w:p w14:paraId="70D6229C" w14:textId="77777777" w:rsidR="00E337D4" w:rsidRDefault="00E337D4" w:rsidP="004854DC">
      <w:pPr>
        <w:spacing w:after="3" w:line="261" w:lineRule="auto"/>
        <w:ind w:right="95" w:hanging="10"/>
      </w:pPr>
      <w:r>
        <w:rPr>
          <w:rFonts w:ascii="Tahoma" w:eastAsia="Tahoma" w:hAnsi="Tahoma" w:cs="Tahoma"/>
        </w:rPr>
        <w:t xml:space="preserve">11: Noise Nuisance  </w:t>
      </w:r>
    </w:p>
    <w:p w14:paraId="61FABBFF" w14:textId="77777777" w:rsidR="00E337D4" w:rsidRDefault="00E337D4" w:rsidP="004854DC">
      <w:pPr>
        <w:spacing w:after="3" w:line="261" w:lineRule="auto"/>
        <w:ind w:right="95" w:hanging="10"/>
      </w:pPr>
      <w:r>
        <w:rPr>
          <w:rFonts w:ascii="Tahoma" w:eastAsia="Tahoma" w:hAnsi="Tahoma" w:cs="Tahoma"/>
        </w:rPr>
        <w:t xml:space="preserve">12: Minors  </w:t>
      </w:r>
    </w:p>
    <w:p w14:paraId="6B0B1341" w14:textId="77777777" w:rsidR="00E337D4" w:rsidRDefault="00E337D4" w:rsidP="004854DC">
      <w:pPr>
        <w:spacing w:after="3" w:line="261" w:lineRule="auto"/>
        <w:ind w:right="95" w:hanging="10"/>
      </w:pPr>
      <w:r>
        <w:rPr>
          <w:rFonts w:ascii="Tahoma" w:eastAsia="Tahoma" w:hAnsi="Tahoma" w:cs="Tahoma"/>
        </w:rPr>
        <w:t xml:space="preserve">13: Responsible Consumption  </w:t>
      </w:r>
    </w:p>
    <w:p w14:paraId="22EE9ADA" w14:textId="77777777" w:rsidR="00E337D4" w:rsidRDefault="00E337D4" w:rsidP="004854DC">
      <w:pPr>
        <w:spacing w:after="3" w:line="261" w:lineRule="auto"/>
        <w:ind w:right="95" w:hanging="10"/>
      </w:pPr>
      <w:r>
        <w:rPr>
          <w:rFonts w:ascii="Tahoma" w:eastAsia="Tahoma" w:hAnsi="Tahoma" w:cs="Tahoma"/>
        </w:rPr>
        <w:t xml:space="preserve">14: CCTV  </w:t>
      </w:r>
    </w:p>
    <w:p w14:paraId="36B768F3" w14:textId="77777777" w:rsidR="00E337D4" w:rsidRPr="00B56B51" w:rsidRDefault="00E337D4" w:rsidP="004854DC">
      <w:pPr>
        <w:spacing w:after="3" w:line="261" w:lineRule="auto"/>
        <w:ind w:right="95" w:hanging="10"/>
      </w:pPr>
    </w:p>
    <w:p w14:paraId="3541FE41" w14:textId="77777777" w:rsidR="00E337D4" w:rsidRPr="00B51EEB" w:rsidRDefault="00E337D4" w:rsidP="004854DC">
      <w:pPr>
        <w:spacing w:after="252" w:line="249" w:lineRule="auto"/>
        <w:ind w:right="95" w:hanging="10"/>
        <w:rPr>
          <w:color w:val="C285FF"/>
        </w:rPr>
      </w:pPr>
      <w:r w:rsidRPr="00B51EEB">
        <w:rPr>
          <w:rFonts w:ascii="Tahoma" w:eastAsia="Tahoma" w:hAnsi="Tahoma" w:cs="Tahoma"/>
          <w:color w:val="C285FF"/>
        </w:rPr>
        <w:t xml:space="preserve">Part 2: </w:t>
      </w:r>
      <w:r>
        <w:rPr>
          <w:rFonts w:ascii="Tahoma" w:eastAsia="Tahoma" w:hAnsi="Tahoma" w:cs="Tahoma"/>
          <w:color w:val="C285FF"/>
        </w:rPr>
        <w:t>Occasional Public Entertainment</w:t>
      </w:r>
      <w:r w:rsidRPr="00FA62BE">
        <w:rPr>
          <w:rFonts w:ascii="Tahoma" w:eastAsia="Tahoma" w:hAnsi="Tahoma" w:cs="Tahoma"/>
          <w:color w:val="C285FF"/>
        </w:rPr>
        <w:t xml:space="preserve"> Event Licence - Site Management Plan </w:t>
      </w:r>
      <w:r w:rsidRPr="00B51EEB">
        <w:rPr>
          <w:rFonts w:ascii="Tahoma" w:eastAsia="Tahoma" w:hAnsi="Tahoma" w:cs="Tahoma"/>
          <w:color w:val="C285FF"/>
        </w:rPr>
        <w:t xml:space="preserve">and Risk Assessment </w:t>
      </w:r>
    </w:p>
    <w:p w14:paraId="3FC3E47F" w14:textId="77777777" w:rsidR="00E337D4" w:rsidRDefault="00E337D4" w:rsidP="004854DC">
      <w:pPr>
        <w:spacing w:after="252" w:line="249" w:lineRule="auto"/>
        <w:ind w:right="95" w:hanging="10"/>
        <w:rPr>
          <w:rFonts w:ascii="Tahoma" w:eastAsia="Tahoma" w:hAnsi="Tahoma" w:cs="Tahoma"/>
          <w:color w:val="C285FF"/>
        </w:rPr>
      </w:pPr>
      <w:r w:rsidRPr="00B51EEB">
        <w:rPr>
          <w:rFonts w:ascii="Tahoma" w:eastAsia="Tahoma" w:hAnsi="Tahoma" w:cs="Tahoma"/>
          <w:color w:val="C285FF"/>
        </w:rPr>
        <w:t xml:space="preserve">Supplementary information page </w:t>
      </w:r>
    </w:p>
    <w:p w14:paraId="430838FD" w14:textId="77777777" w:rsidR="00E337D4" w:rsidRDefault="00E337D4" w:rsidP="004E7F0F">
      <w:pPr>
        <w:spacing w:after="0" w:line="243" w:lineRule="auto"/>
        <w:ind w:left="452" w:right="393"/>
        <w:jc w:val="center"/>
        <w:rPr>
          <w:rFonts w:ascii="Tahoma" w:eastAsia="Tahoma" w:hAnsi="Tahoma" w:cs="Tahoma"/>
          <w:sz w:val="18"/>
        </w:rPr>
      </w:pPr>
    </w:p>
    <w:p w14:paraId="781C5A26" w14:textId="77777777" w:rsidR="00E337D4" w:rsidRDefault="00E337D4" w:rsidP="004E7F0F">
      <w:pPr>
        <w:spacing w:after="0" w:line="243" w:lineRule="auto"/>
        <w:ind w:left="452" w:right="393"/>
        <w:jc w:val="center"/>
        <w:rPr>
          <w:rFonts w:ascii="Tahoma" w:eastAsia="Tahoma" w:hAnsi="Tahoma" w:cs="Tahoma"/>
          <w:sz w:val="18"/>
        </w:rPr>
      </w:pPr>
    </w:p>
    <w:p w14:paraId="49B61744" w14:textId="77777777" w:rsidR="00E337D4" w:rsidRDefault="00E337D4" w:rsidP="004E7F0F">
      <w:pPr>
        <w:spacing w:after="0" w:line="243" w:lineRule="auto"/>
        <w:ind w:left="452" w:right="393"/>
        <w:jc w:val="center"/>
        <w:rPr>
          <w:rFonts w:ascii="Tahoma" w:eastAsia="Tahoma" w:hAnsi="Tahoma" w:cs="Tahoma"/>
          <w:sz w:val="18"/>
        </w:rPr>
      </w:pPr>
    </w:p>
    <w:p w14:paraId="65C50523" w14:textId="77777777" w:rsidR="00E337D4" w:rsidRDefault="00E337D4" w:rsidP="004E7F0F">
      <w:pPr>
        <w:spacing w:after="0" w:line="243" w:lineRule="auto"/>
        <w:ind w:left="452" w:right="393"/>
        <w:jc w:val="center"/>
        <w:rPr>
          <w:rFonts w:ascii="Tahoma" w:eastAsia="Tahoma" w:hAnsi="Tahoma" w:cs="Tahoma"/>
          <w:sz w:val="18"/>
        </w:rPr>
      </w:pPr>
    </w:p>
    <w:p w14:paraId="536B219E" w14:textId="77777777" w:rsidR="00E337D4" w:rsidRDefault="00E337D4" w:rsidP="004E7F0F">
      <w:pPr>
        <w:spacing w:after="0" w:line="243" w:lineRule="auto"/>
        <w:ind w:left="452" w:right="393"/>
        <w:jc w:val="center"/>
        <w:rPr>
          <w:rFonts w:ascii="Tahoma" w:eastAsia="Tahoma" w:hAnsi="Tahoma" w:cs="Tahoma"/>
          <w:sz w:val="18"/>
        </w:rPr>
      </w:pPr>
    </w:p>
    <w:p w14:paraId="4ECB080F" w14:textId="3F95A659" w:rsidR="00E337D4" w:rsidRDefault="00E337D4" w:rsidP="004E7F0F">
      <w:pPr>
        <w:spacing w:after="0" w:line="243" w:lineRule="auto"/>
        <w:ind w:left="452" w:right="393"/>
        <w:jc w:val="center"/>
        <w:rPr>
          <w:rFonts w:ascii="Tahoma" w:eastAsia="Tahoma" w:hAnsi="Tahoma" w:cs="Tahoma"/>
          <w:sz w:val="18"/>
        </w:rPr>
      </w:pPr>
    </w:p>
    <w:p w14:paraId="6B1B696A" w14:textId="4462871A" w:rsidR="004854DC" w:rsidRDefault="004854DC" w:rsidP="004E7F0F">
      <w:pPr>
        <w:spacing w:after="0" w:line="243" w:lineRule="auto"/>
        <w:ind w:left="452" w:right="393"/>
        <w:jc w:val="center"/>
        <w:rPr>
          <w:rFonts w:ascii="Tahoma" w:eastAsia="Tahoma" w:hAnsi="Tahoma" w:cs="Tahoma"/>
          <w:sz w:val="18"/>
        </w:rPr>
      </w:pPr>
    </w:p>
    <w:p w14:paraId="12E5C1BF" w14:textId="32A46BAD" w:rsidR="004854DC" w:rsidRDefault="004854DC" w:rsidP="004E7F0F">
      <w:pPr>
        <w:spacing w:after="0" w:line="243" w:lineRule="auto"/>
        <w:ind w:left="452" w:right="393"/>
        <w:jc w:val="center"/>
        <w:rPr>
          <w:rFonts w:ascii="Tahoma" w:eastAsia="Tahoma" w:hAnsi="Tahoma" w:cs="Tahoma"/>
          <w:sz w:val="18"/>
        </w:rPr>
      </w:pPr>
    </w:p>
    <w:p w14:paraId="68C38ADC" w14:textId="73D7A0C8" w:rsidR="004854DC" w:rsidRDefault="004854DC" w:rsidP="004E7F0F">
      <w:pPr>
        <w:spacing w:after="0" w:line="243" w:lineRule="auto"/>
        <w:ind w:left="452" w:right="393"/>
        <w:jc w:val="center"/>
        <w:rPr>
          <w:rFonts w:ascii="Tahoma" w:eastAsia="Tahoma" w:hAnsi="Tahoma" w:cs="Tahoma"/>
          <w:sz w:val="18"/>
        </w:rPr>
      </w:pPr>
    </w:p>
    <w:p w14:paraId="32401ABC" w14:textId="778BC83D" w:rsidR="004854DC" w:rsidRDefault="004854DC" w:rsidP="004E7F0F">
      <w:pPr>
        <w:spacing w:after="0" w:line="243" w:lineRule="auto"/>
        <w:ind w:left="452" w:right="393"/>
        <w:jc w:val="center"/>
        <w:rPr>
          <w:rFonts w:ascii="Tahoma" w:eastAsia="Tahoma" w:hAnsi="Tahoma" w:cs="Tahoma"/>
          <w:sz w:val="18"/>
        </w:rPr>
      </w:pPr>
    </w:p>
    <w:p w14:paraId="488DB6A2" w14:textId="4034F367" w:rsidR="004854DC" w:rsidRDefault="004854DC" w:rsidP="004E7F0F">
      <w:pPr>
        <w:spacing w:after="0" w:line="243" w:lineRule="auto"/>
        <w:ind w:left="452" w:right="393"/>
        <w:jc w:val="center"/>
        <w:rPr>
          <w:rFonts w:ascii="Tahoma" w:eastAsia="Tahoma" w:hAnsi="Tahoma" w:cs="Tahoma"/>
          <w:sz w:val="18"/>
        </w:rPr>
      </w:pPr>
    </w:p>
    <w:p w14:paraId="4A6A85D7" w14:textId="0E70FB4F" w:rsidR="004854DC" w:rsidRDefault="004854DC" w:rsidP="004E7F0F">
      <w:pPr>
        <w:spacing w:after="0" w:line="243" w:lineRule="auto"/>
        <w:ind w:left="452" w:right="393"/>
        <w:jc w:val="center"/>
        <w:rPr>
          <w:rFonts w:ascii="Tahoma" w:eastAsia="Tahoma" w:hAnsi="Tahoma" w:cs="Tahoma"/>
          <w:sz w:val="18"/>
        </w:rPr>
      </w:pPr>
    </w:p>
    <w:p w14:paraId="1F65D114" w14:textId="734F434D" w:rsidR="004854DC" w:rsidRDefault="004854DC" w:rsidP="004E7F0F">
      <w:pPr>
        <w:spacing w:after="0" w:line="243" w:lineRule="auto"/>
        <w:ind w:left="452" w:right="393"/>
        <w:jc w:val="center"/>
        <w:rPr>
          <w:rFonts w:ascii="Tahoma" w:eastAsia="Tahoma" w:hAnsi="Tahoma" w:cs="Tahoma"/>
          <w:sz w:val="18"/>
        </w:rPr>
      </w:pPr>
    </w:p>
    <w:p w14:paraId="42D5DE41" w14:textId="5484172F" w:rsidR="004854DC" w:rsidRDefault="004854DC" w:rsidP="004E7F0F">
      <w:pPr>
        <w:spacing w:after="0" w:line="243" w:lineRule="auto"/>
        <w:ind w:left="452" w:right="393"/>
        <w:jc w:val="center"/>
        <w:rPr>
          <w:rFonts w:ascii="Tahoma" w:eastAsia="Tahoma" w:hAnsi="Tahoma" w:cs="Tahoma"/>
          <w:sz w:val="18"/>
        </w:rPr>
      </w:pPr>
    </w:p>
    <w:p w14:paraId="6A7A472E" w14:textId="16C2745C" w:rsidR="004854DC" w:rsidRDefault="004854DC" w:rsidP="004E7F0F">
      <w:pPr>
        <w:spacing w:after="0" w:line="243" w:lineRule="auto"/>
        <w:ind w:left="452" w:right="393"/>
        <w:jc w:val="center"/>
        <w:rPr>
          <w:rFonts w:ascii="Tahoma" w:eastAsia="Tahoma" w:hAnsi="Tahoma" w:cs="Tahoma"/>
          <w:sz w:val="18"/>
        </w:rPr>
      </w:pPr>
    </w:p>
    <w:p w14:paraId="3CF6B341" w14:textId="5C76E77A" w:rsidR="004854DC" w:rsidRDefault="004854DC" w:rsidP="004E7F0F">
      <w:pPr>
        <w:spacing w:after="0" w:line="243" w:lineRule="auto"/>
        <w:ind w:left="452" w:right="393"/>
        <w:jc w:val="center"/>
        <w:rPr>
          <w:rFonts w:ascii="Tahoma" w:eastAsia="Tahoma" w:hAnsi="Tahoma" w:cs="Tahoma"/>
          <w:sz w:val="18"/>
        </w:rPr>
      </w:pPr>
    </w:p>
    <w:p w14:paraId="589B2B48" w14:textId="614E30E2" w:rsidR="004854DC" w:rsidRDefault="004854DC" w:rsidP="004E7F0F">
      <w:pPr>
        <w:spacing w:after="0" w:line="243" w:lineRule="auto"/>
        <w:ind w:left="452" w:right="393"/>
        <w:jc w:val="center"/>
        <w:rPr>
          <w:rFonts w:ascii="Tahoma" w:eastAsia="Tahoma" w:hAnsi="Tahoma" w:cs="Tahoma"/>
          <w:sz w:val="18"/>
        </w:rPr>
      </w:pPr>
    </w:p>
    <w:p w14:paraId="0FB63FFF" w14:textId="713E08B9" w:rsidR="004854DC" w:rsidRDefault="004854DC" w:rsidP="004E7F0F">
      <w:pPr>
        <w:spacing w:after="0" w:line="243" w:lineRule="auto"/>
        <w:ind w:left="452" w:right="393"/>
        <w:jc w:val="center"/>
        <w:rPr>
          <w:rFonts w:ascii="Tahoma" w:eastAsia="Tahoma" w:hAnsi="Tahoma" w:cs="Tahoma"/>
          <w:sz w:val="18"/>
        </w:rPr>
      </w:pPr>
    </w:p>
    <w:p w14:paraId="73E19DF6" w14:textId="12E9F235" w:rsidR="004854DC" w:rsidRDefault="004854DC" w:rsidP="004E7F0F">
      <w:pPr>
        <w:spacing w:after="0" w:line="243" w:lineRule="auto"/>
        <w:ind w:left="452" w:right="393"/>
        <w:jc w:val="center"/>
        <w:rPr>
          <w:rFonts w:ascii="Tahoma" w:eastAsia="Tahoma" w:hAnsi="Tahoma" w:cs="Tahoma"/>
          <w:sz w:val="18"/>
        </w:rPr>
      </w:pPr>
    </w:p>
    <w:p w14:paraId="33FD8CA2" w14:textId="0D9356D5" w:rsidR="004854DC" w:rsidRDefault="004854DC" w:rsidP="004E7F0F">
      <w:pPr>
        <w:spacing w:after="0" w:line="243" w:lineRule="auto"/>
        <w:ind w:left="452" w:right="393"/>
        <w:jc w:val="center"/>
        <w:rPr>
          <w:rFonts w:ascii="Tahoma" w:eastAsia="Tahoma" w:hAnsi="Tahoma" w:cs="Tahoma"/>
          <w:sz w:val="18"/>
        </w:rPr>
      </w:pPr>
    </w:p>
    <w:p w14:paraId="6876DF2D" w14:textId="74987308" w:rsidR="004854DC" w:rsidRDefault="004854DC" w:rsidP="004E7F0F">
      <w:pPr>
        <w:spacing w:after="0" w:line="243" w:lineRule="auto"/>
        <w:ind w:left="452" w:right="393"/>
        <w:jc w:val="center"/>
        <w:rPr>
          <w:rFonts w:ascii="Tahoma" w:eastAsia="Tahoma" w:hAnsi="Tahoma" w:cs="Tahoma"/>
          <w:sz w:val="18"/>
        </w:rPr>
      </w:pPr>
    </w:p>
    <w:p w14:paraId="1781E43B" w14:textId="62217DA8" w:rsidR="004854DC" w:rsidRDefault="004854DC" w:rsidP="004E7F0F">
      <w:pPr>
        <w:spacing w:after="0" w:line="243" w:lineRule="auto"/>
        <w:ind w:left="452" w:right="393"/>
        <w:jc w:val="center"/>
        <w:rPr>
          <w:rFonts w:ascii="Tahoma" w:eastAsia="Tahoma" w:hAnsi="Tahoma" w:cs="Tahoma"/>
          <w:sz w:val="18"/>
        </w:rPr>
      </w:pPr>
    </w:p>
    <w:p w14:paraId="39DE7B43" w14:textId="77777777" w:rsidR="004854DC" w:rsidRDefault="004854DC" w:rsidP="004E7F0F">
      <w:pPr>
        <w:spacing w:after="0" w:line="243" w:lineRule="auto"/>
        <w:ind w:left="452" w:right="393"/>
        <w:jc w:val="center"/>
        <w:rPr>
          <w:rFonts w:ascii="Tahoma" w:eastAsia="Tahoma" w:hAnsi="Tahoma" w:cs="Tahoma"/>
          <w:sz w:val="18"/>
        </w:rPr>
      </w:pPr>
    </w:p>
    <w:p w14:paraId="26CF0DC4" w14:textId="77777777" w:rsidR="00E337D4" w:rsidRDefault="00E337D4" w:rsidP="004E7F0F">
      <w:pPr>
        <w:spacing w:after="0" w:line="243" w:lineRule="auto"/>
        <w:ind w:left="452" w:right="393"/>
        <w:jc w:val="center"/>
        <w:rPr>
          <w:rFonts w:ascii="Tahoma" w:eastAsia="Tahoma" w:hAnsi="Tahoma" w:cs="Tahoma"/>
          <w:sz w:val="18"/>
        </w:rPr>
      </w:pPr>
    </w:p>
    <w:p w14:paraId="24AFD8D3" w14:textId="77777777" w:rsidR="00E337D4" w:rsidRDefault="00E337D4" w:rsidP="004E7F0F">
      <w:pPr>
        <w:spacing w:after="0" w:line="243" w:lineRule="auto"/>
        <w:ind w:left="452" w:right="393"/>
        <w:jc w:val="center"/>
        <w:rPr>
          <w:rFonts w:ascii="Tahoma" w:eastAsia="Tahoma" w:hAnsi="Tahoma" w:cs="Tahoma"/>
          <w:sz w:val="18"/>
        </w:rPr>
      </w:pPr>
    </w:p>
    <w:p w14:paraId="43D08600" w14:textId="3352050F" w:rsidR="00775AC9" w:rsidRPr="006E3A2E" w:rsidRDefault="00775AC9" w:rsidP="004E7F0F">
      <w:pPr>
        <w:spacing w:after="0" w:line="243" w:lineRule="auto"/>
        <w:ind w:left="452" w:right="393"/>
        <w:jc w:val="center"/>
        <w:rPr>
          <w:rFonts w:ascii="Tahoma" w:eastAsia="Tahoma" w:hAnsi="Tahoma" w:cs="Tahoma"/>
          <w:b/>
          <w:i/>
          <w:color w:val="FF0000"/>
        </w:rPr>
      </w:pPr>
      <w:r w:rsidRPr="006E3A2E">
        <w:rPr>
          <w:rFonts w:ascii="Tahoma" w:eastAsia="Tahoma" w:hAnsi="Tahoma" w:cs="Tahoma"/>
          <w:b/>
          <w:i/>
          <w:color w:val="FF0000"/>
        </w:rPr>
        <w:lastRenderedPageBreak/>
        <w:t>When complying with the requirement under the Code of Practice to have in place an adequate Site Management Plan and Risk Assessment you may wish to con</w:t>
      </w:r>
      <w:r w:rsidR="004E7F0F" w:rsidRPr="006E3A2E">
        <w:rPr>
          <w:rFonts w:ascii="Tahoma" w:eastAsia="Tahoma" w:hAnsi="Tahoma" w:cs="Tahoma"/>
          <w:b/>
          <w:i/>
          <w:color w:val="FF0000"/>
        </w:rPr>
        <w:t xml:space="preserve">sider the following questions: </w:t>
      </w:r>
    </w:p>
    <w:p w14:paraId="6C98D143" w14:textId="77777777" w:rsidR="004854DC" w:rsidRPr="004E7F0F" w:rsidRDefault="004854DC" w:rsidP="004E7F0F">
      <w:pPr>
        <w:spacing w:after="0" w:line="243" w:lineRule="auto"/>
        <w:ind w:left="452" w:right="393"/>
        <w:jc w:val="center"/>
        <w:rPr>
          <w:rFonts w:ascii="Tahoma" w:eastAsia="Tahoma" w:hAnsi="Tahoma" w:cs="Tahoma"/>
          <w:b/>
          <w:color w:val="FF0000"/>
        </w:rPr>
      </w:pP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43ED7C31"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1: Code of Practice and Guidance on Liquor Licensing </w:t>
            </w:r>
          </w:p>
          <w:p w14:paraId="08C232B4"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D1FE122" w14:textId="77777777" w:rsidR="00E337D4" w:rsidRPr="00E337D4" w:rsidRDefault="00E337D4" w:rsidP="00E337D4">
            <w:pPr>
              <w:numPr>
                <w:ilvl w:val="0"/>
                <w:numId w:val="3"/>
              </w:numPr>
              <w:spacing w:after="21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Are all team members aware of the Code?</w:t>
            </w:r>
          </w:p>
          <w:p w14:paraId="6B0CA29A"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5EC6D233" w14:textId="0D5813DA"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team members are aware of the Code of Practice, it is referenced during induction and ongoing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training.</w:t>
            </w:r>
          </w:p>
          <w:p w14:paraId="0C7AC9DE" w14:textId="4A07E0A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Approved Persons have an operational understanding of the code and ensure all team members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customers adhere to the code.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11654955"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2:</w:t>
            </w:r>
            <w:r w:rsidRPr="00E337D4">
              <w:rPr>
                <w:rFonts w:ascii="Tahoma" w:eastAsia="Tahoma" w:hAnsi="Tahoma" w:cs="Tahoma"/>
                <w:color w:val="000000"/>
                <w:sz w:val="21"/>
                <w:szCs w:val="21"/>
                <w:lang w:eastAsia="en-GB"/>
              </w:rPr>
              <w:t xml:space="preserve"> </w:t>
            </w:r>
            <w:r w:rsidRPr="00E337D4">
              <w:rPr>
                <w:rFonts w:ascii="Tahoma" w:eastAsia="Tahoma" w:hAnsi="Tahoma" w:cs="Tahoma"/>
                <w:b/>
                <w:color w:val="000000"/>
                <w:sz w:val="21"/>
                <w:szCs w:val="21"/>
                <w:lang w:eastAsia="en-GB"/>
              </w:rPr>
              <w:t>Site Risk Assessments</w:t>
            </w:r>
            <w:r w:rsidRPr="00E337D4">
              <w:rPr>
                <w:rFonts w:ascii="Tahoma" w:eastAsia="Tahoma" w:hAnsi="Tahoma" w:cs="Tahoma"/>
                <w:color w:val="000000"/>
                <w:sz w:val="21"/>
                <w:szCs w:val="21"/>
                <w:lang w:eastAsia="en-GB"/>
              </w:rPr>
              <w:t xml:space="preserve">  </w:t>
            </w:r>
          </w:p>
          <w:p w14:paraId="75BB0C48"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3D30E29"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operations policy for the management of risk? If so, what is it?</w:t>
            </w:r>
          </w:p>
          <w:p w14:paraId="72D2F2D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 completed risk assessment and can you make adjustments to this as necessary?</w:t>
            </w:r>
          </w:p>
          <w:p w14:paraId="21BBFC6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shared this risk assessment with all of your staff?</w:t>
            </w:r>
          </w:p>
          <w:p w14:paraId="43CFAA0E"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the fire risk within this assessment?</w:t>
            </w:r>
          </w:p>
          <w:p w14:paraId="10BBA75E" w14:textId="46E6585A"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listed all other contractors associated with your event, and have you collected copies of their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risk assessments?</w:t>
            </w:r>
          </w:p>
          <w:p w14:paraId="0A10712E" w14:textId="77777777" w:rsidR="00E337D4" w:rsidRPr="00E337D4" w:rsidRDefault="00E337D4" w:rsidP="00E337D4">
            <w:pPr>
              <w:numPr>
                <w:ilvl w:val="0"/>
                <w:numId w:val="3"/>
              </w:numPr>
              <w:spacing w:after="22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emergency procedures in place for your event?</w:t>
            </w:r>
          </w:p>
          <w:p w14:paraId="33D2B5BF" w14:textId="77777777" w:rsidR="00E337D4" w:rsidRPr="00E337D4" w:rsidRDefault="00E337D4" w:rsidP="00E337D4">
            <w:pPr>
              <w:spacing w:after="3"/>
              <w:ind w:left="13" w:right="-4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35933787" w14:textId="66E15431"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demonstrate that risk assessments are in place and reviewed annually, or when any operational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changes are made. All team members have been trained in accordance with job role. </w:t>
            </w:r>
          </w:p>
          <w:p w14:paraId="6BC61965" w14:textId="241AA024"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evidence that a risk assessment is in place to ensure compliance with the Code of Practice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Guidance on Liquor Licensing. This is reviewed annually, or when any amendments/additions are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made, with all Approved Persons. </w:t>
            </w:r>
          </w:p>
          <w:p w14:paraId="29C9325A"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use the </w:t>
            </w:r>
            <w:proofErr w:type="spellStart"/>
            <w:r w:rsidRPr="00E337D4">
              <w:rPr>
                <w:rFonts w:ascii="Tahoma" w:eastAsia="Tahoma" w:hAnsi="Tahoma" w:cs="Tahoma"/>
                <w:color w:val="000000"/>
                <w:sz w:val="21"/>
                <w:szCs w:val="21"/>
                <w:lang w:eastAsia="en-GB"/>
              </w:rPr>
              <w:t>xxxx</w:t>
            </w:r>
            <w:proofErr w:type="spellEnd"/>
            <w:r w:rsidRPr="00E337D4">
              <w:rPr>
                <w:rFonts w:ascii="Tahoma" w:eastAsia="Tahoma" w:hAnsi="Tahoma" w:cs="Tahoma"/>
                <w:color w:val="000000"/>
                <w:sz w:val="21"/>
                <w:szCs w:val="21"/>
                <w:lang w:eastAsia="en-GB"/>
              </w:rPr>
              <w:t xml:space="preserve"> to record risk.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5EF5160D"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3: Equality </w:t>
            </w:r>
          </w:p>
          <w:p w14:paraId="7B5BCA1C"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0B6588C4" w14:textId="436C3C5F"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Is the licensee and any employee(s)/agent(s) familiar with what steps they take for service refusal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under section 33 of the Liquor Licensing and Public Entertainments Act 2021?</w:t>
            </w:r>
          </w:p>
          <w:p w14:paraId="513C6C97" w14:textId="77777777" w:rsidR="00E337D4" w:rsidRPr="00E337D4" w:rsidRDefault="00E337D4" w:rsidP="00E337D4">
            <w:pPr>
              <w:numPr>
                <w:ilvl w:val="0"/>
                <w:numId w:val="3"/>
              </w:numPr>
              <w:spacing w:after="215"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accessibility statement and are you able to produce this at the premises on request?</w:t>
            </w:r>
          </w:p>
          <w:p w14:paraId="161ECF33"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36FF920C" w14:textId="6D8C2084"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our members have received training on section 33 and understand what steps they must take for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service refusal. </w:t>
            </w:r>
          </w:p>
          <w:p w14:paraId="0592AAE2"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an accessibility statement and it is located on the premises here xxx. </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681773F5"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4: Training  </w:t>
            </w:r>
          </w:p>
          <w:p w14:paraId="66C85AC3" w14:textId="77777777" w:rsidR="00E337D4" w:rsidRPr="00E337D4" w:rsidRDefault="00E337D4" w:rsidP="00E337D4">
            <w:pPr>
              <w:spacing w:after="3"/>
              <w:ind w:left="13" w:right="4808" w:hanging="10"/>
              <w:jc w:val="both"/>
              <w:rPr>
                <w:rFonts w:ascii="Tahoma" w:eastAsia="Calibri" w:hAnsi="Tahoma" w:cs="Tahoma"/>
                <w:color w:val="000000"/>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F4EE619" w14:textId="77777777" w:rsidR="00E337D4" w:rsidRPr="00E337D4" w:rsidRDefault="00E337D4" w:rsidP="00E337D4">
            <w:pPr>
              <w:numPr>
                <w:ilvl w:val="0"/>
                <w:numId w:val="4"/>
              </w:numPr>
              <w:spacing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Are staff trained in how to manage Bring Your Own Bottle (BYOB) events?</w:t>
            </w:r>
          </w:p>
          <w:p w14:paraId="00DE1F35" w14:textId="77777777" w:rsidR="00E337D4" w:rsidRPr="00E337D4" w:rsidRDefault="00E337D4" w:rsidP="00E337D4">
            <w:pPr>
              <w:spacing w:after="3"/>
              <w:ind w:left="13" w:right="101" w:hanging="10"/>
              <w:jc w:val="both"/>
              <w:rPr>
                <w:rFonts w:ascii="Tahoma" w:eastAsia="Calibri" w:hAnsi="Tahoma" w:cs="Tahoma"/>
                <w:color w:val="000000"/>
                <w:sz w:val="21"/>
                <w:szCs w:val="21"/>
                <w:lang w:eastAsia="en-GB"/>
              </w:rPr>
            </w:pPr>
          </w:p>
          <w:p w14:paraId="645FEABA"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4EBCBD6F" w14:textId="6846E877" w:rsidR="00E337D4" w:rsidRPr="00E337D4" w:rsidRDefault="00E337D4" w:rsidP="00E337D4">
            <w:pPr>
              <w:numPr>
                <w:ilvl w:val="0"/>
                <w:numId w:val="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provided details of training that any staff recruited for the event will receive either prior to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the event or on the day itself.</w:t>
            </w:r>
          </w:p>
          <w:p w14:paraId="39BC24CA" w14:textId="77777777" w:rsidR="00E337D4" w:rsidRPr="00E337D4" w:rsidRDefault="00E337D4" w:rsidP="00E337D4">
            <w:pPr>
              <w:numPr>
                <w:ilvl w:val="0"/>
                <w:numId w:val="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Staff have been trained on the procedures for BYOB events.</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4854DC">
        <w:trPr>
          <w:trHeight w:val="2182"/>
        </w:trPr>
        <w:tc>
          <w:tcPr>
            <w:tcW w:w="11058" w:type="dxa"/>
          </w:tcPr>
          <w:p w14:paraId="30BAF3FE"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5: Entertainment  </w:t>
            </w:r>
          </w:p>
          <w:p w14:paraId="0F2F19BD"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CFB1F8F" w14:textId="77777777" w:rsidR="00E337D4" w:rsidRPr="00E337D4" w:rsidRDefault="00E337D4" w:rsidP="00E337D4">
            <w:pPr>
              <w:numPr>
                <w:ilvl w:val="0"/>
                <w:numId w:val="5"/>
              </w:numPr>
              <w:spacing w:after="261"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provided details of any recorded or live music you plan to play at your event?</w:t>
            </w:r>
          </w:p>
          <w:p w14:paraId="68F677C1"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2B4B6999" w14:textId="089D7F42" w:rsidR="004009E8" w:rsidRPr="004854DC" w:rsidRDefault="00E337D4" w:rsidP="004854DC">
            <w:pPr>
              <w:numPr>
                <w:ilvl w:val="0"/>
                <w:numId w:val="5"/>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Detail how you ensure your site complies with any entertainment terms and conditions attached to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your licence. </w:t>
            </w:r>
          </w:p>
        </w:tc>
      </w:tr>
      <w:tr w:rsidR="004F790D" w14:paraId="2F4B935C" w14:textId="77777777" w:rsidTr="00355604">
        <w:trPr>
          <w:trHeight w:val="803"/>
        </w:trPr>
        <w:tc>
          <w:tcPr>
            <w:tcW w:w="11058" w:type="dxa"/>
          </w:tcPr>
          <w:p w14:paraId="6F0148F9"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6: Events </w:t>
            </w:r>
          </w:p>
          <w:p w14:paraId="1F596C86"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44A51218" w14:textId="77777777" w:rsidR="00E337D4" w:rsidRPr="00E337D4" w:rsidRDefault="00E337D4" w:rsidP="00E337D4">
            <w:pPr>
              <w:numPr>
                <w:ilvl w:val="0"/>
                <w:numId w:val="6"/>
              </w:numPr>
              <w:spacing w:after="23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your licence permit you to have occasional events?</w:t>
            </w:r>
          </w:p>
          <w:p w14:paraId="0BB3EC27"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107747F2" w14:textId="1A4B2CBC" w:rsidR="00E337D4" w:rsidRPr="00E337D4" w:rsidRDefault="00E337D4" w:rsidP="00E337D4">
            <w:pPr>
              <w:numPr>
                <w:ilvl w:val="0"/>
                <w:numId w:val="6"/>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The Licensee and Approved Persons will manage events in line with this management plan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operating practices.</w:t>
            </w:r>
          </w:p>
          <w:p w14:paraId="4B0FD618" w14:textId="4C944955" w:rsidR="00E337D4" w:rsidRPr="00E337D4" w:rsidRDefault="00E337D4" w:rsidP="00E337D4">
            <w:pPr>
              <w:numPr>
                <w:ilvl w:val="0"/>
                <w:numId w:val="6"/>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Anything outside the perimeters of the site licence will be risk assessed and the Licensee will follow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the Occasional Licence process. </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29EFBD72"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7: Fire Safety</w:t>
            </w:r>
            <w:r w:rsidRPr="00E337D4">
              <w:rPr>
                <w:rFonts w:ascii="Tahoma" w:eastAsia="Tahoma" w:hAnsi="Tahoma" w:cs="Tahoma"/>
                <w:color w:val="000000"/>
                <w:sz w:val="21"/>
                <w:szCs w:val="21"/>
                <w:lang w:eastAsia="en-GB"/>
              </w:rPr>
              <w:t xml:space="preserve">  </w:t>
            </w:r>
          </w:p>
          <w:p w14:paraId="6D43806C"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51A2B069" w14:textId="77777777" w:rsidR="00E337D4" w:rsidRPr="00E337D4" w:rsidRDefault="00E337D4" w:rsidP="00E337D4">
            <w:pPr>
              <w:numPr>
                <w:ilvl w:val="0"/>
                <w:numId w:val="7"/>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adequate fire precaution arrangements and equipment in place for the event?</w:t>
            </w:r>
          </w:p>
          <w:p w14:paraId="69568BAD" w14:textId="6642AC00" w:rsidR="00E337D4" w:rsidRPr="00E337D4" w:rsidRDefault="00E337D4" w:rsidP="00E337D4">
            <w:pPr>
              <w:numPr>
                <w:ilvl w:val="0"/>
                <w:numId w:val="7"/>
              </w:numPr>
              <w:spacing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involved the Isle of Man Fire &amp; Rescue Service in the early stages of your planning? Have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you notified them of your plans and met any requirements with regards to advertising under this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section?</w:t>
            </w:r>
          </w:p>
          <w:p w14:paraId="38395C64" w14:textId="77777777" w:rsidR="00E337D4" w:rsidRPr="00E337D4" w:rsidRDefault="00E337D4" w:rsidP="00E337D4">
            <w:pPr>
              <w:numPr>
                <w:ilvl w:val="0"/>
                <w:numId w:val="7"/>
              </w:numPr>
              <w:spacing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Have all staff undertaken basic Fire awareness or Fire marshal training?</w:t>
            </w:r>
          </w:p>
          <w:p w14:paraId="0B9A3B6D" w14:textId="28BCCC6C" w:rsidR="00E337D4" w:rsidRPr="00E337D4" w:rsidRDefault="00E337D4" w:rsidP="00E337D4">
            <w:pPr>
              <w:numPr>
                <w:ilvl w:val="0"/>
                <w:numId w:val="7"/>
              </w:numPr>
              <w:spacing w:after="252"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 xml:space="preserve">Do you have a Fire Safety strategy for the premises (to include providing staff with emergency </w:t>
            </w:r>
            <w:r w:rsidR="004854DC">
              <w:rPr>
                <w:rFonts w:ascii="Tahoma" w:eastAsia="Calibri" w:hAnsi="Tahoma" w:cs="Tahoma"/>
                <w:color w:val="000000"/>
                <w:sz w:val="21"/>
                <w:szCs w:val="21"/>
                <w:lang w:eastAsia="en-GB"/>
              </w:rPr>
              <w:tab/>
            </w:r>
            <w:r w:rsidRPr="00E337D4">
              <w:rPr>
                <w:rFonts w:ascii="Tahoma" w:eastAsia="Calibri" w:hAnsi="Tahoma" w:cs="Tahoma"/>
                <w:color w:val="000000"/>
                <w:sz w:val="21"/>
                <w:szCs w:val="21"/>
                <w:lang w:eastAsia="en-GB"/>
              </w:rPr>
              <w:t xml:space="preserve">evacuation procedure training and good housekeeping)? </w:t>
            </w:r>
          </w:p>
          <w:p w14:paraId="36E688EF"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4520057A" w14:textId="1EBE3321" w:rsidR="00E337D4" w:rsidRPr="00E337D4" w:rsidRDefault="00E337D4" w:rsidP="00E337D4">
            <w:pPr>
              <w:numPr>
                <w:ilvl w:val="0"/>
                <w:numId w:val="7"/>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addressed the area of fire safety for our event. As stated in the Code under 3.2 Risk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Assessments and Management, we have included the risk of fire in our event risk assessment.</w:t>
            </w:r>
          </w:p>
          <w:p w14:paraId="787EEC30" w14:textId="329E519A" w:rsidR="00E337D4" w:rsidRPr="00E337D4" w:rsidRDefault="00E337D4" w:rsidP="00E337D4">
            <w:pPr>
              <w:numPr>
                <w:ilvl w:val="0"/>
                <w:numId w:val="7"/>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staff have undertaken the necessary training in relation to Fire Safety, and their training remains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valid. Staff know what to do in the event of a fire.</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60975904"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8: Food Business Register </w:t>
            </w:r>
          </w:p>
          <w:p w14:paraId="293ECFB6"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69B34A1D" w14:textId="77777777" w:rsidR="00E337D4" w:rsidRPr="00E337D4" w:rsidRDefault="00E337D4" w:rsidP="00E337D4">
            <w:pPr>
              <w:numPr>
                <w:ilvl w:val="0"/>
                <w:numId w:val="8"/>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contact details in your management plan for any caterers?</w:t>
            </w:r>
          </w:p>
          <w:p w14:paraId="1E2F21F0" w14:textId="0940BF06" w:rsidR="00E337D4" w:rsidRPr="00E337D4" w:rsidRDefault="00E337D4" w:rsidP="00E337D4">
            <w:pPr>
              <w:numPr>
                <w:ilvl w:val="0"/>
                <w:numId w:val="8"/>
              </w:numPr>
              <w:spacing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Has the DEFA, Environment Division, Food Safety Team been contacted regarding outside caterers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registration?</w:t>
            </w:r>
          </w:p>
          <w:p w14:paraId="1135C124" w14:textId="77777777" w:rsidR="00E337D4" w:rsidRPr="00E337D4" w:rsidRDefault="00E337D4" w:rsidP="00E337D4">
            <w:pPr>
              <w:numPr>
                <w:ilvl w:val="0"/>
                <w:numId w:val="8"/>
              </w:numPr>
              <w:spacing w:after="236"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Do all food outlets have Level 2 Food Safety training in place?</w:t>
            </w:r>
          </w:p>
          <w:p w14:paraId="563F4A75" w14:textId="77777777" w:rsidR="00E337D4" w:rsidRPr="00E337D4" w:rsidRDefault="00E337D4" w:rsidP="00E337D4">
            <w:pPr>
              <w:spacing w:after="3"/>
              <w:ind w:left="378" w:right="4808" w:hanging="375"/>
              <w:jc w:val="both"/>
              <w:rPr>
                <w:rFonts w:ascii="Tahoma" w:eastAsia="Tahoma" w:hAnsi="Tahoma" w:cs="Tahoma"/>
                <w:b/>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p>
          <w:p w14:paraId="5518562D" w14:textId="36051D9B" w:rsidR="00E337D4" w:rsidRPr="004854DC" w:rsidRDefault="00E337D4" w:rsidP="004854DC">
            <w:pPr>
              <w:pStyle w:val="ListParagraph"/>
              <w:numPr>
                <w:ilvl w:val="0"/>
                <w:numId w:val="17"/>
              </w:numPr>
              <w:spacing w:after="3"/>
              <w:ind w:right="26" w:firstLine="35"/>
              <w:jc w:val="both"/>
              <w:rPr>
                <w:rFonts w:ascii="Tahoma" w:eastAsia="Calibri" w:hAnsi="Tahoma" w:cs="Tahoma"/>
                <w:color w:val="000000"/>
                <w:sz w:val="21"/>
                <w:szCs w:val="21"/>
                <w:lang w:eastAsia="en-GB"/>
              </w:rPr>
            </w:pPr>
            <w:r w:rsidRPr="004854DC">
              <w:rPr>
                <w:rFonts w:ascii="Tahoma" w:eastAsia="Tahoma" w:hAnsi="Tahoma" w:cs="Tahoma"/>
                <w:color w:val="000000"/>
                <w:sz w:val="21"/>
                <w:szCs w:val="21"/>
                <w:lang w:eastAsia="en-GB"/>
              </w:rPr>
              <w:t>Our premises is registered and all required certifications (including those for training) are in place.</w:t>
            </w:r>
            <w:r w:rsidRPr="004854DC">
              <w:rPr>
                <w:rFonts w:ascii="Tahoma" w:eastAsia="Tahoma" w:hAnsi="Tahoma" w:cs="Tahoma"/>
                <w:b/>
                <w:color w:val="000000"/>
                <w:sz w:val="21"/>
                <w:szCs w:val="21"/>
                <w:lang w:eastAsia="en-GB"/>
              </w:rPr>
              <w:t xml:space="preserve"> </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4E14B7D0"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9: Health &amp; Safety  </w:t>
            </w:r>
          </w:p>
          <w:p w14:paraId="0BDC83ED"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5BDDB03" w14:textId="77777777" w:rsidR="00E337D4" w:rsidRPr="00E337D4" w:rsidRDefault="00E337D4" w:rsidP="00E337D4">
            <w:pPr>
              <w:numPr>
                <w:ilvl w:val="0"/>
                <w:numId w:val="9"/>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your premises have a dedicated Health and Safety Policy in place?</w:t>
            </w:r>
          </w:p>
          <w:p w14:paraId="7F87D99A" w14:textId="5FE95936" w:rsidR="00E337D4" w:rsidRPr="00E337D4" w:rsidRDefault="00E337D4" w:rsidP="00E337D4">
            <w:pPr>
              <w:numPr>
                <w:ilvl w:val="0"/>
                <w:numId w:val="9"/>
              </w:numPr>
              <w:spacing w:after="229"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Are all staff members familiar with the health and safety policy, and fully trained within their remit of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the policy?</w:t>
            </w:r>
          </w:p>
          <w:p w14:paraId="19B3EF25"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26EA1E35" w14:textId="0C401259" w:rsidR="00E337D4" w:rsidRPr="00E337D4" w:rsidRDefault="00E337D4" w:rsidP="00E337D4">
            <w:pPr>
              <w:numPr>
                <w:ilvl w:val="0"/>
                <w:numId w:val="9"/>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company Health &amp; Safety policy is in place and our team members have received instructions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relevant to their job role. This is in line with the Health &amp; Safety at Work Act (1977) and The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Management of Health &amp; Safety at Work (Risk Assessments) 2003. </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51F50">
        <w:trPr>
          <w:trHeight w:val="4276"/>
        </w:trPr>
        <w:tc>
          <w:tcPr>
            <w:tcW w:w="11058" w:type="dxa"/>
          </w:tcPr>
          <w:p w14:paraId="330034A2"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10: First Aid </w:t>
            </w:r>
          </w:p>
          <w:p w14:paraId="29EFEB11"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7419B833" w14:textId="77777777" w:rsidR="00E337D4" w:rsidRPr="00E337D4" w:rsidRDefault="00E337D4" w:rsidP="00E337D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appointed First Aider?</w:t>
            </w:r>
          </w:p>
          <w:p w14:paraId="19BC723E" w14:textId="056FA0DE" w:rsidR="00E337D4" w:rsidRPr="00E337D4" w:rsidRDefault="00E337D4" w:rsidP="00E337D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Has the appointed First Aider attended face to face First Aid training that has been approved by your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insurance company?</w:t>
            </w:r>
          </w:p>
          <w:p w14:paraId="6D7775C9" w14:textId="4E78664E" w:rsidR="00E337D4" w:rsidRPr="00E337D4" w:rsidRDefault="00E337D4" w:rsidP="00E337D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Are all </w:t>
            </w:r>
            <w:r w:rsidR="006E3A2E">
              <w:rPr>
                <w:rFonts w:ascii="Tahoma" w:eastAsia="Tahoma" w:hAnsi="Tahoma" w:cs="Tahoma"/>
                <w:color w:val="000000"/>
                <w:sz w:val="21"/>
                <w:szCs w:val="21"/>
                <w:lang w:eastAsia="en-GB"/>
              </w:rPr>
              <w:t>staff members aware of who the First A</w:t>
            </w:r>
            <w:r w:rsidRPr="00E337D4">
              <w:rPr>
                <w:rFonts w:ascii="Tahoma" w:eastAsia="Tahoma" w:hAnsi="Tahoma" w:cs="Tahoma"/>
                <w:color w:val="000000"/>
                <w:sz w:val="21"/>
                <w:szCs w:val="21"/>
                <w:lang w:eastAsia="en-GB"/>
              </w:rPr>
              <w:t xml:space="preserve">ider is and where the First Aid box is located on your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premises?</w:t>
            </w:r>
          </w:p>
          <w:p w14:paraId="1AEE81E1" w14:textId="77777777" w:rsidR="00E337D4" w:rsidRPr="00E337D4" w:rsidRDefault="00E337D4" w:rsidP="00E337D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Is your appointed First Aider aware it is their responsibility to check and restock the First Aid box?</w:t>
            </w:r>
          </w:p>
          <w:p w14:paraId="4AF950E8" w14:textId="77777777" w:rsidR="00E337D4" w:rsidRPr="00E337D4" w:rsidRDefault="00E337D4" w:rsidP="00E337D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your Accident reporting procedure comply with your company Health &amp; Safety policy?</w:t>
            </w:r>
          </w:p>
          <w:p w14:paraId="59A1A8A6" w14:textId="19005788" w:rsidR="00E337D4" w:rsidRPr="00E337D4" w:rsidRDefault="00E337D4" w:rsidP="00E337D4">
            <w:pPr>
              <w:numPr>
                <w:ilvl w:val="0"/>
                <w:numId w:val="10"/>
              </w:numPr>
              <w:spacing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If you have an ambulance on site and it is required to leave ensure you consider the impact of that on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the activities on site.</w:t>
            </w:r>
          </w:p>
          <w:p w14:paraId="29CFD660" w14:textId="77777777" w:rsidR="00E337D4" w:rsidRPr="00E337D4" w:rsidRDefault="00E337D4" w:rsidP="00E337D4">
            <w:pPr>
              <w:spacing w:after="3"/>
              <w:ind w:left="378" w:right="4808" w:hanging="375"/>
              <w:jc w:val="both"/>
              <w:rPr>
                <w:rFonts w:ascii="Tahoma" w:eastAsia="Calibri" w:hAnsi="Tahoma" w:cs="Tahoma"/>
                <w:color w:val="000000"/>
                <w:sz w:val="21"/>
                <w:szCs w:val="21"/>
                <w:lang w:eastAsia="en-GB"/>
              </w:rPr>
            </w:pPr>
          </w:p>
          <w:p w14:paraId="255FF432" w14:textId="77777777" w:rsidR="00E337D4" w:rsidRPr="00E337D4" w:rsidRDefault="00E337D4" w:rsidP="00E337D4">
            <w:pPr>
              <w:spacing w:after="3"/>
              <w:ind w:left="378" w:right="4808" w:hanging="375"/>
              <w:jc w:val="both"/>
              <w:rPr>
                <w:rFonts w:ascii="Tahoma" w:eastAsia="Tahoma" w:hAnsi="Tahoma" w:cs="Tahoma"/>
                <w:b/>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p>
          <w:p w14:paraId="6D27FB67" w14:textId="0833CD96" w:rsidR="00E337D4" w:rsidRPr="004854DC" w:rsidRDefault="00E337D4" w:rsidP="004854DC">
            <w:pPr>
              <w:pStyle w:val="ListParagraph"/>
              <w:numPr>
                <w:ilvl w:val="0"/>
                <w:numId w:val="19"/>
              </w:numPr>
              <w:spacing w:after="3"/>
              <w:ind w:right="4808"/>
              <w:jc w:val="both"/>
              <w:rPr>
                <w:rFonts w:ascii="Tahoma" w:eastAsia="Calibri" w:hAnsi="Tahoma" w:cs="Tahoma"/>
                <w:color w:val="000000"/>
                <w:sz w:val="21"/>
                <w:szCs w:val="21"/>
                <w:lang w:eastAsia="en-GB"/>
              </w:rPr>
            </w:pPr>
            <w:r w:rsidRPr="004854DC">
              <w:rPr>
                <w:rFonts w:ascii="Tahoma" w:eastAsia="Tahoma" w:hAnsi="Tahoma" w:cs="Tahoma"/>
                <w:color w:val="000000"/>
                <w:sz w:val="21"/>
                <w:szCs w:val="21"/>
                <w:lang w:eastAsia="en-GB"/>
              </w:rPr>
              <w:t>We have an appointed First Aider</w:t>
            </w:r>
            <w:r w:rsidR="006E3A2E">
              <w:rPr>
                <w:rFonts w:ascii="Tahoma" w:eastAsia="Tahoma" w:hAnsi="Tahoma" w:cs="Tahoma"/>
                <w:color w:val="000000"/>
                <w:sz w:val="21"/>
                <w:szCs w:val="21"/>
                <w:lang w:eastAsia="en-GB"/>
              </w:rPr>
              <w:t xml:space="preserve"> and</w:t>
            </w:r>
            <w:r w:rsidRPr="004854DC">
              <w:rPr>
                <w:rFonts w:ascii="Tahoma" w:eastAsia="Tahoma" w:hAnsi="Tahoma" w:cs="Tahoma"/>
                <w:color w:val="000000"/>
                <w:sz w:val="21"/>
                <w:szCs w:val="21"/>
                <w:lang w:eastAsia="en-GB"/>
              </w:rPr>
              <w:t xml:space="preserve"> it is xxx.</w:t>
            </w:r>
            <w:r w:rsidRPr="004854DC">
              <w:rPr>
                <w:rFonts w:ascii="Tahoma" w:eastAsia="Tahoma" w:hAnsi="Tahoma" w:cs="Tahoma"/>
                <w:b/>
                <w:color w:val="000000"/>
                <w:sz w:val="21"/>
                <w:szCs w:val="21"/>
                <w:lang w:eastAsia="en-GB"/>
              </w:rPr>
              <w:t xml:space="preserve"> </w:t>
            </w:r>
          </w:p>
          <w:p w14:paraId="31E48512" w14:textId="2962D594" w:rsidR="00E337D4" w:rsidRPr="00E337D4" w:rsidRDefault="00E337D4" w:rsidP="00E337D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appointed First Aider attends face to face First Aid training, the training has been approved by 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insurance company and is refreshed every 2 years.</w:t>
            </w:r>
            <w:r w:rsidRPr="00E337D4">
              <w:rPr>
                <w:rFonts w:ascii="Tahoma" w:eastAsia="Tahoma" w:hAnsi="Tahoma" w:cs="Tahoma"/>
                <w:b/>
                <w:color w:val="000000"/>
                <w:sz w:val="21"/>
                <w:szCs w:val="21"/>
                <w:lang w:eastAsia="en-GB"/>
              </w:rPr>
              <w:t xml:space="preserve"> </w:t>
            </w:r>
          </w:p>
          <w:p w14:paraId="26D1D7AF" w14:textId="6A0D6CE7" w:rsidR="00E337D4" w:rsidRPr="00E337D4" w:rsidRDefault="00E337D4" w:rsidP="00E337D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All tea</w:t>
            </w:r>
            <w:r w:rsidR="006E3A2E">
              <w:rPr>
                <w:rFonts w:ascii="Tahoma" w:eastAsia="Tahoma" w:hAnsi="Tahoma" w:cs="Tahoma"/>
                <w:color w:val="000000"/>
                <w:sz w:val="21"/>
                <w:szCs w:val="21"/>
                <w:lang w:eastAsia="en-GB"/>
              </w:rPr>
              <w:t>m members are aware of who the First A</w:t>
            </w:r>
            <w:r w:rsidRPr="00E337D4">
              <w:rPr>
                <w:rFonts w:ascii="Tahoma" w:eastAsia="Tahoma" w:hAnsi="Tahoma" w:cs="Tahoma"/>
                <w:color w:val="000000"/>
                <w:sz w:val="21"/>
                <w:szCs w:val="21"/>
                <w:lang w:eastAsia="en-GB"/>
              </w:rPr>
              <w:t xml:space="preserve">ider is and where the First Aid box is located. This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information is in our induction video.</w:t>
            </w:r>
            <w:r w:rsidRPr="00E337D4">
              <w:rPr>
                <w:rFonts w:ascii="Tahoma" w:eastAsia="Tahoma" w:hAnsi="Tahoma" w:cs="Tahoma"/>
                <w:b/>
                <w:color w:val="000000"/>
                <w:sz w:val="21"/>
                <w:szCs w:val="21"/>
                <w:lang w:eastAsia="en-GB"/>
              </w:rPr>
              <w:t xml:space="preserve"> </w:t>
            </w:r>
          </w:p>
          <w:p w14:paraId="5B4C2DBD" w14:textId="77777777" w:rsidR="00E337D4" w:rsidRPr="00E337D4" w:rsidRDefault="00E337D4" w:rsidP="00E337D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Our appointed First Aider is responsible for checking and restocking the First Aid box.</w:t>
            </w:r>
            <w:r w:rsidRPr="00E337D4">
              <w:rPr>
                <w:rFonts w:ascii="Tahoma" w:eastAsia="Tahoma" w:hAnsi="Tahoma" w:cs="Tahoma"/>
                <w:b/>
                <w:color w:val="000000"/>
                <w:sz w:val="21"/>
                <w:szCs w:val="21"/>
                <w:lang w:eastAsia="en-GB"/>
              </w:rPr>
              <w:t xml:space="preserve"> </w:t>
            </w:r>
          </w:p>
          <w:p w14:paraId="14838B59" w14:textId="77777777" w:rsidR="00E337D4" w:rsidRPr="00E337D4" w:rsidRDefault="00E337D4" w:rsidP="00E337D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Accident reporting is completed in line with our company Health &amp; Safety policy. </w:t>
            </w:r>
          </w:p>
          <w:p w14:paraId="64454FD7" w14:textId="25765B82" w:rsidR="004009E8" w:rsidRPr="0022136A" w:rsidRDefault="004009E8" w:rsidP="004009E8">
            <w:pPr>
              <w:pStyle w:val="ListParagraph"/>
              <w:rPr>
                <w:rFonts w:ascii="Tahoma" w:hAnsi="Tahoma" w:cs="Tahoma"/>
                <w:b/>
                <w:bCs/>
                <w:sz w:val="21"/>
                <w:szCs w:val="21"/>
              </w:rPr>
            </w:pPr>
          </w:p>
        </w:tc>
      </w:tr>
      <w:tr w:rsidR="002E713D" w14:paraId="3F1BB97D" w14:textId="77777777" w:rsidTr="004854DC">
        <w:trPr>
          <w:trHeight w:val="2542"/>
        </w:trPr>
        <w:tc>
          <w:tcPr>
            <w:tcW w:w="11058" w:type="dxa"/>
          </w:tcPr>
          <w:p w14:paraId="254AF404"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11: Noise Nuisance  </w:t>
            </w:r>
          </w:p>
          <w:p w14:paraId="47800682"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58686E4" w14:textId="79D0FB48" w:rsidR="00E337D4" w:rsidRPr="00E337D4" w:rsidRDefault="00E337D4" w:rsidP="00E337D4">
            <w:pPr>
              <w:numPr>
                <w:ilvl w:val="0"/>
                <w:numId w:val="11"/>
              </w:numPr>
              <w:spacing w:after="236"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residents been provided with an event day contact from your organisation that can be contacted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on the day should they wish to raise a noise complaint?</w:t>
            </w:r>
          </w:p>
          <w:p w14:paraId="64F18E40"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r w:rsidRPr="00E337D4">
              <w:rPr>
                <w:rFonts w:ascii="Tahoma" w:eastAsia="Tahoma" w:hAnsi="Tahoma" w:cs="Tahoma"/>
                <w:color w:val="C285FF"/>
                <w:sz w:val="21"/>
                <w:szCs w:val="21"/>
                <w:lang w:eastAsia="en-GB"/>
              </w:rPr>
              <w:t xml:space="preserve"> </w:t>
            </w:r>
            <w:r w:rsidRPr="00E337D4">
              <w:rPr>
                <w:rFonts w:ascii="Tahoma" w:eastAsia="Tahoma" w:hAnsi="Tahoma" w:cs="Tahoma"/>
                <w:b/>
                <w:color w:val="C285FF"/>
                <w:sz w:val="21"/>
                <w:szCs w:val="21"/>
                <w:lang w:eastAsia="en-GB"/>
              </w:rPr>
              <w:t xml:space="preserve"> </w:t>
            </w:r>
          </w:p>
          <w:p w14:paraId="339D92F6" w14:textId="11E261A0" w:rsidR="004009E8" w:rsidRPr="004854DC" w:rsidRDefault="00E337D4" w:rsidP="004854DC">
            <w:pPr>
              <w:numPr>
                <w:ilvl w:val="0"/>
                <w:numId w:val="11"/>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documented the elements of our event which have the potential to cause noise nuisance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detailed what plans we have in place to mitigate this. </w:t>
            </w:r>
          </w:p>
        </w:tc>
      </w:tr>
      <w:tr w:rsidR="002E713D" w14:paraId="27A424C1" w14:textId="77777777" w:rsidTr="00355604">
        <w:trPr>
          <w:trHeight w:val="4698"/>
        </w:trPr>
        <w:tc>
          <w:tcPr>
            <w:tcW w:w="11058" w:type="dxa"/>
          </w:tcPr>
          <w:p w14:paraId="3FA24B98" w14:textId="77777777" w:rsidR="00E337D4" w:rsidRPr="00E337D4" w:rsidRDefault="00E337D4" w:rsidP="00E337D4">
            <w:pPr>
              <w:pStyle w:val="Heading1"/>
              <w:ind w:left="10"/>
              <w:jc w:val="both"/>
              <w:outlineLvl w:val="0"/>
              <w:rPr>
                <w:rFonts w:ascii="Tahoma" w:hAnsi="Tahoma" w:cs="Tahoma"/>
                <w:sz w:val="21"/>
                <w:szCs w:val="21"/>
              </w:rPr>
            </w:pPr>
            <w:r w:rsidRPr="00E337D4">
              <w:rPr>
                <w:rFonts w:ascii="Tahoma" w:hAnsi="Tahoma" w:cs="Tahoma"/>
                <w:sz w:val="21"/>
                <w:szCs w:val="21"/>
              </w:rPr>
              <w:t xml:space="preserve">12: Minors </w:t>
            </w:r>
          </w:p>
          <w:p w14:paraId="503AE5C0" w14:textId="77777777" w:rsidR="00E337D4" w:rsidRPr="002A1AB1" w:rsidRDefault="00E337D4" w:rsidP="00E337D4">
            <w:pPr>
              <w:spacing w:after="3"/>
              <w:ind w:left="13" w:right="4808" w:hanging="10"/>
              <w:jc w:val="both"/>
              <w:rPr>
                <w:rFonts w:ascii="Tahoma" w:hAnsi="Tahoma" w:cs="Tahoma"/>
                <w:color w:val="C285FF"/>
                <w:sz w:val="21"/>
                <w:szCs w:val="21"/>
              </w:rPr>
            </w:pPr>
            <w:r w:rsidRPr="002A1AB1">
              <w:rPr>
                <w:rFonts w:ascii="Tahoma" w:eastAsia="Tahoma" w:hAnsi="Tahoma" w:cs="Tahoma"/>
                <w:b/>
                <w:color w:val="C285FF"/>
                <w:sz w:val="21"/>
                <w:szCs w:val="21"/>
              </w:rPr>
              <w:t xml:space="preserve">Some questions you might consider are: </w:t>
            </w:r>
          </w:p>
          <w:p w14:paraId="7E8CE74A" w14:textId="0ADFABCB" w:rsidR="00E337D4" w:rsidRPr="002A1AB1" w:rsidRDefault="004854DC" w:rsidP="00E337D4">
            <w:pPr>
              <w:numPr>
                <w:ilvl w:val="0"/>
                <w:numId w:val="12"/>
              </w:numPr>
              <w:spacing w:after="8" w:line="254" w:lineRule="auto"/>
              <w:ind w:hanging="360"/>
              <w:jc w:val="both"/>
              <w:rPr>
                <w:rFonts w:ascii="Tahoma" w:hAnsi="Tahoma" w:cs="Tahoma"/>
                <w:sz w:val="21"/>
                <w:szCs w:val="21"/>
              </w:rPr>
            </w:pPr>
            <w:r>
              <w:rPr>
                <w:rFonts w:ascii="Tahoma" w:eastAsia="Tahoma" w:hAnsi="Tahoma" w:cs="Tahoma"/>
                <w:sz w:val="21"/>
                <w:szCs w:val="21"/>
              </w:rPr>
              <w:t>Are m</w:t>
            </w:r>
            <w:r w:rsidR="00E337D4" w:rsidRPr="002A1AB1">
              <w:rPr>
                <w:rFonts w:ascii="Tahoma" w:eastAsia="Tahoma" w:hAnsi="Tahoma" w:cs="Tahoma"/>
                <w:sz w:val="21"/>
                <w:szCs w:val="21"/>
              </w:rPr>
              <w:t>inors allowed in your premises?</w:t>
            </w:r>
          </w:p>
          <w:p w14:paraId="7E91FB57" w14:textId="77777777" w:rsidR="00E337D4" w:rsidRPr="002A1AB1" w:rsidRDefault="00E337D4" w:rsidP="00E337D4">
            <w:pPr>
              <w:numPr>
                <w:ilvl w:val="0"/>
                <w:numId w:val="12"/>
              </w:numPr>
              <w:spacing w:after="8" w:line="254" w:lineRule="auto"/>
              <w:ind w:hanging="360"/>
              <w:jc w:val="both"/>
              <w:rPr>
                <w:rFonts w:ascii="Tahoma" w:hAnsi="Tahoma" w:cs="Tahoma"/>
                <w:sz w:val="21"/>
                <w:szCs w:val="21"/>
              </w:rPr>
            </w:pPr>
            <w:r w:rsidRPr="002A1AB1">
              <w:rPr>
                <w:rFonts w:ascii="Tahoma" w:eastAsia="Tahoma" w:hAnsi="Tahoma" w:cs="Tahoma"/>
                <w:sz w:val="21"/>
                <w:szCs w:val="21"/>
              </w:rPr>
              <w:t>Are all your staff aware of the terms and conditions of your licence?</w:t>
            </w:r>
          </w:p>
          <w:p w14:paraId="41642361" w14:textId="77777777" w:rsidR="00E337D4" w:rsidRPr="002A1AB1" w:rsidRDefault="00E337D4" w:rsidP="00E337D4">
            <w:pPr>
              <w:numPr>
                <w:ilvl w:val="0"/>
                <w:numId w:val="12"/>
              </w:numPr>
              <w:spacing w:after="8" w:line="254" w:lineRule="auto"/>
              <w:ind w:hanging="360"/>
              <w:jc w:val="both"/>
              <w:rPr>
                <w:rFonts w:ascii="Tahoma" w:hAnsi="Tahoma" w:cs="Tahoma"/>
                <w:sz w:val="21"/>
                <w:szCs w:val="21"/>
              </w:rPr>
            </w:pPr>
            <w:r w:rsidRPr="002A1AB1">
              <w:rPr>
                <w:rFonts w:ascii="Tahoma" w:eastAsia="Tahoma" w:hAnsi="Tahoma" w:cs="Tahoma"/>
                <w:sz w:val="21"/>
                <w:szCs w:val="21"/>
              </w:rPr>
              <w:t>Do you and operate the Challenge 25 policy and make regular ID checks by staff?</w:t>
            </w:r>
          </w:p>
          <w:p w14:paraId="39AE13EF" w14:textId="77777777" w:rsidR="00E337D4" w:rsidRPr="002A1AB1" w:rsidRDefault="00E337D4" w:rsidP="00E337D4">
            <w:pPr>
              <w:numPr>
                <w:ilvl w:val="0"/>
                <w:numId w:val="12"/>
              </w:numPr>
              <w:spacing w:line="254" w:lineRule="auto"/>
              <w:ind w:hanging="360"/>
              <w:jc w:val="both"/>
              <w:rPr>
                <w:rFonts w:ascii="Tahoma" w:hAnsi="Tahoma" w:cs="Tahoma"/>
                <w:sz w:val="21"/>
                <w:szCs w:val="21"/>
              </w:rPr>
            </w:pPr>
            <w:r w:rsidRPr="002A1AB1">
              <w:rPr>
                <w:rFonts w:ascii="Tahoma" w:eastAsia="Tahoma" w:hAnsi="Tahoma" w:cs="Tahoma"/>
                <w:sz w:val="21"/>
                <w:szCs w:val="21"/>
              </w:rPr>
              <w:t>Are all Staff familiar with the types of ID that are legally accepted as proof of age?</w:t>
            </w:r>
          </w:p>
          <w:p w14:paraId="663F8D8A" w14:textId="77777777" w:rsidR="00E337D4" w:rsidRPr="002A1AB1" w:rsidRDefault="00E337D4" w:rsidP="00E337D4">
            <w:pPr>
              <w:numPr>
                <w:ilvl w:val="0"/>
                <w:numId w:val="12"/>
              </w:numPr>
              <w:spacing w:line="254" w:lineRule="auto"/>
              <w:ind w:hanging="360"/>
              <w:jc w:val="both"/>
              <w:rPr>
                <w:rFonts w:ascii="Tahoma" w:hAnsi="Tahoma" w:cs="Tahoma"/>
                <w:sz w:val="21"/>
                <w:szCs w:val="21"/>
              </w:rPr>
            </w:pPr>
            <w:r w:rsidRPr="002A1AB1">
              <w:rPr>
                <w:rFonts w:ascii="Tahoma" w:eastAsia="Tahoma" w:hAnsi="Tahoma" w:cs="Tahoma"/>
                <w:sz w:val="21"/>
                <w:szCs w:val="21"/>
              </w:rPr>
              <w:t>Are all staff aware they must record any entry/service refusals?</w:t>
            </w:r>
          </w:p>
          <w:p w14:paraId="2F25DF8B" w14:textId="77777777" w:rsidR="00E337D4" w:rsidRPr="002A1AB1" w:rsidRDefault="00E337D4" w:rsidP="00E337D4">
            <w:pPr>
              <w:numPr>
                <w:ilvl w:val="0"/>
                <w:numId w:val="12"/>
              </w:numPr>
              <w:spacing w:after="240" w:line="254" w:lineRule="auto"/>
              <w:ind w:hanging="360"/>
              <w:jc w:val="both"/>
              <w:rPr>
                <w:rFonts w:ascii="Tahoma" w:hAnsi="Tahoma" w:cs="Tahoma"/>
                <w:sz w:val="21"/>
                <w:szCs w:val="21"/>
              </w:rPr>
            </w:pPr>
            <w:r w:rsidRPr="002A1AB1">
              <w:rPr>
                <w:rFonts w:ascii="Tahoma" w:hAnsi="Tahoma" w:cs="Tahoma"/>
                <w:sz w:val="21"/>
                <w:szCs w:val="21"/>
              </w:rPr>
              <w:t xml:space="preserve">Are minors able to be safeguarded by staff if and where necessary? </w:t>
            </w:r>
          </w:p>
          <w:p w14:paraId="5AFDAD5D" w14:textId="77777777" w:rsidR="00E337D4" w:rsidRPr="002A1AB1" w:rsidRDefault="00E337D4" w:rsidP="00E337D4">
            <w:pPr>
              <w:spacing w:after="3"/>
              <w:ind w:left="13" w:right="4808" w:hanging="10"/>
              <w:jc w:val="both"/>
              <w:rPr>
                <w:rFonts w:ascii="Tahoma" w:hAnsi="Tahoma" w:cs="Tahoma"/>
                <w:color w:val="C285FF"/>
                <w:sz w:val="21"/>
                <w:szCs w:val="21"/>
              </w:rPr>
            </w:pPr>
            <w:r w:rsidRPr="002A1AB1">
              <w:rPr>
                <w:rFonts w:ascii="Tahoma" w:eastAsia="Tahoma" w:hAnsi="Tahoma" w:cs="Tahoma"/>
                <w:b/>
                <w:color w:val="C285FF"/>
                <w:sz w:val="21"/>
                <w:szCs w:val="21"/>
              </w:rPr>
              <w:t>Some examples of how you might demonstrate this are:</w:t>
            </w:r>
            <w:r w:rsidRPr="002A1AB1">
              <w:rPr>
                <w:rFonts w:ascii="Tahoma" w:eastAsia="Tahoma" w:hAnsi="Tahoma" w:cs="Tahoma"/>
                <w:color w:val="C285FF"/>
                <w:sz w:val="21"/>
                <w:szCs w:val="21"/>
              </w:rPr>
              <w:t xml:space="preserve"> </w:t>
            </w:r>
            <w:r w:rsidRPr="002A1AB1">
              <w:rPr>
                <w:rFonts w:ascii="Tahoma" w:eastAsia="Tahoma" w:hAnsi="Tahoma" w:cs="Tahoma"/>
                <w:b/>
                <w:color w:val="C285FF"/>
                <w:sz w:val="21"/>
                <w:szCs w:val="21"/>
              </w:rPr>
              <w:t xml:space="preserve"> </w:t>
            </w:r>
          </w:p>
          <w:p w14:paraId="50F0A8C5"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Our Licensee, Approved Persons, and all team members take reasonable steps to ensure the safety of minors. We are committed to the prevention of consumption and supply of alcohol to minors. </w:t>
            </w:r>
          </w:p>
          <w:p w14:paraId="3B875B31"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We operate the Challenge 25 policy. All our team members have received training, understand they must request ID, what forms of ID they can accept and how to verify it. </w:t>
            </w:r>
          </w:p>
          <w:p w14:paraId="52C24788"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Team understand they must record refusals and retain any fake ID to pass to the Police. </w:t>
            </w:r>
          </w:p>
          <w:p w14:paraId="023F195B"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This information can be found in our induction video.</w:t>
            </w:r>
            <w:r w:rsidRPr="002A1AB1">
              <w:rPr>
                <w:rFonts w:ascii="Tahoma" w:eastAsia="Tahoma" w:hAnsi="Tahoma" w:cs="Tahoma"/>
                <w:b/>
                <w:sz w:val="21"/>
                <w:szCs w:val="21"/>
              </w:rPr>
              <w:t xml:space="preserve"> </w:t>
            </w:r>
          </w:p>
          <w:p w14:paraId="3179C5C0" w14:textId="7C8ADAE8" w:rsidR="004009E8" w:rsidRPr="004854DC" w:rsidRDefault="00E337D4" w:rsidP="004854DC">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All staff are trained and certified in the safeguarding of minors should the need arise.</w:t>
            </w:r>
          </w:p>
        </w:tc>
      </w:tr>
      <w:tr w:rsidR="00E337D4" w14:paraId="444023AC" w14:textId="77777777" w:rsidTr="004854DC">
        <w:trPr>
          <w:trHeight w:val="3109"/>
        </w:trPr>
        <w:tc>
          <w:tcPr>
            <w:tcW w:w="11058" w:type="dxa"/>
          </w:tcPr>
          <w:p w14:paraId="09247844"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13: Responsible Consumption </w:t>
            </w:r>
          </w:p>
          <w:p w14:paraId="572681F2" w14:textId="77777777" w:rsidR="00E337D4" w:rsidRPr="00E337D4" w:rsidRDefault="00E337D4" w:rsidP="00E337D4">
            <w:pPr>
              <w:spacing w:after="3"/>
              <w:ind w:left="13" w:right="4808" w:hanging="10"/>
              <w:jc w:val="both"/>
              <w:rPr>
                <w:rFonts w:ascii="Tahoma" w:eastAsia="Calibri" w:hAnsi="Tahoma" w:cs="Tahoma"/>
                <w:color w:val="000000"/>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7B54186C" w14:textId="484B80F0" w:rsidR="00E337D4" w:rsidRPr="00E337D4" w:rsidRDefault="00E337D4" w:rsidP="00E337D4">
            <w:pPr>
              <w:numPr>
                <w:ilvl w:val="0"/>
                <w:numId w:val="13"/>
              </w:numPr>
              <w:spacing w:after="252"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Are you aware that any promotion you run must not encourage patrons to drink excessively or drink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rapidly?</w:t>
            </w:r>
          </w:p>
          <w:p w14:paraId="6439DC92"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1ACFB844" w14:textId="77777777" w:rsidR="00E337D4" w:rsidRPr="00E337D4" w:rsidRDefault="00E337D4" w:rsidP="00E337D4">
            <w:pPr>
              <w:numPr>
                <w:ilvl w:val="0"/>
                <w:numId w:val="1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do not conduct, promote, or encourage irresponsible drinking. </w:t>
            </w:r>
          </w:p>
          <w:p w14:paraId="2DDCB968" w14:textId="210CBFD8" w:rsidR="00E337D4" w:rsidRPr="00E337D4" w:rsidRDefault="00E337D4" w:rsidP="00E337D4">
            <w:pPr>
              <w:numPr>
                <w:ilvl w:val="0"/>
                <w:numId w:val="1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always consider the safety of our customers, offer water, soft or hot drinks and assistance, for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example calling taxis to help them home safely. </w:t>
            </w:r>
          </w:p>
          <w:p w14:paraId="594B992C" w14:textId="13566D24" w:rsidR="00E337D4" w:rsidRPr="004854DC" w:rsidRDefault="00E337D4" w:rsidP="004854DC">
            <w:pPr>
              <w:numPr>
                <w:ilvl w:val="0"/>
                <w:numId w:val="1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This information can be found in our induction video. </w:t>
            </w:r>
          </w:p>
        </w:tc>
      </w:tr>
      <w:tr w:rsidR="00E337D4" w14:paraId="3CC5C53D" w14:textId="77777777" w:rsidTr="004854DC">
        <w:trPr>
          <w:trHeight w:val="3521"/>
        </w:trPr>
        <w:tc>
          <w:tcPr>
            <w:tcW w:w="11058" w:type="dxa"/>
          </w:tcPr>
          <w:p w14:paraId="5A49A277"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14: CCTV </w:t>
            </w:r>
          </w:p>
          <w:p w14:paraId="55EA9F79"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4F4C28B"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the premises CCTV systems record good quality images in all lighting on a 24/7 basis?</w:t>
            </w:r>
          </w:p>
          <w:p w14:paraId="5CD82350"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Are your CCTV cameras directed at key locations?</w:t>
            </w:r>
          </w:p>
          <w:p w14:paraId="6ACFA594"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all aspects of your premises CCTV system comply with Data Protection legislation?</w:t>
            </w:r>
          </w:p>
          <w:p w14:paraId="3B0FFFB9" w14:textId="77777777" w:rsidR="00E337D4" w:rsidRPr="00E337D4" w:rsidRDefault="00E337D4" w:rsidP="00E337D4">
            <w:pPr>
              <w:spacing w:after="8" w:line="254" w:lineRule="auto"/>
              <w:ind w:left="736"/>
              <w:jc w:val="both"/>
              <w:rPr>
                <w:rFonts w:ascii="Tahoma" w:eastAsia="Calibri" w:hAnsi="Tahoma" w:cs="Tahoma"/>
                <w:color w:val="000000"/>
                <w:sz w:val="21"/>
                <w:szCs w:val="21"/>
                <w:lang w:eastAsia="en-GB"/>
              </w:rPr>
            </w:pPr>
          </w:p>
          <w:p w14:paraId="6FD237D7"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6EB538ED" w14:textId="77777777" w:rsidR="00E337D4" w:rsidRPr="00E337D4" w:rsidRDefault="00E337D4" w:rsidP="00E337D4">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premises is covered by CCTV. </w:t>
            </w:r>
          </w:p>
          <w:p w14:paraId="3955C5D2" w14:textId="7E7B3935" w:rsidR="00E337D4" w:rsidRPr="00E337D4" w:rsidRDefault="00E337D4" w:rsidP="00E337D4">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Approved Persons receive training to operate the CCTV and they understand the GDPR guidelines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associated with the use of CCTV. </w:t>
            </w:r>
          </w:p>
          <w:p w14:paraId="05CDA1D3" w14:textId="2F996F97" w:rsidR="00E337D4" w:rsidRPr="004854DC" w:rsidRDefault="00E337D4" w:rsidP="004854DC">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Our CCTV is checked weekly as part of our General Managers weekly sign off; any faults are reported.</w:t>
            </w:r>
            <w:r w:rsidRPr="00E337D4">
              <w:rPr>
                <w:rFonts w:ascii="Tahoma" w:eastAsia="Tahoma" w:hAnsi="Tahoma" w:cs="Tahoma"/>
                <w:b/>
                <w:color w:val="000000"/>
                <w:sz w:val="21"/>
                <w:szCs w:val="21"/>
                <w:lang w:eastAsia="en-GB"/>
              </w:rPr>
              <w:t xml:space="preserve"> </w:t>
            </w: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2524507E" w:rsidR="00645A3D" w:rsidRDefault="00645A3D" w:rsidP="0039513D">
      <w:pPr>
        <w:jc w:val="center"/>
        <w:rPr>
          <w:rFonts w:ascii="Tahoma" w:hAnsi="Tahoma" w:cs="Tahoma"/>
          <w:b/>
          <w:bCs/>
          <w:color w:val="4472C4" w:themeColor="accent1"/>
          <w:sz w:val="32"/>
          <w:szCs w:val="28"/>
          <w:u w:val="single"/>
        </w:rPr>
      </w:pPr>
    </w:p>
    <w:p w14:paraId="7D30A65F" w14:textId="5B438203" w:rsidR="00E337D4" w:rsidRDefault="00E337D4" w:rsidP="0039513D">
      <w:pPr>
        <w:jc w:val="center"/>
        <w:rPr>
          <w:rFonts w:ascii="Tahoma" w:hAnsi="Tahoma" w:cs="Tahoma"/>
          <w:b/>
          <w:bCs/>
          <w:color w:val="4472C4" w:themeColor="accent1"/>
          <w:sz w:val="32"/>
          <w:szCs w:val="28"/>
          <w:u w:val="single"/>
        </w:rPr>
      </w:pPr>
    </w:p>
    <w:p w14:paraId="47DFA3ED" w14:textId="11FD0175" w:rsidR="00E337D4" w:rsidRDefault="00E337D4" w:rsidP="0039513D">
      <w:pPr>
        <w:jc w:val="center"/>
        <w:rPr>
          <w:rFonts w:ascii="Tahoma" w:hAnsi="Tahoma" w:cs="Tahoma"/>
          <w:b/>
          <w:bCs/>
          <w:color w:val="4472C4" w:themeColor="accent1"/>
          <w:sz w:val="32"/>
          <w:szCs w:val="28"/>
          <w:u w:val="single"/>
        </w:rPr>
      </w:pPr>
    </w:p>
    <w:p w14:paraId="322DA754" w14:textId="77777777" w:rsidR="00E337D4" w:rsidRDefault="00E337D4" w:rsidP="0039513D">
      <w:pPr>
        <w:jc w:val="center"/>
        <w:rPr>
          <w:rFonts w:ascii="Tahoma" w:hAnsi="Tahoma" w:cs="Tahoma"/>
          <w:b/>
          <w:bCs/>
          <w:color w:val="4472C4" w:themeColor="accent1"/>
          <w:sz w:val="32"/>
          <w:szCs w:val="28"/>
          <w:u w:val="single"/>
        </w:rPr>
      </w:pPr>
    </w:p>
    <w:p w14:paraId="088D9877" w14:textId="38168418" w:rsidR="00645A3D" w:rsidRDefault="00645A3D" w:rsidP="004009E8">
      <w:pPr>
        <w:rPr>
          <w:rFonts w:ascii="Tahoma" w:hAnsi="Tahoma" w:cs="Tahoma"/>
          <w:b/>
          <w:bCs/>
          <w:color w:val="4472C4" w:themeColor="accent1"/>
          <w:sz w:val="32"/>
          <w:szCs w:val="28"/>
          <w:u w:val="single"/>
        </w:rPr>
      </w:pPr>
    </w:p>
    <w:p w14:paraId="52D664E9" w14:textId="1B1E92E1" w:rsidR="004854DC" w:rsidRDefault="004854DC" w:rsidP="004009E8">
      <w:pPr>
        <w:rPr>
          <w:rFonts w:ascii="Tahoma" w:hAnsi="Tahoma" w:cs="Tahoma"/>
          <w:b/>
          <w:bCs/>
          <w:color w:val="4472C4" w:themeColor="accent1"/>
          <w:sz w:val="32"/>
          <w:szCs w:val="28"/>
          <w:u w:val="single"/>
        </w:rPr>
      </w:pPr>
    </w:p>
    <w:p w14:paraId="7EF57BBB" w14:textId="673A7376" w:rsidR="004854DC" w:rsidRDefault="004854DC" w:rsidP="004009E8">
      <w:pPr>
        <w:rPr>
          <w:rFonts w:ascii="Tahoma" w:hAnsi="Tahoma" w:cs="Tahoma"/>
          <w:b/>
          <w:bCs/>
          <w:color w:val="4472C4" w:themeColor="accent1"/>
          <w:sz w:val="32"/>
          <w:szCs w:val="28"/>
          <w:u w:val="single"/>
        </w:rPr>
      </w:pPr>
    </w:p>
    <w:p w14:paraId="486C603A" w14:textId="36E57C4F" w:rsidR="004854DC" w:rsidRDefault="004854DC" w:rsidP="004009E8">
      <w:pPr>
        <w:rPr>
          <w:rFonts w:ascii="Tahoma" w:hAnsi="Tahoma" w:cs="Tahoma"/>
          <w:b/>
          <w:bCs/>
          <w:color w:val="4472C4" w:themeColor="accent1"/>
          <w:sz w:val="32"/>
          <w:szCs w:val="28"/>
          <w:u w:val="single"/>
        </w:rPr>
      </w:pPr>
    </w:p>
    <w:p w14:paraId="1CDEC4EF" w14:textId="77777777" w:rsidR="004854DC" w:rsidRDefault="004854DC" w:rsidP="004009E8">
      <w:pPr>
        <w:rPr>
          <w:rFonts w:ascii="Tahoma" w:hAnsi="Tahoma" w:cs="Tahoma"/>
          <w:b/>
          <w:bCs/>
          <w:color w:val="4472C4" w:themeColor="accent1"/>
          <w:sz w:val="32"/>
          <w:szCs w:val="28"/>
          <w:u w:val="single"/>
        </w:rPr>
      </w:pPr>
    </w:p>
    <w:p w14:paraId="3BB37589" w14:textId="77777777" w:rsidR="004009E8" w:rsidRDefault="004009E8" w:rsidP="004009E8">
      <w:pPr>
        <w:rPr>
          <w:rFonts w:ascii="Tahoma" w:hAnsi="Tahoma" w:cs="Tahoma"/>
          <w:b/>
          <w:bCs/>
          <w:color w:val="4472C4" w:themeColor="accent1"/>
          <w:sz w:val="32"/>
          <w:szCs w:val="28"/>
          <w:u w:val="single"/>
        </w:rPr>
      </w:pPr>
    </w:p>
    <w:p w14:paraId="72369BE4" w14:textId="77777777" w:rsidR="00195BC4" w:rsidRDefault="00195BC4" w:rsidP="0039513D">
      <w:pPr>
        <w:jc w:val="center"/>
        <w:rPr>
          <w:rFonts w:ascii="Tahoma" w:hAnsi="Tahoma" w:cs="Tahoma"/>
          <w:b/>
          <w:bCs/>
          <w:color w:val="4472C4" w:themeColor="accent1"/>
          <w:sz w:val="32"/>
          <w:szCs w:val="28"/>
          <w:u w:val="single"/>
        </w:rPr>
      </w:pPr>
    </w:p>
    <w:p w14:paraId="7351D6A2" w14:textId="76E2EC9D" w:rsidR="00E337D4" w:rsidRPr="00E337D4" w:rsidRDefault="00E337D4" w:rsidP="00E337D4">
      <w:pPr>
        <w:pStyle w:val="Heading1"/>
        <w:spacing w:after="315"/>
        <w:ind w:left="10"/>
        <w:rPr>
          <w:rFonts w:ascii="Tahoma" w:hAnsi="Tahoma" w:cs="Tahoma"/>
          <w:color w:val="C285FF"/>
          <w:sz w:val="22"/>
        </w:rPr>
      </w:pPr>
      <w:r w:rsidRPr="00E337D4">
        <w:rPr>
          <w:rFonts w:ascii="Tahoma" w:hAnsi="Tahoma" w:cs="Tahoma"/>
          <w:color w:val="C285FF"/>
          <w:sz w:val="22"/>
        </w:rPr>
        <w:t xml:space="preserve">Part 2: </w:t>
      </w:r>
      <w:r w:rsidR="006E3A2E">
        <w:rPr>
          <w:rFonts w:ascii="Tahoma" w:hAnsi="Tahoma" w:cs="Tahoma"/>
          <w:color w:val="C285FF"/>
          <w:sz w:val="22"/>
        </w:rPr>
        <w:t>Occasional Public Entertainment</w:t>
      </w:r>
      <w:r w:rsidRPr="00E337D4">
        <w:rPr>
          <w:rFonts w:ascii="Tahoma" w:hAnsi="Tahoma" w:cs="Tahoma"/>
          <w:color w:val="C285FF"/>
          <w:sz w:val="22"/>
        </w:rPr>
        <w:t xml:space="preserve"> Event Licence - Site Management Plan and Risk Assessment  </w:t>
      </w:r>
    </w:p>
    <w:p w14:paraId="25A40BB9" w14:textId="148418F9" w:rsidR="00E337D4" w:rsidRPr="00CC5C7D" w:rsidRDefault="00E337D4" w:rsidP="00E337D4">
      <w:pPr>
        <w:spacing w:after="379" w:line="265" w:lineRule="auto"/>
        <w:ind w:left="10" w:hanging="10"/>
        <w:jc w:val="both"/>
        <w:rPr>
          <w:sz w:val="21"/>
          <w:szCs w:val="21"/>
        </w:rPr>
      </w:pPr>
      <w:r w:rsidRPr="00CC5C7D">
        <w:rPr>
          <w:rFonts w:ascii="Tahoma" w:eastAsia="Tahoma" w:hAnsi="Tahoma" w:cs="Tahoma"/>
          <w:color w:val="231F20"/>
          <w:sz w:val="21"/>
          <w:szCs w:val="21"/>
        </w:rPr>
        <w:t xml:space="preserve">A template for your </w:t>
      </w:r>
      <w:r w:rsidR="006E3A2E">
        <w:rPr>
          <w:rFonts w:ascii="Tahoma" w:eastAsia="Tahoma" w:hAnsi="Tahoma" w:cs="Tahoma"/>
          <w:color w:val="231F20"/>
          <w:sz w:val="21"/>
          <w:szCs w:val="21"/>
        </w:rPr>
        <w:t>Occasional Public Entertainment</w:t>
      </w:r>
      <w:r w:rsidRPr="00CC5C7D">
        <w:rPr>
          <w:rFonts w:ascii="Tahoma" w:eastAsia="Tahoma" w:hAnsi="Tahoma" w:cs="Tahoma"/>
          <w:color w:val="231F20"/>
          <w:sz w:val="21"/>
          <w:szCs w:val="21"/>
        </w:rPr>
        <w:t xml:space="preserve"> Event Licence - Site Management Plan can be found below. </w:t>
      </w:r>
    </w:p>
    <w:p w14:paraId="21629040" w14:textId="77777777" w:rsidR="00E337D4" w:rsidRPr="00CC5C7D" w:rsidRDefault="00E337D4" w:rsidP="00E337D4">
      <w:pPr>
        <w:spacing w:after="313" w:line="265" w:lineRule="auto"/>
        <w:ind w:left="10" w:hanging="10"/>
        <w:jc w:val="both"/>
        <w:rPr>
          <w:sz w:val="21"/>
          <w:szCs w:val="21"/>
        </w:rPr>
      </w:pPr>
      <w:r w:rsidRPr="00CC5C7D">
        <w:rPr>
          <w:rFonts w:ascii="Tahoma" w:eastAsia="Tahoma" w:hAnsi="Tahoma" w:cs="Tahoma"/>
          <w:color w:val="231F20"/>
          <w:sz w:val="21"/>
          <w:szCs w:val="21"/>
        </w:rPr>
        <w:t>In addition to this, it is recommended you construct a risk assessment</w:t>
      </w:r>
      <w:r>
        <w:rPr>
          <w:rFonts w:ascii="Tahoma" w:eastAsia="Tahoma" w:hAnsi="Tahoma" w:cs="Tahoma"/>
          <w:color w:val="231F20"/>
          <w:sz w:val="21"/>
          <w:szCs w:val="21"/>
        </w:rPr>
        <w:t xml:space="preserve"> and a site plan for your event</w:t>
      </w:r>
      <w:r w:rsidRPr="00CC5C7D">
        <w:rPr>
          <w:rFonts w:ascii="Tahoma" w:eastAsia="Tahoma" w:hAnsi="Tahoma" w:cs="Tahoma"/>
          <w:sz w:val="21"/>
          <w:szCs w:val="21"/>
        </w:rPr>
        <w:t xml:space="preserve">. </w:t>
      </w:r>
    </w:p>
    <w:p w14:paraId="5D44AB22" w14:textId="77777777" w:rsidR="00E337D4" w:rsidRPr="00CC5C7D" w:rsidRDefault="00E337D4" w:rsidP="00E337D4">
      <w:pPr>
        <w:spacing w:after="56" w:line="265" w:lineRule="auto"/>
        <w:ind w:left="10" w:hanging="10"/>
        <w:jc w:val="both"/>
        <w:rPr>
          <w:sz w:val="21"/>
          <w:szCs w:val="21"/>
        </w:rPr>
      </w:pPr>
      <w:r w:rsidRPr="00CC5C7D">
        <w:rPr>
          <w:rFonts w:ascii="Tahoma" w:eastAsia="Tahoma" w:hAnsi="Tahoma" w:cs="Tahoma"/>
          <w:color w:val="231F20"/>
          <w:sz w:val="21"/>
          <w:szCs w:val="21"/>
        </w:rPr>
        <w:t xml:space="preserve">Preparing a site plan is beneficial for ALL static events and should show the following locations where applicable: </w:t>
      </w:r>
      <w:r w:rsidRPr="00CC5C7D">
        <w:rPr>
          <w:rFonts w:ascii="Tahoma" w:eastAsia="Tahoma" w:hAnsi="Tahoma" w:cs="Tahoma"/>
          <w:sz w:val="21"/>
          <w:szCs w:val="21"/>
        </w:rPr>
        <w:t xml:space="preserve"> </w:t>
      </w:r>
    </w:p>
    <w:p w14:paraId="2E6626E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Access and exit points for contractors, vehicles and pedestrians</w:t>
      </w:r>
    </w:p>
    <w:p w14:paraId="1FEFF0F8"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Emergency exits and exit routes</w:t>
      </w:r>
    </w:p>
    <w:p w14:paraId="52FC2DA3"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Emergency services access and egress points and routes through the site</w:t>
      </w:r>
    </w:p>
    <w:p w14:paraId="2F6FB45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Toilets</w:t>
      </w:r>
    </w:p>
    <w:p w14:paraId="6B6707B5"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Water points</w:t>
      </w:r>
    </w:p>
    <w:p w14:paraId="6A9FA63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Food and drink locations</w:t>
      </w:r>
    </w:p>
    <w:p w14:paraId="09B932D4"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Car parking areas</w:t>
      </w:r>
    </w:p>
    <w:p w14:paraId="20DF9921"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First aid/medical provision points/lost children</w:t>
      </w:r>
    </w:p>
    <w:p w14:paraId="3D023D9D" w14:textId="77777777" w:rsidR="00E337D4" w:rsidRPr="00EB380B" w:rsidRDefault="00E337D4" w:rsidP="00E337D4">
      <w:pPr>
        <w:numPr>
          <w:ilvl w:val="0"/>
          <w:numId w:val="15"/>
        </w:numPr>
        <w:spacing w:after="0" w:line="265" w:lineRule="auto"/>
        <w:ind w:hanging="360"/>
        <w:jc w:val="both"/>
        <w:rPr>
          <w:sz w:val="21"/>
          <w:szCs w:val="21"/>
        </w:rPr>
      </w:pPr>
      <w:r w:rsidRPr="00CC5C7D">
        <w:rPr>
          <w:rFonts w:ascii="Tahoma" w:eastAsia="Tahoma" w:hAnsi="Tahoma" w:cs="Tahoma"/>
          <w:color w:val="231F20"/>
          <w:sz w:val="21"/>
          <w:szCs w:val="21"/>
        </w:rPr>
        <w:t>Information point</w:t>
      </w:r>
    </w:p>
    <w:p w14:paraId="1A027379" w14:textId="77777777" w:rsidR="00E337D4" w:rsidRPr="00CC5C7D" w:rsidRDefault="00E337D4" w:rsidP="00E337D4">
      <w:pPr>
        <w:spacing w:after="0" w:line="265" w:lineRule="auto"/>
        <w:ind w:left="710"/>
        <w:jc w:val="both"/>
        <w:rPr>
          <w:sz w:val="21"/>
          <w:szCs w:val="21"/>
        </w:rPr>
      </w:pPr>
    </w:p>
    <w:p w14:paraId="6B14AEB7" w14:textId="77777777" w:rsidR="00E337D4" w:rsidRPr="00CC5C7D" w:rsidRDefault="00E337D4" w:rsidP="00E337D4">
      <w:pPr>
        <w:spacing w:after="56" w:line="265" w:lineRule="auto"/>
        <w:ind w:left="10" w:hanging="10"/>
        <w:jc w:val="both"/>
        <w:rPr>
          <w:rFonts w:ascii="Tahoma" w:eastAsia="Tahoma" w:hAnsi="Tahoma" w:cs="Tahoma"/>
          <w:sz w:val="21"/>
          <w:szCs w:val="21"/>
        </w:rPr>
      </w:pPr>
      <w:r w:rsidRPr="00CC5C7D">
        <w:rPr>
          <w:rFonts w:ascii="Tahoma" w:eastAsia="Tahoma" w:hAnsi="Tahoma" w:cs="Tahoma"/>
          <w:color w:val="231F20"/>
          <w:sz w:val="21"/>
          <w:szCs w:val="21"/>
        </w:rPr>
        <w:t xml:space="preserve">For small events a clearly readable, non-scale plan will suffice, site plans should be divided into grid squares, marked alphabetically, from the left on the horizontal and numerically from the bottom on the vertical. </w:t>
      </w:r>
      <w:r w:rsidRPr="00CC5C7D">
        <w:rPr>
          <w:rFonts w:ascii="Tahoma" w:eastAsia="Tahoma" w:hAnsi="Tahoma" w:cs="Tahoma"/>
          <w:sz w:val="21"/>
          <w:szCs w:val="21"/>
        </w:rPr>
        <w:t xml:space="preserve"> </w:t>
      </w:r>
    </w:p>
    <w:p w14:paraId="137F8072" w14:textId="35FD353A" w:rsidR="00E337D4" w:rsidRDefault="00E337D4" w:rsidP="00E337D4">
      <w:pPr>
        <w:spacing w:after="56" w:line="265" w:lineRule="auto"/>
        <w:ind w:left="10" w:hanging="10"/>
        <w:jc w:val="both"/>
        <w:rPr>
          <w:rFonts w:ascii="Tahoma" w:eastAsia="Tahoma" w:hAnsi="Tahoma" w:cs="Tahoma"/>
        </w:rPr>
      </w:pPr>
    </w:p>
    <w:p w14:paraId="4DEFBECC" w14:textId="2B028F7D" w:rsidR="00E337D4" w:rsidRDefault="00E337D4" w:rsidP="00E337D4">
      <w:pPr>
        <w:spacing w:after="56" w:line="265" w:lineRule="auto"/>
        <w:ind w:left="10" w:hanging="10"/>
        <w:jc w:val="both"/>
        <w:rPr>
          <w:rFonts w:ascii="Tahoma" w:eastAsia="Tahoma" w:hAnsi="Tahoma" w:cs="Tahoma"/>
        </w:rPr>
      </w:pPr>
    </w:p>
    <w:p w14:paraId="1C47816F" w14:textId="5A80398B" w:rsidR="00E337D4" w:rsidRDefault="00E337D4" w:rsidP="00E337D4">
      <w:pPr>
        <w:spacing w:after="56" w:line="265" w:lineRule="auto"/>
        <w:ind w:left="10" w:hanging="10"/>
        <w:jc w:val="both"/>
        <w:rPr>
          <w:rFonts w:ascii="Tahoma" w:eastAsia="Tahoma" w:hAnsi="Tahoma" w:cs="Tahoma"/>
        </w:rPr>
      </w:pPr>
    </w:p>
    <w:p w14:paraId="042C6AE8" w14:textId="45C825CB" w:rsidR="00E337D4" w:rsidRDefault="00E337D4" w:rsidP="00E337D4">
      <w:pPr>
        <w:spacing w:after="56" w:line="265" w:lineRule="auto"/>
        <w:ind w:left="10" w:hanging="10"/>
        <w:jc w:val="both"/>
        <w:rPr>
          <w:rFonts w:ascii="Tahoma" w:eastAsia="Tahoma" w:hAnsi="Tahoma" w:cs="Tahoma"/>
        </w:rPr>
      </w:pPr>
    </w:p>
    <w:p w14:paraId="2A5EC2E0" w14:textId="3B1323C5" w:rsidR="00E337D4" w:rsidRDefault="00E337D4" w:rsidP="00E337D4">
      <w:pPr>
        <w:spacing w:after="56" w:line="265" w:lineRule="auto"/>
        <w:ind w:left="10" w:hanging="10"/>
        <w:jc w:val="both"/>
        <w:rPr>
          <w:rFonts w:ascii="Tahoma" w:eastAsia="Tahoma" w:hAnsi="Tahoma" w:cs="Tahoma"/>
        </w:rPr>
      </w:pPr>
    </w:p>
    <w:p w14:paraId="68501FC5" w14:textId="20CA5FAE" w:rsidR="00E337D4" w:rsidRDefault="00E337D4" w:rsidP="00E337D4">
      <w:pPr>
        <w:spacing w:after="56" w:line="265" w:lineRule="auto"/>
        <w:ind w:left="10" w:hanging="10"/>
        <w:jc w:val="both"/>
        <w:rPr>
          <w:rFonts w:ascii="Tahoma" w:eastAsia="Tahoma" w:hAnsi="Tahoma" w:cs="Tahoma"/>
        </w:rPr>
      </w:pPr>
    </w:p>
    <w:p w14:paraId="0EC54964" w14:textId="04710A05" w:rsidR="00E337D4" w:rsidRDefault="00E337D4" w:rsidP="00E337D4">
      <w:pPr>
        <w:spacing w:after="56" w:line="265" w:lineRule="auto"/>
        <w:ind w:left="10" w:hanging="10"/>
        <w:jc w:val="both"/>
        <w:rPr>
          <w:rFonts w:ascii="Tahoma" w:eastAsia="Tahoma" w:hAnsi="Tahoma" w:cs="Tahoma"/>
        </w:rPr>
      </w:pPr>
    </w:p>
    <w:p w14:paraId="7F9A1B0F" w14:textId="385A3F18" w:rsidR="00E337D4" w:rsidRDefault="00E337D4" w:rsidP="00E337D4">
      <w:pPr>
        <w:spacing w:after="56" w:line="265" w:lineRule="auto"/>
        <w:ind w:left="10" w:hanging="10"/>
        <w:jc w:val="both"/>
        <w:rPr>
          <w:rFonts w:ascii="Tahoma" w:eastAsia="Tahoma" w:hAnsi="Tahoma" w:cs="Tahoma"/>
        </w:rPr>
      </w:pPr>
    </w:p>
    <w:p w14:paraId="793353E8" w14:textId="12555C26" w:rsidR="00E337D4" w:rsidRDefault="00E337D4" w:rsidP="00E337D4">
      <w:pPr>
        <w:spacing w:after="56" w:line="265" w:lineRule="auto"/>
        <w:ind w:left="10" w:hanging="10"/>
        <w:jc w:val="both"/>
        <w:rPr>
          <w:rFonts w:ascii="Tahoma" w:eastAsia="Tahoma" w:hAnsi="Tahoma" w:cs="Tahoma"/>
        </w:rPr>
      </w:pPr>
    </w:p>
    <w:p w14:paraId="6FBCDE77" w14:textId="0311CE07" w:rsidR="00E337D4" w:rsidRDefault="00E337D4" w:rsidP="00E337D4">
      <w:pPr>
        <w:spacing w:after="56" w:line="265" w:lineRule="auto"/>
        <w:ind w:left="10" w:hanging="10"/>
        <w:jc w:val="both"/>
        <w:rPr>
          <w:rFonts w:ascii="Tahoma" w:eastAsia="Tahoma" w:hAnsi="Tahoma" w:cs="Tahoma"/>
        </w:rPr>
      </w:pPr>
    </w:p>
    <w:p w14:paraId="5D19884E" w14:textId="03FC243B" w:rsidR="00E337D4" w:rsidRDefault="00E337D4" w:rsidP="00E337D4">
      <w:pPr>
        <w:spacing w:after="56" w:line="265" w:lineRule="auto"/>
        <w:ind w:left="10" w:hanging="10"/>
        <w:jc w:val="both"/>
        <w:rPr>
          <w:rFonts w:ascii="Tahoma" w:eastAsia="Tahoma" w:hAnsi="Tahoma" w:cs="Tahoma"/>
        </w:rPr>
      </w:pPr>
    </w:p>
    <w:p w14:paraId="7B06965D" w14:textId="19174AAB" w:rsidR="00E337D4" w:rsidRDefault="00E337D4" w:rsidP="00E337D4">
      <w:pPr>
        <w:spacing w:after="56" w:line="265" w:lineRule="auto"/>
        <w:ind w:left="10" w:hanging="10"/>
        <w:jc w:val="both"/>
        <w:rPr>
          <w:rFonts w:ascii="Tahoma" w:eastAsia="Tahoma" w:hAnsi="Tahoma" w:cs="Tahoma"/>
        </w:rPr>
      </w:pPr>
    </w:p>
    <w:p w14:paraId="2D984EA0" w14:textId="2B5B1F2C" w:rsidR="00E337D4" w:rsidRDefault="00E337D4" w:rsidP="00E337D4">
      <w:pPr>
        <w:spacing w:after="56" w:line="265" w:lineRule="auto"/>
        <w:ind w:left="10" w:hanging="10"/>
        <w:jc w:val="both"/>
        <w:rPr>
          <w:rFonts w:ascii="Tahoma" w:eastAsia="Tahoma" w:hAnsi="Tahoma" w:cs="Tahoma"/>
        </w:rPr>
      </w:pPr>
    </w:p>
    <w:p w14:paraId="61C7A1A4" w14:textId="0921CE26" w:rsidR="00E337D4" w:rsidRDefault="00E337D4" w:rsidP="00E337D4">
      <w:pPr>
        <w:spacing w:after="56" w:line="265" w:lineRule="auto"/>
        <w:ind w:left="10" w:hanging="10"/>
        <w:jc w:val="both"/>
        <w:rPr>
          <w:rFonts w:ascii="Tahoma" w:eastAsia="Tahoma" w:hAnsi="Tahoma" w:cs="Tahoma"/>
        </w:rPr>
      </w:pPr>
    </w:p>
    <w:p w14:paraId="70EE3F53" w14:textId="275A9457" w:rsidR="00E337D4" w:rsidRDefault="00E337D4" w:rsidP="00E337D4">
      <w:pPr>
        <w:spacing w:after="56" w:line="265" w:lineRule="auto"/>
        <w:ind w:left="10" w:hanging="10"/>
        <w:jc w:val="both"/>
        <w:rPr>
          <w:rFonts w:ascii="Tahoma" w:eastAsia="Tahoma" w:hAnsi="Tahoma" w:cs="Tahoma"/>
        </w:rPr>
      </w:pPr>
    </w:p>
    <w:p w14:paraId="7D0DCEEE" w14:textId="6DB7F6C9" w:rsidR="00E337D4" w:rsidRDefault="00E337D4" w:rsidP="00E337D4">
      <w:pPr>
        <w:spacing w:after="56" w:line="265" w:lineRule="auto"/>
        <w:ind w:left="10" w:hanging="10"/>
        <w:jc w:val="both"/>
        <w:rPr>
          <w:rFonts w:ascii="Tahoma" w:eastAsia="Tahoma" w:hAnsi="Tahoma" w:cs="Tahoma"/>
        </w:rPr>
      </w:pPr>
    </w:p>
    <w:p w14:paraId="567093EA" w14:textId="4B80AD5E" w:rsidR="00E337D4" w:rsidRPr="00742AD2" w:rsidRDefault="006E3A2E" w:rsidP="00E337D4">
      <w:pPr>
        <w:spacing w:after="0"/>
        <w:jc w:val="center"/>
        <w:rPr>
          <w:rFonts w:ascii="Tahoma" w:eastAsia="Tahoma" w:hAnsi="Tahoma" w:cs="Tahoma"/>
          <w:b/>
          <w:color w:val="C285FF"/>
          <w:sz w:val="32"/>
          <w:u w:color="F79646"/>
        </w:rPr>
      </w:pPr>
      <w:r>
        <w:rPr>
          <w:rFonts w:ascii="Tahoma" w:eastAsia="Tahoma" w:hAnsi="Tahoma" w:cs="Tahoma"/>
          <w:b/>
          <w:color w:val="C285FF"/>
          <w:sz w:val="32"/>
          <w:u w:color="F79646"/>
        </w:rPr>
        <w:lastRenderedPageBreak/>
        <w:t>Occasional Public Entertainment</w:t>
      </w:r>
      <w:r w:rsidR="00E337D4" w:rsidRPr="00742AD2">
        <w:rPr>
          <w:rFonts w:ascii="Tahoma" w:eastAsia="Tahoma" w:hAnsi="Tahoma" w:cs="Tahoma"/>
          <w:b/>
          <w:color w:val="C285FF"/>
          <w:sz w:val="32"/>
          <w:u w:color="F79646"/>
        </w:rPr>
        <w:t xml:space="preserve"> Event Licence –</w:t>
      </w:r>
    </w:p>
    <w:p w14:paraId="37E74A34" w14:textId="77777777" w:rsidR="00E337D4" w:rsidRPr="00742AD2" w:rsidRDefault="00E337D4" w:rsidP="00E337D4">
      <w:pPr>
        <w:spacing w:after="432"/>
        <w:jc w:val="center"/>
        <w:rPr>
          <w:color w:val="C285FF"/>
        </w:rPr>
      </w:pPr>
      <w:r w:rsidRPr="00742AD2">
        <w:rPr>
          <w:rFonts w:ascii="Tahoma" w:eastAsia="Tahoma" w:hAnsi="Tahoma" w:cs="Tahoma"/>
          <w:b/>
          <w:color w:val="C285FF"/>
          <w:sz w:val="32"/>
          <w:u w:color="F79646"/>
        </w:rPr>
        <w:t>Site Management Plan</w:t>
      </w:r>
    </w:p>
    <w:tbl>
      <w:tblPr>
        <w:tblStyle w:val="TableGrid0"/>
        <w:tblW w:w="9018" w:type="dxa"/>
        <w:tblInd w:w="5" w:type="dxa"/>
        <w:tblCellMar>
          <w:top w:w="55" w:type="dxa"/>
          <w:left w:w="93" w:type="dxa"/>
          <w:right w:w="4" w:type="dxa"/>
        </w:tblCellMar>
        <w:tblLook w:val="04A0" w:firstRow="1" w:lastRow="0" w:firstColumn="1" w:lastColumn="0" w:noHBand="0" w:noVBand="1"/>
      </w:tblPr>
      <w:tblGrid>
        <w:gridCol w:w="2830"/>
        <w:gridCol w:w="3094"/>
        <w:gridCol w:w="3094"/>
      </w:tblGrid>
      <w:tr w:rsidR="00E337D4" w:rsidRPr="00B51EEB" w14:paraId="5FB9D467" w14:textId="77777777" w:rsidTr="00061E82">
        <w:trPr>
          <w:trHeight w:val="540"/>
        </w:trPr>
        <w:tc>
          <w:tcPr>
            <w:tcW w:w="9018" w:type="dxa"/>
            <w:gridSpan w:val="3"/>
            <w:tcBorders>
              <w:top w:val="single" w:sz="4" w:space="0" w:color="000000"/>
              <w:left w:val="single" w:sz="4" w:space="0" w:color="000000"/>
              <w:bottom w:val="single" w:sz="4" w:space="0" w:color="000000"/>
              <w:right w:val="single" w:sz="4" w:space="0" w:color="000000"/>
            </w:tcBorders>
          </w:tcPr>
          <w:p w14:paraId="3F1690B2" w14:textId="77777777" w:rsidR="00E337D4" w:rsidRPr="00B51EEB" w:rsidRDefault="00E337D4" w:rsidP="00061E82">
            <w:pPr>
              <w:ind w:right="87"/>
              <w:jc w:val="center"/>
              <w:rPr>
                <w:color w:val="C285FF"/>
              </w:rPr>
            </w:pPr>
            <w:r w:rsidRPr="00B51EEB">
              <w:rPr>
                <w:rFonts w:ascii="Tahoma" w:eastAsia="Tahoma" w:hAnsi="Tahoma" w:cs="Tahoma"/>
                <w:b/>
                <w:color w:val="C285FF"/>
              </w:rPr>
              <w:t xml:space="preserve">Licensee(s) / Licence Holder(s) details </w:t>
            </w:r>
          </w:p>
        </w:tc>
      </w:tr>
      <w:tr w:rsidR="00E337D4" w14:paraId="605D6E84"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77166827" w14:textId="77777777" w:rsidR="00E337D4" w:rsidRDefault="00E337D4" w:rsidP="00061E82">
            <w:pPr>
              <w:ind w:left="15"/>
            </w:pPr>
            <w:r>
              <w:rPr>
                <w:rFonts w:ascii="Tahoma" w:eastAsia="Tahoma" w:hAnsi="Tahoma" w:cs="Tahoma"/>
                <w:b/>
              </w:rPr>
              <w:t xml:space="preserve">Name(s) </w:t>
            </w:r>
          </w:p>
        </w:tc>
        <w:tc>
          <w:tcPr>
            <w:tcW w:w="6188" w:type="dxa"/>
            <w:gridSpan w:val="2"/>
            <w:tcBorders>
              <w:top w:val="single" w:sz="4" w:space="0" w:color="000000"/>
              <w:left w:val="single" w:sz="4" w:space="0" w:color="000000"/>
              <w:bottom w:val="single" w:sz="4" w:space="0" w:color="000000"/>
              <w:right w:val="single" w:sz="4" w:space="0" w:color="000000"/>
            </w:tcBorders>
          </w:tcPr>
          <w:p w14:paraId="31A6A039" w14:textId="77777777" w:rsidR="00E337D4" w:rsidRDefault="00E337D4" w:rsidP="00061E82"/>
        </w:tc>
      </w:tr>
      <w:tr w:rsidR="00E337D4" w14:paraId="4D4E16CC"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7B65A68D" w14:textId="77777777" w:rsidR="00E337D4" w:rsidRDefault="00E337D4" w:rsidP="00061E82">
            <w:pPr>
              <w:ind w:left="15"/>
            </w:pPr>
            <w:r>
              <w:rPr>
                <w:rFonts w:ascii="Tahoma" w:eastAsia="Tahoma" w:hAnsi="Tahoma" w:cs="Tahoma"/>
                <w:b/>
              </w:rPr>
              <w:t xml:space="preserve">Address </w:t>
            </w:r>
          </w:p>
        </w:tc>
        <w:tc>
          <w:tcPr>
            <w:tcW w:w="6188" w:type="dxa"/>
            <w:gridSpan w:val="2"/>
            <w:tcBorders>
              <w:top w:val="single" w:sz="4" w:space="0" w:color="000000"/>
              <w:left w:val="single" w:sz="4" w:space="0" w:color="000000"/>
              <w:bottom w:val="single" w:sz="4" w:space="0" w:color="000000"/>
              <w:right w:val="single" w:sz="4" w:space="0" w:color="000000"/>
            </w:tcBorders>
          </w:tcPr>
          <w:p w14:paraId="05B35EF2" w14:textId="77777777" w:rsidR="00E337D4" w:rsidRDefault="00E337D4" w:rsidP="00061E82"/>
        </w:tc>
      </w:tr>
      <w:tr w:rsidR="00E337D4" w14:paraId="26DA5CB6"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47CD6261" w14:textId="77777777" w:rsidR="00E337D4" w:rsidRDefault="00E337D4" w:rsidP="00061E82">
            <w:pPr>
              <w:ind w:left="15"/>
            </w:pPr>
            <w:r>
              <w:rPr>
                <w:rFonts w:ascii="Tahoma" w:eastAsia="Tahoma" w:hAnsi="Tahoma" w:cs="Tahoma"/>
                <w:b/>
              </w:rPr>
              <w:t xml:space="preserve">Contact number </w:t>
            </w:r>
          </w:p>
        </w:tc>
        <w:tc>
          <w:tcPr>
            <w:tcW w:w="6188" w:type="dxa"/>
            <w:gridSpan w:val="2"/>
            <w:tcBorders>
              <w:top w:val="single" w:sz="4" w:space="0" w:color="000000"/>
              <w:left w:val="single" w:sz="4" w:space="0" w:color="000000"/>
              <w:bottom w:val="single" w:sz="4" w:space="0" w:color="000000"/>
              <w:right w:val="single" w:sz="4" w:space="0" w:color="000000"/>
            </w:tcBorders>
          </w:tcPr>
          <w:p w14:paraId="2D440E03" w14:textId="77777777" w:rsidR="00E337D4" w:rsidRDefault="00E337D4" w:rsidP="00061E82"/>
        </w:tc>
      </w:tr>
      <w:tr w:rsidR="00E337D4" w14:paraId="5627196B"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222380DE" w14:textId="77777777" w:rsidR="00E337D4" w:rsidRDefault="00E337D4" w:rsidP="00061E82">
            <w:pPr>
              <w:ind w:left="15"/>
            </w:pPr>
            <w:r>
              <w:rPr>
                <w:rFonts w:ascii="Tahoma" w:eastAsia="Tahoma" w:hAnsi="Tahoma" w:cs="Tahoma"/>
                <w:b/>
              </w:rPr>
              <w:t xml:space="preserve">Email address </w:t>
            </w:r>
          </w:p>
        </w:tc>
        <w:tc>
          <w:tcPr>
            <w:tcW w:w="6188" w:type="dxa"/>
            <w:gridSpan w:val="2"/>
            <w:tcBorders>
              <w:top w:val="single" w:sz="4" w:space="0" w:color="000000"/>
              <w:left w:val="single" w:sz="4" w:space="0" w:color="000000"/>
              <w:bottom w:val="single" w:sz="4" w:space="0" w:color="000000"/>
              <w:right w:val="single" w:sz="4" w:space="0" w:color="000000"/>
            </w:tcBorders>
          </w:tcPr>
          <w:p w14:paraId="47139AD1" w14:textId="77777777" w:rsidR="00E337D4" w:rsidRDefault="00E337D4" w:rsidP="00061E82"/>
        </w:tc>
      </w:tr>
      <w:tr w:rsidR="00E337D4" w14:paraId="68CCA21B" w14:textId="77777777" w:rsidTr="00061E82">
        <w:trPr>
          <w:trHeight w:val="274"/>
        </w:trPr>
        <w:tc>
          <w:tcPr>
            <w:tcW w:w="9018" w:type="dxa"/>
            <w:gridSpan w:val="3"/>
            <w:tcBorders>
              <w:top w:val="single" w:sz="4" w:space="0" w:color="000000"/>
              <w:left w:val="single" w:sz="4" w:space="0" w:color="000000"/>
              <w:bottom w:val="single" w:sz="4" w:space="0" w:color="000000"/>
              <w:right w:val="single" w:sz="4" w:space="0" w:color="000000"/>
            </w:tcBorders>
          </w:tcPr>
          <w:p w14:paraId="35070160" w14:textId="77777777" w:rsidR="00E337D4" w:rsidRDefault="00E337D4" w:rsidP="00061E82">
            <w:pPr>
              <w:ind w:right="88"/>
              <w:jc w:val="center"/>
            </w:pPr>
            <w:r w:rsidRPr="00B51EEB">
              <w:rPr>
                <w:rFonts w:ascii="Tahoma" w:eastAsia="Tahoma" w:hAnsi="Tahoma" w:cs="Tahoma"/>
                <w:b/>
                <w:color w:val="C285FF"/>
              </w:rPr>
              <w:t xml:space="preserve">Details of event </w:t>
            </w:r>
          </w:p>
        </w:tc>
      </w:tr>
      <w:tr w:rsidR="00E337D4" w14:paraId="717B4AE2" w14:textId="77777777" w:rsidTr="00061E82">
        <w:trPr>
          <w:trHeight w:val="806"/>
        </w:trPr>
        <w:tc>
          <w:tcPr>
            <w:tcW w:w="2830" w:type="dxa"/>
            <w:tcBorders>
              <w:top w:val="single" w:sz="4" w:space="0" w:color="000000"/>
              <w:left w:val="single" w:sz="4" w:space="0" w:color="000000"/>
              <w:bottom w:val="single" w:sz="4" w:space="0" w:color="000000"/>
              <w:right w:val="single" w:sz="4" w:space="0" w:color="000000"/>
            </w:tcBorders>
          </w:tcPr>
          <w:p w14:paraId="0D73C4AC" w14:textId="77777777" w:rsidR="00E337D4" w:rsidRDefault="00E337D4" w:rsidP="00061E82">
            <w:pPr>
              <w:ind w:left="15"/>
            </w:pPr>
            <w:r>
              <w:rPr>
                <w:rFonts w:ascii="Tahoma" w:eastAsia="Tahoma" w:hAnsi="Tahoma" w:cs="Tahoma"/>
                <w:b/>
              </w:rPr>
              <w:t xml:space="preserve">Name and address of the premises </w:t>
            </w:r>
          </w:p>
        </w:tc>
        <w:tc>
          <w:tcPr>
            <w:tcW w:w="6188" w:type="dxa"/>
            <w:gridSpan w:val="2"/>
            <w:tcBorders>
              <w:top w:val="single" w:sz="4" w:space="0" w:color="000000"/>
              <w:left w:val="single" w:sz="4" w:space="0" w:color="000000"/>
              <w:bottom w:val="single" w:sz="4" w:space="0" w:color="000000"/>
              <w:right w:val="single" w:sz="4" w:space="0" w:color="000000"/>
            </w:tcBorders>
          </w:tcPr>
          <w:p w14:paraId="2D4CAC50" w14:textId="77777777" w:rsidR="00E337D4" w:rsidRDefault="00E337D4" w:rsidP="00061E82"/>
        </w:tc>
      </w:tr>
      <w:tr w:rsidR="00E337D4" w14:paraId="2DDCAC4A"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21F4A76E" w14:textId="77777777" w:rsidR="00E337D4" w:rsidRDefault="00E337D4" w:rsidP="00061E82">
            <w:pPr>
              <w:ind w:left="15"/>
            </w:pPr>
            <w:r>
              <w:rPr>
                <w:rFonts w:ascii="Tahoma" w:eastAsia="Tahoma" w:hAnsi="Tahoma" w:cs="Tahoma"/>
                <w:b/>
              </w:rPr>
              <w:t xml:space="preserve">Date and time of event </w:t>
            </w:r>
          </w:p>
        </w:tc>
        <w:tc>
          <w:tcPr>
            <w:tcW w:w="6188" w:type="dxa"/>
            <w:gridSpan w:val="2"/>
            <w:tcBorders>
              <w:top w:val="single" w:sz="4" w:space="0" w:color="000000"/>
              <w:left w:val="single" w:sz="4" w:space="0" w:color="000000"/>
              <w:bottom w:val="single" w:sz="4" w:space="0" w:color="000000"/>
              <w:right w:val="single" w:sz="4" w:space="0" w:color="000000"/>
            </w:tcBorders>
          </w:tcPr>
          <w:p w14:paraId="41C7ED05" w14:textId="77777777" w:rsidR="00E337D4" w:rsidRDefault="00E337D4" w:rsidP="00061E82"/>
        </w:tc>
      </w:tr>
      <w:tr w:rsidR="00E337D4" w14:paraId="2F3157A6"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05CA53B3" w14:textId="77777777" w:rsidR="00E337D4" w:rsidRDefault="00E337D4" w:rsidP="00061E82">
            <w:pPr>
              <w:ind w:left="15"/>
            </w:pPr>
            <w:r>
              <w:rPr>
                <w:rFonts w:ascii="Tahoma" w:eastAsia="Tahoma" w:hAnsi="Tahoma" w:cs="Tahoma"/>
                <w:b/>
              </w:rPr>
              <w:t xml:space="preserve">Event schedule </w:t>
            </w:r>
          </w:p>
        </w:tc>
        <w:tc>
          <w:tcPr>
            <w:tcW w:w="6188" w:type="dxa"/>
            <w:gridSpan w:val="2"/>
            <w:tcBorders>
              <w:top w:val="single" w:sz="4" w:space="0" w:color="000000"/>
              <w:left w:val="single" w:sz="4" w:space="0" w:color="000000"/>
              <w:bottom w:val="single" w:sz="4" w:space="0" w:color="000000"/>
              <w:right w:val="single" w:sz="4" w:space="0" w:color="000000"/>
            </w:tcBorders>
          </w:tcPr>
          <w:p w14:paraId="3DF9B213" w14:textId="77777777" w:rsidR="00E337D4" w:rsidRDefault="00E337D4" w:rsidP="00061E82"/>
        </w:tc>
      </w:tr>
      <w:tr w:rsidR="00E337D4" w14:paraId="4AED2D86"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12FC3F7E" w14:textId="77777777" w:rsidR="00E337D4" w:rsidRDefault="00E337D4" w:rsidP="00061E82">
            <w:pPr>
              <w:ind w:left="15"/>
            </w:pPr>
            <w:r>
              <w:rPr>
                <w:rFonts w:ascii="Tahoma" w:eastAsia="Tahoma" w:hAnsi="Tahoma" w:cs="Tahoma"/>
                <w:b/>
              </w:rPr>
              <w:t xml:space="preserve">Anticipated attendance number </w:t>
            </w:r>
          </w:p>
        </w:tc>
        <w:tc>
          <w:tcPr>
            <w:tcW w:w="6188" w:type="dxa"/>
            <w:gridSpan w:val="2"/>
            <w:tcBorders>
              <w:top w:val="single" w:sz="4" w:space="0" w:color="000000"/>
              <w:left w:val="single" w:sz="4" w:space="0" w:color="000000"/>
              <w:bottom w:val="single" w:sz="4" w:space="0" w:color="000000"/>
              <w:right w:val="single" w:sz="4" w:space="0" w:color="000000"/>
            </w:tcBorders>
          </w:tcPr>
          <w:p w14:paraId="721C837C" w14:textId="77777777" w:rsidR="00E337D4" w:rsidRDefault="00E337D4" w:rsidP="00061E82"/>
        </w:tc>
      </w:tr>
      <w:tr w:rsidR="00E337D4" w14:paraId="48326C4C"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07F842BA" w14:textId="77777777" w:rsidR="00E337D4" w:rsidRDefault="00E337D4" w:rsidP="00061E82">
            <w:pPr>
              <w:ind w:left="15"/>
            </w:pPr>
            <w:r>
              <w:rPr>
                <w:rFonts w:ascii="Tahoma" w:eastAsia="Tahoma" w:hAnsi="Tahoma" w:cs="Tahoma"/>
                <w:b/>
              </w:rPr>
              <w:t xml:space="preserve">Conditions of entry </w:t>
            </w:r>
            <w:r>
              <w:rPr>
                <w:rFonts w:ascii="Tahoma" w:eastAsia="Tahoma" w:hAnsi="Tahoma" w:cs="Tahoma"/>
              </w:rPr>
              <w:t>(i.e. invitation/tickets/pay on entry)</w:t>
            </w:r>
            <w:r>
              <w:rPr>
                <w:rFonts w:ascii="Tahoma" w:eastAsia="Tahoma" w:hAnsi="Tahoma" w:cs="Tahoma"/>
                <w:b/>
              </w:rPr>
              <w:t xml:space="preserve"> </w:t>
            </w:r>
          </w:p>
        </w:tc>
        <w:tc>
          <w:tcPr>
            <w:tcW w:w="6188" w:type="dxa"/>
            <w:gridSpan w:val="2"/>
            <w:tcBorders>
              <w:top w:val="single" w:sz="4" w:space="0" w:color="000000"/>
              <w:left w:val="single" w:sz="4" w:space="0" w:color="000000"/>
              <w:bottom w:val="single" w:sz="4" w:space="0" w:color="000000"/>
              <w:right w:val="single" w:sz="4" w:space="0" w:color="000000"/>
            </w:tcBorders>
          </w:tcPr>
          <w:p w14:paraId="5A249344" w14:textId="77777777" w:rsidR="00E337D4" w:rsidRDefault="00E337D4" w:rsidP="00061E82"/>
        </w:tc>
      </w:tr>
      <w:tr w:rsidR="00E337D4" w14:paraId="5A911D1F" w14:textId="77777777" w:rsidTr="00061E82">
        <w:trPr>
          <w:trHeight w:val="1339"/>
        </w:trPr>
        <w:tc>
          <w:tcPr>
            <w:tcW w:w="2830" w:type="dxa"/>
            <w:tcBorders>
              <w:top w:val="single" w:sz="4" w:space="0" w:color="000000"/>
              <w:left w:val="single" w:sz="4" w:space="0" w:color="000000"/>
              <w:bottom w:val="single" w:sz="4" w:space="0" w:color="000000"/>
              <w:right w:val="single" w:sz="4" w:space="0" w:color="000000"/>
            </w:tcBorders>
          </w:tcPr>
          <w:p w14:paraId="51717C38" w14:textId="77777777" w:rsidR="00E337D4" w:rsidRDefault="00E337D4" w:rsidP="00061E82">
            <w:pPr>
              <w:ind w:left="15"/>
            </w:pPr>
            <w:r>
              <w:rPr>
                <w:rFonts w:ascii="Tahoma" w:eastAsia="Tahoma" w:hAnsi="Tahoma" w:cs="Tahoma"/>
                <w:b/>
              </w:rPr>
              <w:t xml:space="preserve">Telephone contact for the premises </w:t>
            </w:r>
          </w:p>
        </w:tc>
        <w:tc>
          <w:tcPr>
            <w:tcW w:w="6188" w:type="dxa"/>
            <w:gridSpan w:val="2"/>
            <w:tcBorders>
              <w:top w:val="single" w:sz="4" w:space="0" w:color="000000"/>
              <w:left w:val="single" w:sz="4" w:space="0" w:color="000000"/>
              <w:bottom w:val="single" w:sz="4" w:space="0" w:color="000000"/>
              <w:right w:val="single" w:sz="4" w:space="0" w:color="000000"/>
            </w:tcBorders>
          </w:tcPr>
          <w:p w14:paraId="09B75DAB" w14:textId="6B6AAD6A" w:rsidR="00E337D4" w:rsidRDefault="00E337D4" w:rsidP="00061E82">
            <w:r>
              <w:rPr>
                <w:rFonts w:ascii="Tahoma" w:eastAsia="Tahoma" w:hAnsi="Tahoma" w:cs="Tahoma"/>
                <w:color w:val="BFBFBF"/>
                <w:sz w:val="23"/>
              </w:rPr>
              <w:t xml:space="preserve">Along with an out of hours telephone number that is manned and that the court/police can </w:t>
            </w:r>
            <w:r w:rsidR="006E3A2E">
              <w:rPr>
                <w:rFonts w:ascii="Tahoma" w:eastAsia="Tahoma" w:hAnsi="Tahoma" w:cs="Tahoma"/>
                <w:color w:val="BFBFBF"/>
                <w:sz w:val="23"/>
              </w:rPr>
              <w:t>contact the license holder on. The n</w:t>
            </w:r>
            <w:r>
              <w:rPr>
                <w:rFonts w:ascii="Tahoma" w:eastAsia="Tahoma" w:hAnsi="Tahoma" w:cs="Tahoma"/>
                <w:color w:val="BFBFBF"/>
                <w:sz w:val="23"/>
              </w:rPr>
              <w:t xml:space="preserve">umber should not be for an empty premises or that cannot be accessed. </w:t>
            </w:r>
          </w:p>
        </w:tc>
      </w:tr>
      <w:tr w:rsidR="00E337D4" w14:paraId="59541A44" w14:textId="77777777" w:rsidTr="00061E82">
        <w:trPr>
          <w:trHeight w:val="3125"/>
        </w:trPr>
        <w:tc>
          <w:tcPr>
            <w:tcW w:w="2830" w:type="dxa"/>
            <w:tcBorders>
              <w:top w:val="single" w:sz="4" w:space="0" w:color="000000"/>
              <w:left w:val="single" w:sz="4" w:space="0" w:color="000000"/>
              <w:bottom w:val="single" w:sz="4" w:space="0" w:color="000000"/>
              <w:right w:val="single" w:sz="4" w:space="0" w:color="000000"/>
            </w:tcBorders>
          </w:tcPr>
          <w:p w14:paraId="0C170A5A" w14:textId="77777777" w:rsidR="00E337D4" w:rsidRPr="00271FF0" w:rsidRDefault="00E337D4" w:rsidP="00061E82">
            <w:pPr>
              <w:ind w:left="15"/>
            </w:pPr>
            <w:r w:rsidRPr="00271FF0">
              <w:rPr>
                <w:rFonts w:ascii="Tahoma" w:eastAsia="Tahoma" w:hAnsi="Tahoma" w:cs="Tahoma"/>
                <w:b/>
              </w:rPr>
              <w:lastRenderedPageBreak/>
              <w:t xml:space="preserve">Name(s) of </w:t>
            </w:r>
          </w:p>
          <w:p w14:paraId="6AF4DB3C" w14:textId="77777777" w:rsidR="00E337D4" w:rsidRDefault="00E337D4" w:rsidP="00061E82">
            <w:pPr>
              <w:ind w:left="15"/>
            </w:pPr>
            <w:r w:rsidRPr="00271FF0">
              <w:rPr>
                <w:rFonts w:ascii="Tahoma" w:eastAsia="Tahoma" w:hAnsi="Tahoma" w:cs="Tahoma"/>
                <w:b/>
              </w:rPr>
              <w:t>Licensee/Court approved supervisory person</w:t>
            </w:r>
            <w:r>
              <w:rPr>
                <w:rFonts w:ascii="Tahoma" w:eastAsia="Tahoma" w:hAnsi="Tahoma" w:cs="Tahoma"/>
                <w:b/>
              </w:rPr>
              <w:t xml:space="preserve">(s) </w:t>
            </w:r>
          </w:p>
        </w:tc>
        <w:tc>
          <w:tcPr>
            <w:tcW w:w="6188" w:type="dxa"/>
            <w:gridSpan w:val="2"/>
            <w:tcBorders>
              <w:top w:val="single" w:sz="4" w:space="0" w:color="000000"/>
              <w:left w:val="single" w:sz="4" w:space="0" w:color="000000"/>
              <w:bottom w:val="single" w:sz="4" w:space="0" w:color="000000"/>
              <w:right w:val="single" w:sz="4" w:space="0" w:color="000000"/>
            </w:tcBorders>
          </w:tcPr>
          <w:p w14:paraId="4E8B8402" w14:textId="77777777" w:rsidR="00E337D4" w:rsidRDefault="00E337D4" w:rsidP="00061E82"/>
        </w:tc>
      </w:tr>
      <w:tr w:rsidR="004854DC" w14:paraId="08719442" w14:textId="77777777" w:rsidTr="008E2CD7">
        <w:trPr>
          <w:trHeight w:val="3125"/>
        </w:trPr>
        <w:tc>
          <w:tcPr>
            <w:tcW w:w="2830" w:type="dxa"/>
            <w:tcBorders>
              <w:top w:val="single" w:sz="4" w:space="0" w:color="000000"/>
              <w:left w:val="single" w:sz="4" w:space="0" w:color="000000"/>
              <w:bottom w:val="single" w:sz="4" w:space="0" w:color="000000"/>
              <w:right w:val="single" w:sz="4" w:space="0" w:color="000000"/>
            </w:tcBorders>
          </w:tcPr>
          <w:p w14:paraId="2E014FEC" w14:textId="77777777" w:rsidR="004854DC" w:rsidRDefault="004854DC" w:rsidP="004854DC">
            <w:r>
              <w:rPr>
                <w:rFonts w:ascii="Tahoma" w:eastAsia="Tahoma" w:hAnsi="Tahoma" w:cs="Tahoma"/>
                <w:b/>
              </w:rPr>
              <w:t xml:space="preserve">Names of any Door </w:t>
            </w:r>
          </w:p>
          <w:p w14:paraId="3CFC8B4A" w14:textId="0363D872" w:rsidR="004854DC" w:rsidRPr="00271FF0" w:rsidRDefault="004854DC" w:rsidP="004854DC">
            <w:pPr>
              <w:ind w:left="15"/>
              <w:rPr>
                <w:rFonts w:ascii="Tahoma" w:eastAsia="Tahoma" w:hAnsi="Tahoma" w:cs="Tahoma"/>
                <w:b/>
              </w:rPr>
            </w:pPr>
            <w:r>
              <w:rPr>
                <w:rFonts w:ascii="Tahoma" w:eastAsia="Tahoma" w:hAnsi="Tahoma" w:cs="Tahoma"/>
                <w:b/>
              </w:rPr>
              <w:t>Security Staff directly employed by premises</w:t>
            </w:r>
          </w:p>
        </w:tc>
        <w:tc>
          <w:tcPr>
            <w:tcW w:w="3094" w:type="dxa"/>
            <w:tcBorders>
              <w:top w:val="single" w:sz="4" w:space="0" w:color="000000"/>
              <w:left w:val="single" w:sz="4" w:space="0" w:color="000000"/>
              <w:bottom w:val="single" w:sz="4" w:space="0" w:color="000000"/>
              <w:right w:val="single" w:sz="4" w:space="0" w:color="000000"/>
            </w:tcBorders>
          </w:tcPr>
          <w:p w14:paraId="0CBF06C6" w14:textId="486D991B" w:rsidR="004854DC" w:rsidRDefault="004854DC" w:rsidP="00061E82">
            <w:r>
              <w:rPr>
                <w:rFonts w:ascii="Tahoma" w:eastAsia="Tahoma" w:hAnsi="Tahoma" w:cs="Tahoma"/>
                <w:b/>
              </w:rPr>
              <w:t>Name:</w:t>
            </w:r>
          </w:p>
        </w:tc>
        <w:tc>
          <w:tcPr>
            <w:tcW w:w="3094" w:type="dxa"/>
            <w:tcBorders>
              <w:top w:val="single" w:sz="4" w:space="0" w:color="000000"/>
              <w:left w:val="single" w:sz="4" w:space="0" w:color="000000"/>
              <w:bottom w:val="single" w:sz="4" w:space="0" w:color="000000"/>
              <w:right w:val="single" w:sz="4" w:space="0" w:color="000000"/>
            </w:tcBorders>
          </w:tcPr>
          <w:p w14:paraId="3F7862C2" w14:textId="70488DF5" w:rsidR="004854DC" w:rsidRDefault="004854DC" w:rsidP="00061E82">
            <w:r>
              <w:rPr>
                <w:rFonts w:ascii="Tahoma" w:eastAsia="Tahoma" w:hAnsi="Tahoma" w:cs="Tahoma"/>
                <w:b/>
              </w:rPr>
              <w:t>Badge Number(s):</w:t>
            </w:r>
          </w:p>
        </w:tc>
      </w:tr>
      <w:tr w:rsidR="004854DC" w14:paraId="2F7D6896" w14:textId="77777777" w:rsidTr="008E2CD7">
        <w:trPr>
          <w:trHeight w:val="3125"/>
        </w:trPr>
        <w:tc>
          <w:tcPr>
            <w:tcW w:w="2830" w:type="dxa"/>
            <w:tcBorders>
              <w:top w:val="single" w:sz="4" w:space="0" w:color="000000"/>
              <w:left w:val="single" w:sz="4" w:space="0" w:color="000000"/>
              <w:bottom w:val="single" w:sz="4" w:space="0" w:color="000000"/>
              <w:right w:val="single" w:sz="4" w:space="0" w:color="000000"/>
            </w:tcBorders>
          </w:tcPr>
          <w:p w14:paraId="5885DFC7" w14:textId="31AF01E5" w:rsidR="004854DC" w:rsidRDefault="004854DC" w:rsidP="004854DC">
            <w:pPr>
              <w:rPr>
                <w:rFonts w:ascii="Tahoma" w:eastAsia="Tahoma" w:hAnsi="Tahoma" w:cs="Tahoma"/>
                <w:b/>
              </w:rPr>
            </w:pPr>
            <w:r>
              <w:rPr>
                <w:rFonts w:ascii="Tahoma" w:eastAsia="Tahoma" w:hAnsi="Tahoma" w:cs="Tahoma"/>
                <w:b/>
              </w:rPr>
              <w:t>Key contacts for the event</w:t>
            </w:r>
          </w:p>
        </w:tc>
        <w:tc>
          <w:tcPr>
            <w:tcW w:w="3094" w:type="dxa"/>
            <w:tcBorders>
              <w:top w:val="single" w:sz="4" w:space="0" w:color="000000"/>
              <w:left w:val="single" w:sz="4" w:space="0" w:color="000000"/>
              <w:bottom w:val="single" w:sz="4" w:space="0" w:color="000000"/>
              <w:right w:val="single" w:sz="4" w:space="0" w:color="000000"/>
            </w:tcBorders>
          </w:tcPr>
          <w:p w14:paraId="22E6AB03" w14:textId="77777777" w:rsidR="004854DC" w:rsidRDefault="004854DC" w:rsidP="00061E82">
            <w:pPr>
              <w:rPr>
                <w:rFonts w:ascii="Tahoma" w:eastAsia="Tahoma" w:hAnsi="Tahoma" w:cs="Tahoma"/>
                <w:b/>
              </w:rPr>
            </w:pPr>
          </w:p>
        </w:tc>
        <w:tc>
          <w:tcPr>
            <w:tcW w:w="3094" w:type="dxa"/>
            <w:tcBorders>
              <w:top w:val="single" w:sz="4" w:space="0" w:color="000000"/>
              <w:left w:val="single" w:sz="4" w:space="0" w:color="000000"/>
              <w:bottom w:val="single" w:sz="4" w:space="0" w:color="000000"/>
              <w:right w:val="single" w:sz="4" w:space="0" w:color="000000"/>
            </w:tcBorders>
          </w:tcPr>
          <w:p w14:paraId="063B6424" w14:textId="77777777" w:rsidR="004854DC" w:rsidRDefault="004854DC" w:rsidP="00061E82">
            <w:pPr>
              <w:rPr>
                <w:rFonts w:ascii="Tahoma" w:eastAsia="Tahoma" w:hAnsi="Tahoma" w:cs="Tahoma"/>
                <w:b/>
              </w:rPr>
            </w:pPr>
          </w:p>
        </w:tc>
      </w:tr>
    </w:tbl>
    <w:p w14:paraId="0A807EDE" w14:textId="77777777" w:rsidR="00E337D4" w:rsidRDefault="00E337D4" w:rsidP="004854DC">
      <w:pPr>
        <w:spacing w:after="0"/>
        <w:ind w:right="9"/>
      </w:pPr>
    </w:p>
    <w:p w14:paraId="73C91B19" w14:textId="77777777" w:rsidR="00E337D4" w:rsidRDefault="00E337D4" w:rsidP="00E337D4">
      <w:r>
        <w:br w:type="page"/>
      </w:r>
    </w:p>
    <w:p w14:paraId="05217A82" w14:textId="77777777" w:rsidR="00E337D4" w:rsidRPr="006E3A2E" w:rsidRDefault="00E337D4" w:rsidP="00E337D4">
      <w:pPr>
        <w:pStyle w:val="Heading1"/>
        <w:spacing w:after="121"/>
        <w:ind w:left="0" w:right="8"/>
        <w:jc w:val="center"/>
        <w:rPr>
          <w:rFonts w:ascii="Tahoma" w:hAnsi="Tahoma" w:cs="Tahoma"/>
          <w:color w:val="C285FF"/>
          <w:u w:val="single" w:color="C285FF"/>
        </w:rPr>
      </w:pPr>
      <w:r w:rsidRPr="006E3A2E">
        <w:rPr>
          <w:rFonts w:ascii="Tahoma" w:hAnsi="Tahoma" w:cs="Tahoma"/>
          <w:color w:val="C285FF"/>
          <w:u w:val="single" w:color="C285FF"/>
        </w:rPr>
        <w:lastRenderedPageBreak/>
        <w:t xml:space="preserve">Supplementary information page </w:t>
      </w:r>
    </w:p>
    <w:p w14:paraId="70657A68" w14:textId="77777777" w:rsidR="00E337D4" w:rsidRPr="00CC5C7D" w:rsidRDefault="00E337D4" w:rsidP="00E337D4">
      <w:pPr>
        <w:spacing w:after="0"/>
        <w:jc w:val="center"/>
      </w:pPr>
      <w:r w:rsidRPr="00CC5C7D">
        <w:rPr>
          <w:rFonts w:ascii="Tahoma" w:eastAsia="Tahoma" w:hAnsi="Tahoma" w:cs="Tahoma"/>
        </w:rPr>
        <w:t xml:space="preserve">Please use this additional page to detail any supplementary information you wish in relation to the contents of this Event Management Plan which you do not feel can be covered within the Plan itself – you may also wish to append copies of policies/practices here. </w:t>
      </w:r>
    </w:p>
    <w:tbl>
      <w:tblPr>
        <w:tblStyle w:val="TableGrid0"/>
        <w:tblW w:w="9018" w:type="dxa"/>
        <w:tblInd w:w="5" w:type="dxa"/>
        <w:tblCellMar>
          <w:top w:w="55" w:type="dxa"/>
          <w:left w:w="93" w:type="dxa"/>
          <w:right w:w="112" w:type="dxa"/>
        </w:tblCellMar>
        <w:tblLook w:val="04A0" w:firstRow="1" w:lastRow="0" w:firstColumn="1" w:lastColumn="0" w:noHBand="0" w:noVBand="1"/>
      </w:tblPr>
      <w:tblGrid>
        <w:gridCol w:w="1838"/>
        <w:gridCol w:w="7180"/>
      </w:tblGrid>
      <w:tr w:rsidR="00E337D4" w14:paraId="440CCDD4" w14:textId="77777777" w:rsidTr="00061E82">
        <w:trPr>
          <w:trHeight w:val="770"/>
        </w:trPr>
        <w:tc>
          <w:tcPr>
            <w:tcW w:w="1838" w:type="dxa"/>
            <w:tcBorders>
              <w:top w:val="single" w:sz="4" w:space="0" w:color="000000"/>
              <w:left w:val="single" w:sz="4" w:space="0" w:color="000000"/>
              <w:bottom w:val="single" w:sz="4" w:space="0" w:color="000000"/>
              <w:right w:val="single" w:sz="4" w:space="0" w:color="000000"/>
            </w:tcBorders>
          </w:tcPr>
          <w:p w14:paraId="0015D5EE" w14:textId="77777777" w:rsidR="00E337D4" w:rsidRDefault="00E337D4" w:rsidP="00061E82">
            <w:pPr>
              <w:jc w:val="center"/>
            </w:pPr>
            <w:r>
              <w:rPr>
                <w:rFonts w:ascii="Tahoma" w:eastAsia="Tahoma" w:hAnsi="Tahoma" w:cs="Tahoma"/>
                <w:b/>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60BCBF89" w14:textId="77777777" w:rsidR="00E337D4" w:rsidRDefault="00E337D4" w:rsidP="00061E82">
            <w:pPr>
              <w:ind w:left="19"/>
              <w:jc w:val="center"/>
            </w:pPr>
            <w:r>
              <w:rPr>
                <w:rFonts w:ascii="Tahoma" w:eastAsia="Tahoma" w:hAnsi="Tahoma" w:cs="Tahoma"/>
                <w:b/>
                <w:sz w:val="21"/>
              </w:rPr>
              <w:t xml:space="preserve">Additional information/notes: </w:t>
            </w:r>
          </w:p>
        </w:tc>
      </w:tr>
      <w:tr w:rsidR="00E337D4" w14:paraId="7C78ACCD" w14:textId="77777777" w:rsidTr="00061E82">
        <w:trPr>
          <w:trHeight w:val="2559"/>
        </w:trPr>
        <w:tc>
          <w:tcPr>
            <w:tcW w:w="1838" w:type="dxa"/>
            <w:tcBorders>
              <w:top w:val="single" w:sz="4" w:space="0" w:color="000000"/>
              <w:left w:val="single" w:sz="4" w:space="0" w:color="000000"/>
              <w:bottom w:val="single" w:sz="4" w:space="0" w:color="000000"/>
              <w:right w:val="single" w:sz="4" w:space="0" w:color="000000"/>
            </w:tcBorders>
          </w:tcPr>
          <w:p w14:paraId="3A410413" w14:textId="77777777" w:rsidR="00E337D4" w:rsidRPr="004F7F5A" w:rsidRDefault="00E337D4" w:rsidP="00061E82">
            <w:pPr>
              <w:ind w:left="15"/>
              <w:rPr>
                <w:color w:val="C285FF"/>
                <w:sz w:val="21"/>
                <w:szCs w:val="21"/>
              </w:rPr>
            </w:pPr>
            <w:r w:rsidRPr="004F7F5A">
              <w:rPr>
                <w:rFonts w:ascii="Tahoma" w:eastAsia="Tahoma" w:hAnsi="Tahoma" w:cs="Tahoma"/>
                <w:b/>
                <w:color w:val="C285FF"/>
                <w:sz w:val="21"/>
                <w:szCs w:val="21"/>
              </w:rPr>
              <w:t xml:space="preserve">Example: </w:t>
            </w:r>
          </w:p>
          <w:p w14:paraId="6B46205F" w14:textId="77777777" w:rsidR="00E337D4" w:rsidRPr="004F7F5A" w:rsidRDefault="00E337D4" w:rsidP="00061E82">
            <w:pPr>
              <w:rPr>
                <w:color w:val="C285FF"/>
                <w:sz w:val="21"/>
                <w:szCs w:val="21"/>
              </w:rPr>
            </w:pPr>
            <w:r w:rsidRPr="004F7F5A">
              <w:rPr>
                <w:rFonts w:ascii="Tahoma" w:eastAsia="Tahoma" w:hAnsi="Tahoma" w:cs="Tahoma"/>
                <w:color w:val="C285FF"/>
                <w:sz w:val="21"/>
                <w:szCs w:val="21"/>
              </w:rPr>
              <w:t xml:space="preserve">Section 7: Fire </w:t>
            </w:r>
          </w:p>
          <w:p w14:paraId="7C54C3AF" w14:textId="77777777" w:rsidR="00E337D4" w:rsidRPr="004F7F5A" w:rsidRDefault="00E337D4" w:rsidP="00061E82">
            <w:pPr>
              <w:rPr>
                <w:color w:val="C285FF"/>
                <w:sz w:val="21"/>
                <w:szCs w:val="21"/>
              </w:rPr>
            </w:pPr>
            <w:r w:rsidRPr="004F7F5A">
              <w:rPr>
                <w:rFonts w:ascii="Tahoma" w:eastAsia="Tahoma" w:hAnsi="Tahoma" w:cs="Tahoma"/>
                <w:color w:val="C285FF"/>
                <w:sz w:val="21"/>
                <w:szCs w:val="21"/>
              </w:rPr>
              <w:t>Safety</w:t>
            </w:r>
            <w:r w:rsidRPr="004F7F5A">
              <w:rPr>
                <w:rFonts w:ascii="Tahoma" w:eastAsia="Tahoma" w:hAnsi="Tahoma" w:cs="Tahoma"/>
                <w:b/>
                <w:color w:val="C285FF"/>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5AE4156C" w14:textId="77777777" w:rsidR="00E337D4" w:rsidRPr="004F7F5A" w:rsidRDefault="00E337D4" w:rsidP="00061E82">
            <w:pPr>
              <w:ind w:left="15"/>
              <w:rPr>
                <w:color w:val="C285FF"/>
                <w:sz w:val="21"/>
                <w:szCs w:val="21"/>
              </w:rPr>
            </w:pPr>
            <w:r w:rsidRPr="004F7F5A">
              <w:rPr>
                <w:rFonts w:ascii="Tahoma" w:eastAsia="Tahoma" w:hAnsi="Tahoma" w:cs="Tahoma"/>
                <w:b/>
                <w:color w:val="C285FF"/>
                <w:sz w:val="21"/>
                <w:szCs w:val="21"/>
              </w:rPr>
              <w:t xml:space="preserve">Example: </w:t>
            </w:r>
          </w:p>
          <w:p w14:paraId="7B16AC05" w14:textId="77777777" w:rsidR="00E337D4" w:rsidRPr="004F7F5A" w:rsidRDefault="00E337D4" w:rsidP="00E337D4">
            <w:pPr>
              <w:pStyle w:val="ListParagraph"/>
              <w:numPr>
                <w:ilvl w:val="0"/>
                <w:numId w:val="16"/>
              </w:numPr>
              <w:spacing w:after="9" w:line="227" w:lineRule="auto"/>
              <w:rPr>
                <w:color w:val="C285FF"/>
                <w:sz w:val="21"/>
                <w:szCs w:val="21"/>
              </w:rPr>
            </w:pPr>
            <w:r w:rsidRPr="004F7F5A">
              <w:rPr>
                <w:rFonts w:ascii="Tahoma" w:eastAsia="Tahoma" w:hAnsi="Tahoma" w:cs="Tahoma"/>
                <w:color w:val="C285FF"/>
                <w:sz w:val="21"/>
                <w:szCs w:val="21"/>
              </w:rPr>
              <w:t xml:space="preserve">The Licensee and Approved Persons ensure compliance with Health &amp; Safety legislation and the premises Fire Certificate. They ensure testing, training, and record keeping is in line with the Fire Certificate. </w:t>
            </w:r>
          </w:p>
          <w:p w14:paraId="2FD22937" w14:textId="77777777" w:rsidR="00E337D4" w:rsidRPr="004F7F5A" w:rsidRDefault="00E337D4" w:rsidP="00E337D4">
            <w:pPr>
              <w:pStyle w:val="ListParagraph"/>
              <w:numPr>
                <w:ilvl w:val="0"/>
                <w:numId w:val="16"/>
              </w:numPr>
              <w:rPr>
                <w:color w:val="C285FF"/>
                <w:sz w:val="21"/>
                <w:szCs w:val="21"/>
              </w:rPr>
            </w:pPr>
            <w:r w:rsidRPr="004F7F5A">
              <w:rPr>
                <w:rFonts w:ascii="Tahoma" w:eastAsia="Tahoma" w:hAnsi="Tahoma" w:cs="Tahoma"/>
                <w:color w:val="C285FF"/>
                <w:sz w:val="21"/>
                <w:szCs w:val="21"/>
              </w:rPr>
              <w:t xml:space="preserve">Our Fire Certificate and Logbook are available for inspection. </w:t>
            </w:r>
          </w:p>
          <w:p w14:paraId="2C83DDF3" w14:textId="77777777" w:rsidR="00E337D4" w:rsidRPr="004F7F5A" w:rsidRDefault="00E337D4" w:rsidP="00E337D4">
            <w:pPr>
              <w:pStyle w:val="ListParagraph"/>
              <w:numPr>
                <w:ilvl w:val="0"/>
                <w:numId w:val="16"/>
              </w:numPr>
              <w:spacing w:after="25" w:line="228" w:lineRule="auto"/>
              <w:rPr>
                <w:color w:val="C285FF"/>
                <w:sz w:val="21"/>
                <w:szCs w:val="21"/>
              </w:rPr>
            </w:pPr>
            <w:r w:rsidRPr="004F7F5A">
              <w:rPr>
                <w:rFonts w:ascii="Tahoma" w:eastAsia="Tahoma" w:hAnsi="Tahoma" w:cs="Tahoma"/>
                <w:color w:val="C285FF"/>
                <w:sz w:val="21"/>
                <w:szCs w:val="21"/>
              </w:rPr>
              <w:t xml:space="preserve">All team members complete Fire Safety training during induction. They know how to raise the alarm, where Fire Exits are located, </w:t>
            </w:r>
            <w:proofErr w:type="gramStart"/>
            <w:r w:rsidRPr="004F7F5A">
              <w:rPr>
                <w:rFonts w:ascii="Tahoma" w:eastAsia="Tahoma" w:hAnsi="Tahoma" w:cs="Tahoma"/>
                <w:color w:val="C285FF"/>
                <w:sz w:val="21"/>
                <w:szCs w:val="21"/>
              </w:rPr>
              <w:t>our</w:t>
            </w:r>
            <w:proofErr w:type="gramEnd"/>
            <w:r w:rsidRPr="004F7F5A">
              <w:rPr>
                <w:rFonts w:ascii="Tahoma" w:eastAsia="Tahoma" w:hAnsi="Tahoma" w:cs="Tahoma"/>
                <w:color w:val="C285FF"/>
                <w:sz w:val="21"/>
                <w:szCs w:val="21"/>
              </w:rPr>
              <w:t xml:space="preserve"> evacuation procedure and capacity numbers. </w:t>
            </w:r>
          </w:p>
          <w:p w14:paraId="59E68B3E" w14:textId="77777777" w:rsidR="00E337D4" w:rsidRPr="004F7F5A" w:rsidRDefault="00E337D4" w:rsidP="00E337D4">
            <w:pPr>
              <w:pStyle w:val="ListParagraph"/>
              <w:numPr>
                <w:ilvl w:val="0"/>
                <w:numId w:val="16"/>
              </w:numPr>
              <w:rPr>
                <w:color w:val="C285FF"/>
                <w:sz w:val="21"/>
                <w:szCs w:val="21"/>
              </w:rPr>
            </w:pPr>
            <w:r w:rsidRPr="004F7F5A">
              <w:rPr>
                <w:rFonts w:ascii="Tahoma" w:eastAsia="Tahoma" w:hAnsi="Tahoma" w:cs="Tahoma"/>
                <w:color w:val="C285FF"/>
                <w:sz w:val="21"/>
                <w:szCs w:val="21"/>
              </w:rPr>
              <w:t>Refresher training is completed in line with the Fire Certificate.</w:t>
            </w:r>
          </w:p>
        </w:tc>
      </w:tr>
      <w:tr w:rsidR="00E337D4" w14:paraId="255F8DF8"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3C8A282A"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1B33981F" w14:textId="77777777" w:rsidR="00E337D4" w:rsidRDefault="00E337D4" w:rsidP="00061E82"/>
        </w:tc>
      </w:tr>
      <w:tr w:rsidR="00E337D4" w14:paraId="67DE1FC9" w14:textId="77777777" w:rsidTr="00061E82">
        <w:trPr>
          <w:trHeight w:val="912"/>
        </w:trPr>
        <w:tc>
          <w:tcPr>
            <w:tcW w:w="1838" w:type="dxa"/>
            <w:tcBorders>
              <w:top w:val="single" w:sz="4" w:space="0" w:color="000000"/>
              <w:left w:val="single" w:sz="4" w:space="0" w:color="000000"/>
              <w:bottom w:val="single" w:sz="4" w:space="0" w:color="000000"/>
              <w:right w:val="single" w:sz="4" w:space="0" w:color="000000"/>
            </w:tcBorders>
          </w:tcPr>
          <w:p w14:paraId="5DD6191E"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798E6C50" w14:textId="77777777" w:rsidR="00E337D4" w:rsidRDefault="00E337D4" w:rsidP="00061E82"/>
        </w:tc>
      </w:tr>
      <w:tr w:rsidR="00E337D4" w14:paraId="6A395EE0"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4F76636C"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0BD0F450" w14:textId="77777777" w:rsidR="00E337D4" w:rsidRDefault="00E337D4" w:rsidP="00061E82"/>
        </w:tc>
      </w:tr>
      <w:tr w:rsidR="00E337D4" w14:paraId="2038EE48"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35F9B1F5"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472CE423" w14:textId="77777777" w:rsidR="00E337D4" w:rsidRDefault="00E337D4" w:rsidP="00061E82"/>
        </w:tc>
      </w:tr>
      <w:tr w:rsidR="00E337D4" w14:paraId="5CFDFF09"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4319F24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570A1DA" w14:textId="77777777" w:rsidR="00E337D4" w:rsidRDefault="00E337D4" w:rsidP="00061E82"/>
        </w:tc>
      </w:tr>
      <w:tr w:rsidR="00E337D4" w14:paraId="2E38C5AB"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172DEA1E"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77B3F50" w14:textId="77777777" w:rsidR="00E337D4" w:rsidRDefault="00E337D4" w:rsidP="00061E82"/>
        </w:tc>
      </w:tr>
      <w:tr w:rsidR="00E337D4" w14:paraId="21B784F3"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5303F04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925FF14" w14:textId="77777777" w:rsidR="00E337D4" w:rsidRDefault="00E337D4" w:rsidP="00061E82"/>
        </w:tc>
      </w:tr>
      <w:tr w:rsidR="00E337D4" w14:paraId="6B25B80D" w14:textId="77777777" w:rsidTr="00061E82">
        <w:trPr>
          <w:trHeight w:val="913"/>
        </w:trPr>
        <w:tc>
          <w:tcPr>
            <w:tcW w:w="1838" w:type="dxa"/>
            <w:tcBorders>
              <w:top w:val="single" w:sz="4" w:space="0" w:color="000000"/>
              <w:left w:val="single" w:sz="4" w:space="0" w:color="000000"/>
              <w:bottom w:val="single" w:sz="4" w:space="0" w:color="000000"/>
              <w:right w:val="single" w:sz="4" w:space="0" w:color="000000"/>
            </w:tcBorders>
          </w:tcPr>
          <w:p w14:paraId="18741A3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391EBC2C" w14:textId="77777777" w:rsidR="00E337D4" w:rsidRDefault="00E337D4" w:rsidP="00061E82"/>
        </w:tc>
      </w:tr>
    </w:tbl>
    <w:p w14:paraId="2112C349" w14:textId="4943545F" w:rsidR="00E337D4" w:rsidRPr="00CC5C7D" w:rsidRDefault="00E337D4" w:rsidP="006E3A2E">
      <w:pPr>
        <w:spacing w:after="3" w:line="261" w:lineRule="auto"/>
        <w:ind w:left="10" w:hanging="10"/>
        <w:jc w:val="center"/>
        <w:rPr>
          <w:rFonts w:ascii="Tahoma" w:hAnsi="Tahoma" w:cs="Tahoma"/>
        </w:rPr>
      </w:pPr>
      <w:r w:rsidRPr="00CC5C7D">
        <w:rPr>
          <w:rFonts w:ascii="Tahoma" w:eastAsia="Tahoma" w:hAnsi="Tahoma" w:cs="Tahoma"/>
        </w:rPr>
        <w:t>For further information and guidance around the planning of and considerations for your event, please see the Isle of Man Event Safety Advisory Group’s Guidance document for organisers of public events at the following link:</w:t>
      </w:r>
    </w:p>
    <w:p w14:paraId="560A8FB4" w14:textId="3708A870" w:rsidR="0039513D" w:rsidRPr="00E337D4" w:rsidRDefault="00B62B5F" w:rsidP="006E3A2E">
      <w:pPr>
        <w:spacing w:after="0"/>
        <w:jc w:val="center"/>
        <w:rPr>
          <w:rFonts w:ascii="Tahoma" w:hAnsi="Tahoma" w:cs="Tahoma"/>
        </w:rPr>
      </w:pPr>
      <w:hyperlink r:id="rId7">
        <w:r w:rsidR="00E337D4" w:rsidRPr="00CC5C7D">
          <w:rPr>
            <w:rFonts w:ascii="Tahoma" w:eastAsia="Tahoma" w:hAnsi="Tahoma" w:cs="Tahoma"/>
            <w:color w:val="0000FF"/>
            <w:u w:val="single" w:color="0000FF"/>
          </w:rPr>
          <w:t>https://www.gov.im/media/428034/eventsafetyguide.pdf</w:t>
        </w:r>
      </w:hyperlink>
      <w:hyperlink r:id="rId8">
        <w:r w:rsidR="00E337D4" w:rsidRPr="00CC5C7D">
          <w:rPr>
            <w:rFonts w:ascii="Tahoma" w:eastAsia="Tahoma" w:hAnsi="Tahoma" w:cs="Tahoma"/>
          </w:rPr>
          <w:t xml:space="preserve"> </w:t>
        </w:r>
      </w:hyperlink>
    </w:p>
    <w:sectPr w:rsidR="0039513D" w:rsidRPr="00E337D4" w:rsidSect="00F85E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008240E3"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2B5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2B5F">
              <w:rPr>
                <w:b/>
                <w:bCs/>
                <w:noProof/>
              </w:rPr>
              <w:t>11</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5A6E1893"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2B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2B5F">
              <w:rPr>
                <w:b/>
                <w:bCs/>
                <w:noProof/>
              </w:rPr>
              <w:t>11</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57E7CA0E"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723F6136"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6DA46C9E"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CF6"/>
    <w:multiLevelType w:val="hybridMultilevel"/>
    <w:tmpl w:val="58E23F5E"/>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20C06"/>
    <w:multiLevelType w:val="hybridMultilevel"/>
    <w:tmpl w:val="C6A8C296"/>
    <w:lvl w:ilvl="0" w:tplc="968617D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82ACF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6218A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4AA0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5ED4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B8C8E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9A82B4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92DE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F659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A92DF2"/>
    <w:multiLevelType w:val="hybridMultilevel"/>
    <w:tmpl w:val="AC2A6320"/>
    <w:lvl w:ilvl="0" w:tplc="50ECD8A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2A95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0687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D0218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4F8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BA7F4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36ACD8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46AB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04D7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3F968E1"/>
    <w:multiLevelType w:val="hybridMultilevel"/>
    <w:tmpl w:val="BC24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B13"/>
    <w:multiLevelType w:val="hybridMultilevel"/>
    <w:tmpl w:val="C88C4F5E"/>
    <w:lvl w:ilvl="0" w:tplc="18E420A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1A94E0">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50E99A">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DAFF6C">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1ADBF0">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4CEC80">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B468B6">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186BA6">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EACB50">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94218F"/>
    <w:multiLevelType w:val="hybridMultilevel"/>
    <w:tmpl w:val="5D8E80A8"/>
    <w:lvl w:ilvl="0" w:tplc="27B0126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C4F2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82B04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DE1D0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9017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C6E6D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C2DCB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D89F8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7A4E53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5461AC8"/>
    <w:multiLevelType w:val="hybridMultilevel"/>
    <w:tmpl w:val="5DEEF24E"/>
    <w:lvl w:ilvl="0" w:tplc="57C0F304">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A0B6E430">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915291B6">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7924D10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6F84AB2">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0980F1FC">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10F26918">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516278F6">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ED3A816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7" w15:restartNumberingAfterBreak="0">
    <w:nsid w:val="33F5696B"/>
    <w:multiLevelType w:val="hybridMultilevel"/>
    <w:tmpl w:val="F3B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21428"/>
    <w:multiLevelType w:val="hybridMultilevel"/>
    <w:tmpl w:val="E386249E"/>
    <w:lvl w:ilvl="0" w:tplc="1602A61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7C1E9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E0F5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9AE6B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7CC1E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9200F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88566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D68F6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6EBCE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CF309EE"/>
    <w:multiLevelType w:val="hybridMultilevel"/>
    <w:tmpl w:val="40AA396C"/>
    <w:lvl w:ilvl="0" w:tplc="745459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C2768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0A4BCF2">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1CA568">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9C40A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12D05E">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44478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2072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1CC2F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28B1DBA"/>
    <w:multiLevelType w:val="hybridMultilevel"/>
    <w:tmpl w:val="533CA276"/>
    <w:lvl w:ilvl="0" w:tplc="1E982DB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071EA">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D4CE80">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5EA1C6">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DC728A">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1C2D5A">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5C8248">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275C2">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EA663A">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20B2965"/>
    <w:multiLevelType w:val="hybridMultilevel"/>
    <w:tmpl w:val="94DAF75C"/>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B2294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A72513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DFA2C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56F35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487A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813D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8E57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7CF5A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5AB4F60"/>
    <w:multiLevelType w:val="hybridMultilevel"/>
    <w:tmpl w:val="A948E48C"/>
    <w:lvl w:ilvl="0" w:tplc="2E02584A">
      <w:start w:val="1"/>
      <w:numFmt w:val="bullet"/>
      <w:lvlText w:val="•"/>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6966387B"/>
    <w:multiLevelType w:val="hybridMultilevel"/>
    <w:tmpl w:val="FD80C55C"/>
    <w:lvl w:ilvl="0" w:tplc="01BA7EE0">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9476F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EC14F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7676A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B427B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FC761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446EF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CA51C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1E6C8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BBF3AF3"/>
    <w:multiLevelType w:val="hybridMultilevel"/>
    <w:tmpl w:val="5674F53C"/>
    <w:lvl w:ilvl="0" w:tplc="909C18B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9AC27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E424D2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C0407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1CABD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3EFCC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11056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EE50E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1C8A1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CF07416"/>
    <w:multiLevelType w:val="hybridMultilevel"/>
    <w:tmpl w:val="7A48873C"/>
    <w:lvl w:ilvl="0" w:tplc="67AA78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C4F50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D0023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7A134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705C9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B989D1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F4432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BC16F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C66B1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A501C76"/>
    <w:multiLevelType w:val="hybridMultilevel"/>
    <w:tmpl w:val="85521E02"/>
    <w:lvl w:ilvl="0" w:tplc="D434880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322CA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B6E986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60953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164E4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38A0DE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40B28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68A4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64906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17"/>
  </w:num>
  <w:num w:numId="3">
    <w:abstractNumId w:val="5"/>
  </w:num>
  <w:num w:numId="4">
    <w:abstractNumId w:val="18"/>
  </w:num>
  <w:num w:numId="5">
    <w:abstractNumId w:val="1"/>
  </w:num>
  <w:num w:numId="6">
    <w:abstractNumId w:val="15"/>
  </w:num>
  <w:num w:numId="7">
    <w:abstractNumId w:val="10"/>
  </w:num>
  <w:num w:numId="8">
    <w:abstractNumId w:val="2"/>
  </w:num>
  <w:num w:numId="9">
    <w:abstractNumId w:val="8"/>
  </w:num>
  <w:num w:numId="10">
    <w:abstractNumId w:val="11"/>
  </w:num>
  <w:num w:numId="11">
    <w:abstractNumId w:val="9"/>
  </w:num>
  <w:num w:numId="12">
    <w:abstractNumId w:val="16"/>
  </w:num>
  <w:num w:numId="13">
    <w:abstractNumId w:val="14"/>
  </w:num>
  <w:num w:numId="14">
    <w:abstractNumId w:val="4"/>
  </w:num>
  <w:num w:numId="15">
    <w:abstractNumId w:val="6"/>
  </w:num>
  <w:num w:numId="16">
    <w:abstractNumId w:val="7"/>
  </w:num>
  <w:num w:numId="17">
    <w:abstractNumId w:val="3"/>
  </w:num>
  <w:num w:numId="18">
    <w:abstractNumId w:val="12"/>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2B7C"/>
    <w:rsid w:val="004829E2"/>
    <w:rsid w:val="004854DC"/>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3A2E"/>
    <w:rsid w:val="006E5562"/>
    <w:rsid w:val="007034AF"/>
    <w:rsid w:val="007127A9"/>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62B5F"/>
    <w:rsid w:val="00B720A2"/>
    <w:rsid w:val="00B76515"/>
    <w:rsid w:val="00B813EC"/>
    <w:rsid w:val="00B83B9E"/>
    <w:rsid w:val="00B92702"/>
    <w:rsid w:val="00B928B5"/>
    <w:rsid w:val="00B9634E"/>
    <w:rsid w:val="00BA3029"/>
    <w:rsid w:val="00BB7BBF"/>
    <w:rsid w:val="00BC050F"/>
    <w:rsid w:val="00BC7761"/>
    <w:rsid w:val="00BD7E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3E69"/>
    <w:rsid w:val="00D3B044"/>
    <w:rsid w:val="00D410A5"/>
    <w:rsid w:val="00D52296"/>
    <w:rsid w:val="00D53D84"/>
    <w:rsid w:val="00D559D3"/>
    <w:rsid w:val="00D60466"/>
    <w:rsid w:val="00D72B2E"/>
    <w:rsid w:val="00D93DFF"/>
    <w:rsid w:val="00D97683"/>
    <w:rsid w:val="00DB12CF"/>
    <w:rsid w:val="00DB2A65"/>
    <w:rsid w:val="00DC7ABB"/>
    <w:rsid w:val="00DCF603"/>
    <w:rsid w:val="00DD2148"/>
    <w:rsid w:val="00E01F2B"/>
    <w:rsid w:val="00E26B34"/>
    <w:rsid w:val="00E3003F"/>
    <w:rsid w:val="00E32307"/>
    <w:rsid w:val="00E337D4"/>
    <w:rsid w:val="00E36334"/>
    <w:rsid w:val="00E50435"/>
    <w:rsid w:val="00E54C06"/>
    <w:rsid w:val="00E5618B"/>
    <w:rsid w:val="00E70034"/>
    <w:rsid w:val="00E731DC"/>
    <w:rsid w:val="00E80782"/>
    <w:rsid w:val="00E84DB2"/>
    <w:rsid w:val="00E87A91"/>
    <w:rsid w:val="00E913B6"/>
    <w:rsid w:val="00EA1A49"/>
    <w:rsid w:val="00EC2399"/>
    <w:rsid w:val="00ED2260"/>
    <w:rsid w:val="00ED2524"/>
    <w:rsid w:val="00F06250"/>
    <w:rsid w:val="00F06D04"/>
    <w:rsid w:val="00F070E7"/>
    <w:rsid w:val="00F22934"/>
    <w:rsid w:val="00F25E43"/>
    <w:rsid w:val="00F5193E"/>
    <w:rsid w:val="00F575F2"/>
    <w:rsid w:val="00F668C5"/>
    <w:rsid w:val="00F705E7"/>
    <w:rsid w:val="00F70F30"/>
    <w:rsid w:val="00F83B8F"/>
    <w:rsid w:val="00F85E66"/>
    <w:rsid w:val="00F87B73"/>
    <w:rsid w:val="00F883D2"/>
    <w:rsid w:val="00F96216"/>
    <w:rsid w:val="00FB0C39"/>
    <w:rsid w:val="00FB2983"/>
    <w:rsid w:val="00FB48B2"/>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428034/eventsafetyguide.pdf"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gov.im/media/428034/eventsafetyguid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11</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60</cp:revision>
  <dcterms:created xsi:type="dcterms:W3CDTF">2022-03-17T14:56:00Z</dcterms:created>
  <dcterms:modified xsi:type="dcterms:W3CDTF">2023-01-04T15:45:00Z</dcterms:modified>
</cp:coreProperties>
</file>