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5C" w:rsidRDefault="0094265C" w:rsidP="0096674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6245"/>
      </w:tblGrid>
      <w:tr w:rsidR="00721450" w:rsidRPr="007C55D0" w:rsidTr="001937FB">
        <w:trPr>
          <w:trHeight w:val="436"/>
        </w:trPr>
        <w:tc>
          <w:tcPr>
            <w:tcW w:w="2088" w:type="dxa"/>
            <w:vAlign w:val="center"/>
          </w:tcPr>
          <w:p w:rsidR="0094265C" w:rsidRPr="007C55D0" w:rsidRDefault="0094265C" w:rsidP="001937FB">
            <w:pPr>
              <w:rPr>
                <w:rFonts w:ascii="Tahoma" w:hAnsi="Tahoma" w:cs="Tahoma"/>
                <w:sz w:val="22"/>
                <w:szCs w:val="22"/>
              </w:rPr>
            </w:pPr>
            <w:r w:rsidRPr="007C55D0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6434" w:type="dxa"/>
            <w:vAlign w:val="center"/>
          </w:tcPr>
          <w:p w:rsidR="0094265C" w:rsidRPr="007C55D0" w:rsidRDefault="0094265C" w:rsidP="001937F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450" w:rsidRPr="007C55D0" w:rsidTr="001937FB">
        <w:trPr>
          <w:trHeight w:val="888"/>
        </w:trPr>
        <w:tc>
          <w:tcPr>
            <w:tcW w:w="2088" w:type="dxa"/>
            <w:vAlign w:val="center"/>
          </w:tcPr>
          <w:p w:rsidR="0094265C" w:rsidRPr="007C55D0" w:rsidRDefault="001937FB" w:rsidP="001937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Company </w:t>
            </w:r>
            <w:r w:rsidR="007E672C">
              <w:rPr>
                <w:rFonts w:ascii="Tahoma" w:hAnsi="Tahoma" w:cs="Tahoma"/>
                <w:sz w:val="22"/>
                <w:szCs w:val="22"/>
              </w:rPr>
              <w:t xml:space="preserve">Name and 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94265C" w:rsidRPr="007C55D0">
              <w:rPr>
                <w:rFonts w:ascii="Tahoma" w:hAnsi="Tahoma" w:cs="Tahoma"/>
                <w:sz w:val="22"/>
                <w:szCs w:val="22"/>
              </w:rPr>
              <w:t>ddress</w:t>
            </w:r>
          </w:p>
        </w:tc>
        <w:tc>
          <w:tcPr>
            <w:tcW w:w="6434" w:type="dxa"/>
          </w:tcPr>
          <w:p w:rsidR="0094265C" w:rsidRPr="007C55D0" w:rsidRDefault="0094265C" w:rsidP="001937F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450" w:rsidRPr="007C55D0" w:rsidTr="001744A3">
        <w:trPr>
          <w:trHeight w:val="927"/>
        </w:trPr>
        <w:tc>
          <w:tcPr>
            <w:tcW w:w="2088" w:type="dxa"/>
            <w:vAlign w:val="center"/>
          </w:tcPr>
          <w:p w:rsidR="001937FB" w:rsidRPr="007C55D0" w:rsidRDefault="001937FB" w:rsidP="001937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Payment Method</w:t>
            </w:r>
          </w:p>
        </w:tc>
        <w:tc>
          <w:tcPr>
            <w:tcW w:w="6434" w:type="dxa"/>
          </w:tcPr>
          <w:p w:rsidR="001937FB" w:rsidRPr="0086400E" w:rsidRDefault="001937FB" w:rsidP="00C96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enclose a cheque for the amount of £………… payable </w:t>
            </w:r>
            <w:r w:rsidR="00C96C9E">
              <w:rPr>
                <w:rFonts w:ascii="Tahoma" w:hAnsi="Tahoma" w:cs="Tahoma"/>
                <w:sz w:val="22"/>
                <w:szCs w:val="22"/>
              </w:rPr>
              <w:t>to ‘Isle of Man Government’ for ….</w:t>
            </w:r>
            <w:r>
              <w:rPr>
                <w:rFonts w:ascii="Tahoma" w:hAnsi="Tahoma" w:cs="Tahoma"/>
                <w:sz w:val="22"/>
                <w:szCs w:val="22"/>
              </w:rPr>
              <w:t xml:space="preserve"> copies of the Manx Law Reports as indicated below: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94265C" w:rsidRDefault="0094265C" w:rsidP="00966749">
      <w:pPr>
        <w:rPr>
          <w:rFonts w:ascii="Tahoma" w:hAnsi="Tahoma" w:cs="Tahoma"/>
          <w:sz w:val="22"/>
          <w:szCs w:val="22"/>
        </w:rPr>
      </w:pPr>
    </w:p>
    <w:p w:rsidR="00033CD0" w:rsidRDefault="00033CD0" w:rsidP="00033CD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D1EBF" w:rsidRDefault="001D1EBF" w:rsidP="00FD76B9">
      <w:pPr>
        <w:rPr>
          <w:rFonts w:ascii="Tahoma" w:hAnsi="Tahoma" w:cs="Tahoma"/>
          <w:sz w:val="22"/>
          <w:szCs w:val="22"/>
        </w:rPr>
      </w:pPr>
    </w:p>
    <w:p w:rsidR="00EE03F3" w:rsidRPr="00BC41F0" w:rsidRDefault="00BC41F0" w:rsidP="00033CD0">
      <w:pPr>
        <w:jc w:val="center"/>
        <w:rPr>
          <w:rFonts w:ascii="Tahoma" w:hAnsi="Tahoma" w:cs="Tahoma"/>
          <w:b/>
          <w:sz w:val="22"/>
          <w:szCs w:val="22"/>
        </w:rPr>
      </w:pPr>
      <w:r w:rsidRPr="00BC41F0">
        <w:rPr>
          <w:rFonts w:ascii="Tahoma" w:hAnsi="Tahoma" w:cs="Tahoma"/>
          <w:b/>
          <w:sz w:val="22"/>
          <w:szCs w:val="22"/>
        </w:rPr>
        <w:t>THANK YOU FOR YOUR ORDER</w:t>
      </w:r>
    </w:p>
    <w:p w:rsidR="00EE03F3" w:rsidRPr="005B1BBD" w:rsidRDefault="00EE03F3" w:rsidP="001D1EBF">
      <w:pPr>
        <w:rPr>
          <w:rFonts w:ascii="Tahoma" w:hAnsi="Tahoma" w:cs="Tahoma"/>
          <w:sz w:val="22"/>
          <w:szCs w:val="22"/>
        </w:rPr>
      </w:pPr>
    </w:p>
    <w:p w:rsidR="00F029EC" w:rsidRDefault="00E35704" w:rsidP="007F5EA6">
      <w:pPr>
        <w:ind w:left="720" w:firstLine="720"/>
        <w:rPr>
          <w:rFonts w:ascii="Tahoma" w:hAnsi="Tahoma" w:cs="Tahoma"/>
          <w:sz w:val="22"/>
          <w:szCs w:val="22"/>
        </w:rPr>
      </w:pPr>
      <w:r w:rsidRPr="005B1BBD">
        <w:rPr>
          <w:rFonts w:ascii="Tahoma" w:hAnsi="Tahoma" w:cs="Tahoma"/>
          <w:sz w:val="22"/>
          <w:szCs w:val="22"/>
        </w:rPr>
        <w:tab/>
      </w:r>
    </w:p>
    <w:p w:rsidR="00F029EC" w:rsidRDefault="00F029EC" w:rsidP="002C3C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pPr w:leftFromText="180" w:rightFromText="180" w:vertAnchor="text" w:horzAnchor="margin" w:tblpXSpec="center" w:tblpY="-22"/>
        <w:tblOverlap w:val="never"/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4"/>
        <w:gridCol w:w="1367"/>
        <w:gridCol w:w="2127"/>
      </w:tblGrid>
      <w:tr w:rsidR="00087B58" w:rsidRPr="001963D5" w:rsidTr="00202D40">
        <w:trPr>
          <w:trHeight w:val="841"/>
        </w:trPr>
        <w:tc>
          <w:tcPr>
            <w:tcW w:w="5374" w:type="dxa"/>
            <w:tcBorders>
              <w:bottom w:val="single" w:sz="4" w:space="0" w:color="auto"/>
            </w:tcBorders>
          </w:tcPr>
          <w:p w:rsidR="00087B58" w:rsidRPr="00A4647E" w:rsidRDefault="00087B58" w:rsidP="00087B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47E">
              <w:rPr>
                <w:rFonts w:ascii="Tahoma" w:hAnsi="Tahoma" w:cs="Tahoma"/>
                <w:b/>
                <w:sz w:val="20"/>
                <w:szCs w:val="20"/>
              </w:rPr>
              <w:t>MLR</w:t>
            </w:r>
          </w:p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47E">
              <w:rPr>
                <w:rFonts w:ascii="Tahoma" w:hAnsi="Tahoma" w:cs="Tahoma"/>
                <w:b/>
                <w:sz w:val="20"/>
                <w:szCs w:val="20"/>
              </w:rPr>
              <w:t>Volume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87B58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87B58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Price Each</w:t>
            </w:r>
          </w:p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47E">
              <w:rPr>
                <w:rFonts w:ascii="Tahoma" w:hAnsi="Tahoma" w:cs="Tahoma"/>
                <w:b/>
                <w:sz w:val="20"/>
                <w:szCs w:val="20"/>
              </w:rPr>
              <w:t>Number of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4647E">
              <w:rPr>
                <w:rFonts w:ascii="Tahoma" w:hAnsi="Tahoma" w:cs="Tahoma"/>
                <w:b/>
                <w:sz w:val="20"/>
                <w:szCs w:val="20"/>
              </w:rPr>
              <w:t>copies</w:t>
            </w:r>
          </w:p>
          <w:p w:rsidR="00087B58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Required</w:t>
            </w:r>
          </w:p>
          <w:p w:rsidR="00087B58" w:rsidRPr="001963D5" w:rsidRDefault="00087B58" w:rsidP="00087B5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963D5">
              <w:rPr>
                <w:rFonts w:ascii="Tahoma" w:hAnsi="Tahoma" w:cs="Tahoma"/>
                <w:i/>
                <w:sz w:val="16"/>
                <w:szCs w:val="16"/>
              </w:rPr>
              <w:t>(Larger orders may incur a postage charge)</w:t>
            </w:r>
          </w:p>
        </w:tc>
      </w:tr>
      <w:tr w:rsidR="00087B58" w:rsidRPr="0084701D" w:rsidTr="00202D40">
        <w:trPr>
          <w:trHeight w:val="359"/>
        </w:trPr>
        <w:tc>
          <w:tcPr>
            <w:tcW w:w="5374" w:type="dxa"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Index and Tables 1522-2021</w:t>
            </w:r>
            <w:r w:rsidR="006E7E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and CD-ROM</w:t>
            </w:r>
            <w:bookmarkStart w:id="0" w:name="_GoBack"/>
            <w:bookmarkEnd w:id="0"/>
          </w:p>
        </w:tc>
        <w:tc>
          <w:tcPr>
            <w:tcW w:w="1367" w:type="dxa"/>
            <w:vAlign w:val="center"/>
          </w:tcPr>
          <w:p w:rsidR="00087B58" w:rsidRPr="00D06AC8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£250</w:t>
            </w:r>
            <w:r w:rsidRPr="00D06AC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per volume</w:t>
            </w:r>
          </w:p>
        </w:tc>
        <w:tc>
          <w:tcPr>
            <w:tcW w:w="2127" w:type="dxa"/>
          </w:tcPr>
          <w:p w:rsidR="00087B58" w:rsidRPr="0084701D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87B58" w:rsidRPr="0084701D" w:rsidTr="00202D40">
        <w:trPr>
          <w:trHeight w:val="359"/>
        </w:trPr>
        <w:tc>
          <w:tcPr>
            <w:tcW w:w="5374" w:type="dxa"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2021 and CD-ROM</w:t>
            </w:r>
          </w:p>
        </w:tc>
        <w:tc>
          <w:tcPr>
            <w:tcW w:w="1367" w:type="dxa"/>
            <w:vMerge w:val="restart"/>
            <w:vAlign w:val="center"/>
          </w:tcPr>
          <w:p w:rsidR="00087B58" w:rsidRPr="00D06AC8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£325 per volume</w:t>
            </w:r>
          </w:p>
        </w:tc>
        <w:tc>
          <w:tcPr>
            <w:tcW w:w="2127" w:type="dxa"/>
          </w:tcPr>
          <w:p w:rsidR="00087B58" w:rsidRPr="0084701D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87B58" w:rsidRPr="0084701D" w:rsidTr="00202D40">
        <w:trPr>
          <w:trHeight w:val="359"/>
        </w:trPr>
        <w:tc>
          <w:tcPr>
            <w:tcW w:w="5374" w:type="dxa"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2020 and CD-ROM</w:t>
            </w:r>
          </w:p>
        </w:tc>
        <w:tc>
          <w:tcPr>
            <w:tcW w:w="1367" w:type="dxa"/>
            <w:vMerge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7B58" w:rsidRPr="0084701D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87B58" w:rsidRPr="0084701D" w:rsidTr="00202D40">
        <w:trPr>
          <w:trHeight w:val="359"/>
        </w:trPr>
        <w:tc>
          <w:tcPr>
            <w:tcW w:w="5374" w:type="dxa"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2019 and CD-ROM</w:t>
            </w:r>
          </w:p>
        </w:tc>
        <w:tc>
          <w:tcPr>
            <w:tcW w:w="1367" w:type="dxa"/>
            <w:vMerge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7B58" w:rsidRPr="0084701D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87B58" w:rsidRPr="0084701D" w:rsidTr="00202D40">
        <w:trPr>
          <w:trHeight w:val="359"/>
        </w:trPr>
        <w:tc>
          <w:tcPr>
            <w:tcW w:w="5374" w:type="dxa"/>
            <w:vAlign w:val="center"/>
          </w:tcPr>
          <w:p w:rsidR="00087B58" w:rsidRPr="0084701D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2018 and CD-ROM</w:t>
            </w:r>
          </w:p>
        </w:tc>
        <w:tc>
          <w:tcPr>
            <w:tcW w:w="1367" w:type="dxa"/>
            <w:vMerge/>
            <w:vAlign w:val="center"/>
          </w:tcPr>
          <w:p w:rsidR="00087B58" w:rsidRPr="0084701D" w:rsidRDefault="00087B58" w:rsidP="00087B5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7B58" w:rsidRPr="0084701D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87B58" w:rsidRPr="0084701D" w:rsidTr="00202D40">
        <w:trPr>
          <w:trHeight w:val="359"/>
        </w:trPr>
        <w:tc>
          <w:tcPr>
            <w:tcW w:w="5374" w:type="dxa"/>
            <w:vAlign w:val="center"/>
          </w:tcPr>
          <w:p w:rsidR="00087B58" w:rsidRPr="0084701D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2017 and CD-R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OM</w:t>
            </w:r>
          </w:p>
        </w:tc>
        <w:tc>
          <w:tcPr>
            <w:tcW w:w="1367" w:type="dxa"/>
            <w:vMerge/>
            <w:vAlign w:val="center"/>
          </w:tcPr>
          <w:p w:rsidR="00087B58" w:rsidRPr="0084701D" w:rsidRDefault="00087B58" w:rsidP="00087B5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7B58" w:rsidRPr="0084701D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2016 and CD-ROM</w:t>
            </w:r>
          </w:p>
        </w:tc>
        <w:tc>
          <w:tcPr>
            <w:tcW w:w="1367" w:type="dxa"/>
            <w:vMerge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7B58" w:rsidRPr="00A4647E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2015 and CD-ROM</w:t>
            </w:r>
          </w:p>
        </w:tc>
        <w:tc>
          <w:tcPr>
            <w:tcW w:w="1367" w:type="dxa"/>
            <w:vMerge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7B58" w:rsidRPr="00A4647E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vAlign w:val="center"/>
          </w:tcPr>
          <w:p w:rsidR="00087B58" w:rsidRPr="0084701D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2014 and CD-ROM</w:t>
            </w:r>
          </w:p>
        </w:tc>
        <w:tc>
          <w:tcPr>
            <w:tcW w:w="1367" w:type="dxa"/>
            <w:vMerge/>
            <w:vAlign w:val="center"/>
          </w:tcPr>
          <w:p w:rsidR="00087B58" w:rsidRPr="0084701D" w:rsidRDefault="00087B58" w:rsidP="00087B5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7B58" w:rsidRPr="00A4647E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vAlign w:val="center"/>
          </w:tcPr>
          <w:p w:rsidR="00087B58" w:rsidRPr="0084701D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2013 and CD-ROM</w:t>
            </w:r>
          </w:p>
        </w:tc>
        <w:tc>
          <w:tcPr>
            <w:tcW w:w="1367" w:type="dxa"/>
            <w:vMerge/>
            <w:vAlign w:val="center"/>
          </w:tcPr>
          <w:p w:rsidR="00087B58" w:rsidRPr="0084701D" w:rsidRDefault="00087B58" w:rsidP="00087B5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7B58" w:rsidRPr="00A4647E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2012 and CD-ROM</w:t>
            </w:r>
          </w:p>
        </w:tc>
        <w:tc>
          <w:tcPr>
            <w:tcW w:w="1367" w:type="dxa"/>
            <w:vMerge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7B58" w:rsidRPr="00A4647E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2011 and  CD-ROM</w:t>
            </w:r>
          </w:p>
        </w:tc>
        <w:tc>
          <w:tcPr>
            <w:tcW w:w="1367" w:type="dxa"/>
            <w:vMerge/>
            <w:vAlign w:val="center"/>
          </w:tcPr>
          <w:p w:rsidR="00087B58" w:rsidRDefault="00087B58" w:rsidP="00087B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7B58" w:rsidRPr="00A4647E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vAlign w:val="center"/>
          </w:tcPr>
          <w:p w:rsidR="00087B58" w:rsidRPr="00E0720F" w:rsidRDefault="00087B58" w:rsidP="00087B5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83C7E">
              <w:rPr>
                <w:rFonts w:ascii="Tahoma" w:hAnsi="Tahoma" w:cs="Tahoma"/>
                <w:b/>
                <w:sz w:val="20"/>
                <w:szCs w:val="20"/>
              </w:rPr>
              <w:t>2010</w:t>
            </w:r>
          </w:p>
        </w:tc>
        <w:tc>
          <w:tcPr>
            <w:tcW w:w="1367" w:type="dxa"/>
            <w:vMerge/>
            <w:vAlign w:val="center"/>
          </w:tcPr>
          <w:p w:rsidR="00087B58" w:rsidRPr="00C70459" w:rsidRDefault="00087B58" w:rsidP="00087B5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087B58" w:rsidRPr="00A4647E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B58" w:rsidRPr="00483C7E" w:rsidTr="00202D40">
        <w:trPr>
          <w:trHeight w:val="359"/>
        </w:trPr>
        <w:tc>
          <w:tcPr>
            <w:tcW w:w="5374" w:type="dxa"/>
            <w:vAlign w:val="center"/>
          </w:tcPr>
          <w:p w:rsidR="00087B58" w:rsidRPr="00483C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C7E">
              <w:rPr>
                <w:rFonts w:ascii="Tahoma" w:hAnsi="Tahoma" w:cs="Tahoma"/>
                <w:b/>
                <w:sz w:val="20"/>
                <w:szCs w:val="20"/>
              </w:rPr>
              <w:t>2009</w:t>
            </w:r>
          </w:p>
        </w:tc>
        <w:tc>
          <w:tcPr>
            <w:tcW w:w="1367" w:type="dxa"/>
            <w:vMerge/>
            <w:vAlign w:val="center"/>
          </w:tcPr>
          <w:p w:rsidR="00087B58" w:rsidRPr="00B016A9" w:rsidRDefault="00087B58" w:rsidP="00087B5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087B58" w:rsidRPr="00483C7E" w:rsidRDefault="00087B58" w:rsidP="00087B5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B58" w:rsidRPr="00483C7E" w:rsidTr="00202D40">
        <w:trPr>
          <w:trHeight w:val="359"/>
        </w:trPr>
        <w:tc>
          <w:tcPr>
            <w:tcW w:w="5374" w:type="dxa"/>
            <w:vAlign w:val="center"/>
          </w:tcPr>
          <w:p w:rsidR="00087B58" w:rsidRPr="00483C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C7E">
              <w:rPr>
                <w:rFonts w:ascii="Tahoma" w:hAnsi="Tahoma" w:cs="Tahoma"/>
                <w:b/>
                <w:sz w:val="20"/>
                <w:szCs w:val="20"/>
              </w:rPr>
              <w:t>2008</w:t>
            </w:r>
          </w:p>
        </w:tc>
        <w:tc>
          <w:tcPr>
            <w:tcW w:w="1367" w:type="dxa"/>
            <w:vMerge/>
            <w:vAlign w:val="center"/>
          </w:tcPr>
          <w:p w:rsidR="00087B58" w:rsidRPr="00B016A9" w:rsidRDefault="00087B58" w:rsidP="00087B5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087B58" w:rsidRPr="00483C7E" w:rsidRDefault="00087B58" w:rsidP="00087B58">
            <w:pPr>
              <w:jc w:val="center"/>
            </w:pPr>
          </w:p>
        </w:tc>
      </w:tr>
      <w:tr w:rsidR="00087B58" w:rsidRPr="00483C7E" w:rsidTr="00202D40">
        <w:trPr>
          <w:trHeight w:val="359"/>
        </w:trPr>
        <w:tc>
          <w:tcPr>
            <w:tcW w:w="5374" w:type="dxa"/>
            <w:vAlign w:val="center"/>
          </w:tcPr>
          <w:p w:rsidR="00087B58" w:rsidRPr="00483C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C7E">
              <w:rPr>
                <w:rFonts w:ascii="Tahoma" w:hAnsi="Tahoma" w:cs="Tahoma"/>
                <w:b/>
                <w:sz w:val="20"/>
                <w:szCs w:val="20"/>
              </w:rPr>
              <w:t>2007</w:t>
            </w:r>
          </w:p>
        </w:tc>
        <w:tc>
          <w:tcPr>
            <w:tcW w:w="1367" w:type="dxa"/>
            <w:vMerge/>
            <w:vAlign w:val="center"/>
          </w:tcPr>
          <w:p w:rsidR="00087B58" w:rsidRPr="00B016A9" w:rsidRDefault="00087B58" w:rsidP="00087B5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087B58" w:rsidRPr="00483C7E" w:rsidRDefault="00087B58" w:rsidP="00087B58"/>
        </w:tc>
      </w:tr>
      <w:tr w:rsidR="00087B58" w:rsidRPr="00483C7E" w:rsidTr="00202D40">
        <w:trPr>
          <w:trHeight w:val="414"/>
        </w:trPr>
        <w:tc>
          <w:tcPr>
            <w:tcW w:w="5374" w:type="dxa"/>
            <w:vAlign w:val="center"/>
          </w:tcPr>
          <w:p w:rsidR="00087B58" w:rsidRPr="00483C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2006</w:t>
            </w:r>
          </w:p>
        </w:tc>
        <w:tc>
          <w:tcPr>
            <w:tcW w:w="1367" w:type="dxa"/>
            <w:vMerge/>
            <w:vAlign w:val="center"/>
          </w:tcPr>
          <w:p w:rsidR="00087B58" w:rsidRPr="00B016A9" w:rsidRDefault="00087B58" w:rsidP="00087B5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087B58" w:rsidRPr="00483C7E" w:rsidRDefault="00087B58" w:rsidP="00087B58"/>
        </w:tc>
      </w:tr>
      <w:tr w:rsidR="00087B58" w:rsidRPr="00A4647E" w:rsidTr="00202D40">
        <w:trPr>
          <w:trHeight w:val="353"/>
        </w:trPr>
        <w:tc>
          <w:tcPr>
            <w:tcW w:w="5374" w:type="dxa"/>
            <w:vAlign w:val="center"/>
          </w:tcPr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2003-2005</w:t>
            </w:r>
          </w:p>
        </w:tc>
        <w:tc>
          <w:tcPr>
            <w:tcW w:w="1367" w:type="dxa"/>
            <w:vMerge/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87B58" w:rsidRPr="00A4647E" w:rsidRDefault="00087B58" w:rsidP="00087B5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vAlign w:val="center"/>
          </w:tcPr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2001-2003</w:t>
            </w:r>
          </w:p>
        </w:tc>
        <w:tc>
          <w:tcPr>
            <w:tcW w:w="1367" w:type="dxa"/>
            <w:vMerge/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vAlign w:val="center"/>
          </w:tcPr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1999-2001</w:t>
            </w:r>
          </w:p>
        </w:tc>
        <w:tc>
          <w:tcPr>
            <w:tcW w:w="1367" w:type="dxa"/>
            <w:vMerge/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</w:tr>
      <w:tr w:rsidR="00087B58" w:rsidRPr="0084701D" w:rsidTr="00202D40">
        <w:trPr>
          <w:trHeight w:val="359"/>
        </w:trPr>
        <w:tc>
          <w:tcPr>
            <w:tcW w:w="5374" w:type="dxa"/>
            <w:vAlign w:val="center"/>
          </w:tcPr>
          <w:p w:rsidR="00087B58" w:rsidRPr="0084701D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1996-1998</w:t>
            </w:r>
          </w:p>
        </w:tc>
        <w:tc>
          <w:tcPr>
            <w:tcW w:w="1367" w:type="dxa"/>
            <w:vMerge/>
            <w:vAlign w:val="center"/>
          </w:tcPr>
          <w:p w:rsidR="00087B58" w:rsidRPr="0084701D" w:rsidRDefault="00087B58" w:rsidP="00087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87B58" w:rsidRPr="0084701D" w:rsidRDefault="00087B58" w:rsidP="00087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B58" w:rsidRPr="0084701D" w:rsidTr="00202D40">
        <w:trPr>
          <w:trHeight w:val="359"/>
        </w:trPr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087B58" w:rsidRPr="0084701D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1993-1995</w:t>
            </w:r>
          </w:p>
        </w:tc>
        <w:tc>
          <w:tcPr>
            <w:tcW w:w="1367" w:type="dxa"/>
            <w:vMerge/>
            <w:vAlign w:val="center"/>
          </w:tcPr>
          <w:p w:rsidR="00087B58" w:rsidRPr="0084701D" w:rsidRDefault="00087B58" w:rsidP="00087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87B58" w:rsidRPr="0084701D" w:rsidRDefault="00087B58" w:rsidP="00087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B58" w:rsidRPr="0084701D" w:rsidTr="00202D40">
        <w:trPr>
          <w:trHeight w:val="359"/>
        </w:trPr>
        <w:tc>
          <w:tcPr>
            <w:tcW w:w="5374" w:type="dxa"/>
            <w:shd w:val="clear" w:color="auto" w:fill="FFFFFF" w:themeFill="background1"/>
            <w:vAlign w:val="center"/>
          </w:tcPr>
          <w:p w:rsidR="00087B58" w:rsidRPr="0084701D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470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1990-1992</w:t>
            </w:r>
          </w:p>
        </w:tc>
        <w:tc>
          <w:tcPr>
            <w:tcW w:w="1367" w:type="dxa"/>
            <w:vMerge/>
            <w:vAlign w:val="center"/>
          </w:tcPr>
          <w:p w:rsidR="00087B58" w:rsidRPr="0084701D" w:rsidRDefault="00087B58" w:rsidP="00087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87B58" w:rsidRPr="0084701D" w:rsidRDefault="00087B58" w:rsidP="00087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B58" w:rsidRPr="0084701D" w:rsidTr="00202D40">
        <w:trPr>
          <w:trHeight w:val="359"/>
        </w:trPr>
        <w:tc>
          <w:tcPr>
            <w:tcW w:w="5374" w:type="dxa"/>
            <w:vAlign w:val="center"/>
          </w:tcPr>
          <w:p w:rsidR="00087B58" w:rsidRPr="0084701D" w:rsidRDefault="00087B58" w:rsidP="00087B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1987-1989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087B58" w:rsidRPr="0084701D" w:rsidRDefault="00087B58" w:rsidP="00087B5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087B58" w:rsidRPr="0084701D" w:rsidRDefault="00087B58" w:rsidP="00087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80"/>
        </w:trPr>
        <w:tc>
          <w:tcPr>
            <w:tcW w:w="5374" w:type="dxa"/>
            <w:vAlign w:val="center"/>
          </w:tcPr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1984-1986</w:t>
            </w:r>
          </w:p>
        </w:tc>
        <w:tc>
          <w:tcPr>
            <w:tcW w:w="1367" w:type="dxa"/>
            <w:vMerge/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vAlign w:val="center"/>
          </w:tcPr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1981-1983</w:t>
            </w:r>
          </w:p>
        </w:tc>
        <w:tc>
          <w:tcPr>
            <w:tcW w:w="1367" w:type="dxa"/>
            <w:vMerge/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80"/>
        </w:trPr>
        <w:tc>
          <w:tcPr>
            <w:tcW w:w="5374" w:type="dxa"/>
            <w:vAlign w:val="center"/>
          </w:tcPr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1978-1980</w:t>
            </w:r>
          </w:p>
        </w:tc>
        <w:tc>
          <w:tcPr>
            <w:tcW w:w="1367" w:type="dxa"/>
            <w:vMerge/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vAlign w:val="center"/>
          </w:tcPr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1972-1977</w:t>
            </w:r>
          </w:p>
        </w:tc>
        <w:tc>
          <w:tcPr>
            <w:tcW w:w="1367" w:type="dxa"/>
            <w:vMerge/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1961-1971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6"/>
        </w:trPr>
        <w:tc>
          <w:tcPr>
            <w:tcW w:w="5374" w:type="dxa"/>
            <w:shd w:val="clear" w:color="auto" w:fill="FFFFFF" w:themeFill="background1"/>
            <w:vAlign w:val="center"/>
          </w:tcPr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1952-1960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tcBorders>
              <w:bottom w:val="single" w:sz="4" w:space="0" w:color="auto"/>
            </w:tcBorders>
            <w:vAlign w:val="center"/>
          </w:tcPr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1921-1951</w:t>
            </w: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</w:tr>
      <w:tr w:rsidR="00087B58" w:rsidRPr="00A4647E" w:rsidTr="00202D40">
        <w:trPr>
          <w:trHeight w:val="359"/>
        </w:trPr>
        <w:tc>
          <w:tcPr>
            <w:tcW w:w="5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58" w:rsidRPr="00A4647E" w:rsidRDefault="00087B58" w:rsidP="00087B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1522-1920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7B58" w:rsidRPr="00A4647E" w:rsidRDefault="00087B58" w:rsidP="00087B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29EC" w:rsidRPr="007F5EA6" w:rsidRDefault="00F029EC" w:rsidP="00620283">
      <w:pPr>
        <w:rPr>
          <w:rFonts w:ascii="Tahoma" w:hAnsi="Tahoma" w:cs="Tahoma"/>
          <w:sz w:val="22"/>
          <w:szCs w:val="22"/>
        </w:rPr>
      </w:pPr>
    </w:p>
    <w:sectPr w:rsidR="00F029EC" w:rsidRPr="007F5EA6" w:rsidSect="00721450">
      <w:headerReference w:type="default" r:id="rId8"/>
      <w:footerReference w:type="default" r:id="rId9"/>
      <w:pgSz w:w="11906" w:h="16838"/>
      <w:pgMar w:top="1860" w:right="1800" w:bottom="1440" w:left="1800" w:header="113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A7" w:rsidRDefault="00352BA7">
      <w:r>
        <w:separator/>
      </w:r>
    </w:p>
  </w:endnote>
  <w:endnote w:type="continuationSeparator" w:id="0">
    <w:p w:rsidR="00352BA7" w:rsidRDefault="0035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738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9EC" w:rsidRDefault="00F029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9EC" w:rsidRDefault="00F02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A7" w:rsidRDefault="00352BA7">
      <w:r>
        <w:separator/>
      </w:r>
    </w:p>
  </w:footnote>
  <w:footnote w:type="continuationSeparator" w:id="0">
    <w:p w:rsidR="00352BA7" w:rsidRDefault="0035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A6" w:rsidRPr="005B1BBD" w:rsidRDefault="007F5EA6" w:rsidP="0094265C">
    <w:pPr>
      <w:rPr>
        <w:rFonts w:ascii="Tahoma" w:hAnsi="Tahoma" w:cs="Tahoma"/>
        <w:sz w:val="22"/>
        <w:szCs w:val="22"/>
      </w:rPr>
    </w:pPr>
  </w:p>
  <w:p w:rsidR="007F5EA6" w:rsidRPr="005B1BBD" w:rsidRDefault="007F5EA6" w:rsidP="0094265C">
    <w:pPr>
      <w:rPr>
        <w:rFonts w:ascii="Tahoma" w:hAnsi="Tahoma" w:cs="Tahoma"/>
        <w:sz w:val="22"/>
        <w:szCs w:val="22"/>
      </w:rPr>
    </w:pPr>
  </w:p>
  <w:p w:rsidR="007F5EA6" w:rsidRPr="005B1BBD" w:rsidRDefault="007F5EA6" w:rsidP="00721450">
    <w:pPr>
      <w:framePr w:w="3386" w:h="1945" w:hRule="exact" w:hSpace="187" w:wrap="around" w:vAnchor="page" w:hAnchor="page" w:x="7965" w:y="584" w:anchorLock="1"/>
      <w:rPr>
        <w:rFonts w:ascii="Tahoma" w:hAnsi="Tahoma" w:cs="Tahoma"/>
        <w:sz w:val="18"/>
        <w:szCs w:val="18"/>
      </w:rPr>
    </w:pPr>
    <w:r w:rsidRPr="005B1BBD">
      <w:rPr>
        <w:rFonts w:ascii="Tahoma" w:hAnsi="Tahoma" w:cs="Tahoma"/>
        <w:b/>
        <w:sz w:val="18"/>
        <w:szCs w:val="18"/>
      </w:rPr>
      <w:t>Library, General Registry</w:t>
    </w:r>
  </w:p>
  <w:p w:rsidR="007F5EA6" w:rsidRPr="005B1BBD" w:rsidRDefault="007F5EA6" w:rsidP="00721450">
    <w:pPr>
      <w:framePr w:w="3386" w:h="1945" w:hRule="exact" w:hSpace="187" w:wrap="around" w:vAnchor="page" w:hAnchor="page" w:x="7965" w:y="584" w:anchorLock="1"/>
      <w:rPr>
        <w:rFonts w:ascii="Tahoma" w:hAnsi="Tahoma" w:cs="Tahoma"/>
        <w:sz w:val="18"/>
        <w:szCs w:val="18"/>
      </w:rPr>
    </w:pPr>
    <w:smartTag w:uri="urn:schemas-microsoft-com:office:smarttags" w:element="place">
      <w:r w:rsidRPr="005B1BBD">
        <w:rPr>
          <w:rFonts w:ascii="Tahoma" w:hAnsi="Tahoma" w:cs="Tahoma"/>
          <w:sz w:val="18"/>
          <w:szCs w:val="18"/>
        </w:rPr>
        <w:t>Isle of Man</w:t>
      </w:r>
    </w:smartTag>
    <w:r w:rsidRPr="005B1BBD">
      <w:rPr>
        <w:rFonts w:ascii="Tahoma" w:hAnsi="Tahoma" w:cs="Tahoma"/>
        <w:sz w:val="18"/>
        <w:szCs w:val="18"/>
      </w:rPr>
      <w:t xml:space="preserve"> Courts of Justice</w:t>
    </w:r>
  </w:p>
  <w:p w:rsidR="007F5EA6" w:rsidRPr="005B1BBD" w:rsidRDefault="007F5EA6" w:rsidP="00721450">
    <w:pPr>
      <w:framePr w:w="3386" w:h="1945" w:hRule="exact" w:hSpace="187" w:wrap="around" w:vAnchor="page" w:hAnchor="page" w:x="7965" w:y="584" w:anchorLock="1"/>
      <w:rPr>
        <w:rFonts w:ascii="Tahoma" w:hAnsi="Tahoma" w:cs="Tahoma"/>
        <w:sz w:val="18"/>
        <w:szCs w:val="18"/>
      </w:rPr>
    </w:pPr>
    <w:r w:rsidRPr="005B1BBD">
      <w:rPr>
        <w:rFonts w:ascii="Tahoma" w:hAnsi="Tahoma" w:cs="Tahoma"/>
        <w:sz w:val="18"/>
        <w:szCs w:val="18"/>
      </w:rPr>
      <w:t xml:space="preserve">Deemsters Walk, </w:t>
    </w:r>
    <w:smartTag w:uri="urn:schemas-microsoft-com:office:smarttags" w:element="Street">
      <w:smartTag w:uri="urn:schemas-microsoft-com:office:smarttags" w:element="address">
        <w:r w:rsidRPr="005B1BBD">
          <w:rPr>
            <w:rFonts w:ascii="Tahoma" w:hAnsi="Tahoma" w:cs="Tahoma"/>
            <w:sz w:val="18"/>
            <w:szCs w:val="18"/>
          </w:rPr>
          <w:t>Bucks Road</w:t>
        </w:r>
      </w:smartTag>
    </w:smartTag>
  </w:p>
  <w:p w:rsidR="007F5EA6" w:rsidRPr="005B1BBD" w:rsidRDefault="007F5EA6" w:rsidP="00721450">
    <w:pPr>
      <w:framePr w:w="3386" w:h="1945" w:hRule="exact" w:hSpace="187" w:wrap="around" w:vAnchor="page" w:hAnchor="page" w:x="7965" w:y="584" w:anchorLock="1"/>
      <w:rPr>
        <w:rFonts w:ascii="Tahoma" w:hAnsi="Tahoma" w:cs="Tahoma"/>
        <w:sz w:val="18"/>
        <w:szCs w:val="18"/>
      </w:rPr>
    </w:pPr>
    <w:r w:rsidRPr="005B1BBD">
      <w:rPr>
        <w:rFonts w:ascii="Tahoma" w:hAnsi="Tahoma" w:cs="Tahoma"/>
        <w:sz w:val="18"/>
        <w:szCs w:val="18"/>
      </w:rPr>
      <w:t xml:space="preserve">Douglas, </w:t>
    </w:r>
    <w:smartTag w:uri="urn:schemas-microsoft-com:office:smarttags" w:element="place">
      <w:r w:rsidRPr="005B1BBD">
        <w:rPr>
          <w:rFonts w:ascii="Tahoma" w:hAnsi="Tahoma" w:cs="Tahoma"/>
          <w:sz w:val="18"/>
          <w:szCs w:val="18"/>
        </w:rPr>
        <w:t>Isle of Man</w:t>
      </w:r>
    </w:smartTag>
  </w:p>
  <w:p w:rsidR="007F5EA6" w:rsidRDefault="007F5EA6" w:rsidP="00721450">
    <w:pPr>
      <w:framePr w:w="3386" w:h="1945" w:hRule="exact" w:hSpace="187" w:wrap="around" w:vAnchor="page" w:hAnchor="page" w:x="7965" w:y="584" w:anchorLock="1"/>
      <w:rPr>
        <w:sz w:val="20"/>
      </w:rPr>
    </w:pPr>
    <w:r w:rsidRPr="005B1BBD">
      <w:rPr>
        <w:rFonts w:ascii="Tahoma" w:hAnsi="Tahoma" w:cs="Tahoma"/>
        <w:sz w:val="18"/>
        <w:szCs w:val="18"/>
      </w:rPr>
      <w:t>IM1 3AR</w:t>
    </w:r>
  </w:p>
  <w:p w:rsidR="007F5EA6" w:rsidRPr="005B1BBD" w:rsidRDefault="007F5EA6" w:rsidP="00721450">
    <w:pPr>
      <w:framePr w:w="3386" w:h="1945" w:hRule="exact" w:hSpace="187" w:wrap="around" w:vAnchor="page" w:hAnchor="page" w:x="7965" w:y="584" w:anchorLock="1"/>
      <w:tabs>
        <w:tab w:val="left" w:pos="990"/>
      </w:tabs>
      <w:rPr>
        <w:rFonts w:ascii="Tahoma" w:hAnsi="Tahoma" w:cs="Tahoma"/>
        <w:sz w:val="16"/>
      </w:rPr>
    </w:pPr>
    <w:r w:rsidRPr="0094265C">
      <w:rPr>
        <w:rFonts w:ascii="Tahoma" w:hAnsi="Tahoma" w:cs="Tahoma"/>
        <w:sz w:val="20"/>
        <w:szCs w:val="20"/>
      </w:rPr>
      <w:t>T</w:t>
    </w:r>
    <w:r w:rsidRPr="005B1BBD">
      <w:rPr>
        <w:rFonts w:ascii="Tahoma" w:hAnsi="Tahoma" w:cs="Tahoma"/>
        <w:sz w:val="16"/>
      </w:rPr>
      <w:t>elephone</w:t>
    </w:r>
    <w:r w:rsidR="007E672C">
      <w:rPr>
        <w:rFonts w:ascii="Tahoma" w:hAnsi="Tahoma" w:cs="Tahoma"/>
        <w:sz w:val="16"/>
      </w:rPr>
      <w:t>:</w:t>
    </w:r>
    <w:r>
      <w:rPr>
        <w:sz w:val="16"/>
      </w:rPr>
      <w:tab/>
    </w:r>
    <w:r w:rsidRPr="005B1BBD">
      <w:rPr>
        <w:rFonts w:ascii="Tahoma" w:hAnsi="Tahoma" w:cs="Tahoma"/>
        <w:sz w:val="16"/>
      </w:rPr>
      <w:t xml:space="preserve">(01624)  </w:t>
    </w:r>
    <w:r w:rsidR="006E7EE1">
      <w:rPr>
        <w:rFonts w:ascii="Tahoma" w:hAnsi="Tahoma" w:cs="Tahoma"/>
        <w:sz w:val="16"/>
      </w:rPr>
      <w:t>685265</w:t>
    </w:r>
  </w:p>
  <w:p w:rsidR="007F5EA6" w:rsidRDefault="007F5EA6" w:rsidP="00721450">
    <w:pPr>
      <w:framePr w:w="3386" w:h="1945" w:hRule="exact" w:hSpace="187" w:wrap="around" w:vAnchor="page" w:hAnchor="page" w:x="7965" w:y="584" w:anchorLock="1"/>
      <w:tabs>
        <w:tab w:val="left" w:pos="993"/>
      </w:tabs>
      <w:rPr>
        <w:sz w:val="16"/>
      </w:rPr>
    </w:pPr>
    <w:r w:rsidRPr="005B1BBD">
      <w:rPr>
        <w:rFonts w:ascii="Tahoma" w:hAnsi="Tahoma" w:cs="Tahoma"/>
        <w:sz w:val="16"/>
      </w:rPr>
      <w:t>E-mail</w:t>
    </w:r>
    <w:r w:rsidR="007E672C">
      <w:rPr>
        <w:rFonts w:ascii="Tahoma" w:hAnsi="Tahoma" w:cs="Tahoma"/>
        <w:sz w:val="16"/>
      </w:rPr>
      <w:t xml:space="preserve">:   </w:t>
    </w:r>
    <w:r w:rsidR="006E7EE1">
      <w:rPr>
        <w:rFonts w:ascii="Tahoma" w:hAnsi="Tahoma" w:cs="Tahoma"/>
        <w:sz w:val="16"/>
      </w:rPr>
      <w:t>alexander.armstrong</w:t>
    </w:r>
    <w:r w:rsidR="007E672C" w:rsidRPr="007E672C">
      <w:rPr>
        <w:rFonts w:ascii="Tahoma" w:hAnsi="Tahoma" w:cs="Tahoma"/>
        <w:sz w:val="16"/>
      </w:rPr>
      <w:t>@gov.im</w:t>
    </w:r>
  </w:p>
  <w:p w:rsidR="007F5EA6" w:rsidRPr="0094265C" w:rsidRDefault="007F5EA6" w:rsidP="0094265C">
    <w:pPr>
      <w:rPr>
        <w:rFonts w:ascii="Tahoma" w:hAnsi="Tahoma" w:cs="Tahoma"/>
        <w:sz w:val="28"/>
        <w:szCs w:val="36"/>
      </w:rPr>
    </w:pPr>
    <w:r w:rsidRPr="0094265C">
      <w:rPr>
        <w:rFonts w:ascii="Tahoma" w:hAnsi="Tahoma" w:cs="Tahoma"/>
        <w:sz w:val="28"/>
        <w:szCs w:val="36"/>
      </w:rPr>
      <w:t>THE MANX LAW REPORTS ORDER FORM</w:t>
    </w:r>
  </w:p>
  <w:p w:rsidR="00721450" w:rsidRDefault="00721450" w:rsidP="00721450">
    <w:pPr>
      <w:rPr>
        <w:rFonts w:ascii="Tahoma" w:hAnsi="Tahoma" w:cs="Tahoma"/>
        <w:i/>
        <w:sz w:val="20"/>
        <w:szCs w:val="20"/>
      </w:rPr>
    </w:pPr>
  </w:p>
  <w:p w:rsidR="00BC41F0" w:rsidRDefault="00BC41F0" w:rsidP="00721450">
    <w:pPr>
      <w:rPr>
        <w:rFonts w:ascii="Tahoma" w:hAnsi="Tahoma" w:cs="Tahoma"/>
        <w:i/>
        <w:sz w:val="18"/>
        <w:szCs w:val="18"/>
      </w:rPr>
    </w:pPr>
  </w:p>
  <w:p w:rsidR="00721450" w:rsidRDefault="00721450" w:rsidP="00721450">
    <w:pPr>
      <w:rPr>
        <w:rFonts w:ascii="Tahoma" w:hAnsi="Tahoma" w:cs="Tahoma"/>
        <w:i/>
        <w:sz w:val="20"/>
        <w:szCs w:val="20"/>
      </w:rPr>
    </w:pPr>
    <w:r w:rsidRPr="00BC41F0">
      <w:rPr>
        <w:rFonts w:ascii="Tahoma" w:hAnsi="Tahoma" w:cs="Tahoma"/>
        <w:i/>
        <w:sz w:val="18"/>
        <w:szCs w:val="18"/>
      </w:rPr>
      <w:t>Please print and complete this order form and send it with payment to</w:t>
    </w:r>
    <w:r w:rsidR="00BC41F0">
      <w:rPr>
        <w:rFonts w:ascii="Tahoma" w:hAnsi="Tahoma" w:cs="Tahoma"/>
        <w:i/>
        <w:sz w:val="20"/>
        <w:szCs w:val="20"/>
      </w:rPr>
      <w:t>:</w:t>
    </w:r>
    <w:r w:rsidRPr="007E672C">
      <w:rPr>
        <w:rFonts w:ascii="Tahoma" w:hAnsi="Tahoma" w:cs="Tahoma"/>
        <w:i/>
        <w:sz w:val="20"/>
        <w:szCs w:val="20"/>
      </w:rPr>
      <w:t xml:space="preserve"> </w:t>
    </w:r>
  </w:p>
  <w:p w:rsidR="007E672C" w:rsidRDefault="007E672C" w:rsidP="00721450">
    <w:pPr>
      <w:rPr>
        <w:rFonts w:ascii="Tahoma" w:hAnsi="Tahoma" w:cs="Tahoma"/>
        <w:i/>
        <w:sz w:val="20"/>
        <w:szCs w:val="20"/>
      </w:rPr>
    </w:pPr>
  </w:p>
  <w:p w:rsidR="007F5EA6" w:rsidRDefault="007F5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009E"/>
    <w:multiLevelType w:val="hybridMultilevel"/>
    <w:tmpl w:val="C2AE470A"/>
    <w:lvl w:ilvl="0" w:tplc="94B203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7BD2"/>
    <w:multiLevelType w:val="hybridMultilevel"/>
    <w:tmpl w:val="C16AAC28"/>
    <w:lvl w:ilvl="0" w:tplc="627A42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512A"/>
    <w:multiLevelType w:val="hybridMultilevel"/>
    <w:tmpl w:val="223E13B4"/>
    <w:lvl w:ilvl="0" w:tplc="A0A6AB0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E669D"/>
    <w:multiLevelType w:val="hybridMultilevel"/>
    <w:tmpl w:val="31644E44"/>
    <w:lvl w:ilvl="0" w:tplc="1F58D6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48"/>
    <w:rsid w:val="00001C96"/>
    <w:rsid w:val="0000674A"/>
    <w:rsid w:val="00033CD0"/>
    <w:rsid w:val="0004275F"/>
    <w:rsid w:val="00050EEC"/>
    <w:rsid w:val="00074F76"/>
    <w:rsid w:val="00087B58"/>
    <w:rsid w:val="00095D0B"/>
    <w:rsid w:val="00097CD2"/>
    <w:rsid w:val="000A58AD"/>
    <w:rsid w:val="000B73F9"/>
    <w:rsid w:val="000C4E58"/>
    <w:rsid w:val="000E03BC"/>
    <w:rsid w:val="000E6EF4"/>
    <w:rsid w:val="001103D6"/>
    <w:rsid w:val="00123D7B"/>
    <w:rsid w:val="00132F7D"/>
    <w:rsid w:val="00135316"/>
    <w:rsid w:val="0014469E"/>
    <w:rsid w:val="001744A3"/>
    <w:rsid w:val="001937FB"/>
    <w:rsid w:val="001A7EDF"/>
    <w:rsid w:val="001B2C9E"/>
    <w:rsid w:val="001C0A26"/>
    <w:rsid w:val="001D1EBF"/>
    <w:rsid w:val="001D2890"/>
    <w:rsid w:val="0022209E"/>
    <w:rsid w:val="00272A6B"/>
    <w:rsid w:val="002C3C82"/>
    <w:rsid w:val="002D033B"/>
    <w:rsid w:val="003167C5"/>
    <w:rsid w:val="00323DD5"/>
    <w:rsid w:val="00342E1B"/>
    <w:rsid w:val="00352BA7"/>
    <w:rsid w:val="0036479A"/>
    <w:rsid w:val="00372ED1"/>
    <w:rsid w:val="0039617F"/>
    <w:rsid w:val="003C1274"/>
    <w:rsid w:val="003C24B8"/>
    <w:rsid w:val="003C4F6B"/>
    <w:rsid w:val="003F5E2D"/>
    <w:rsid w:val="00431541"/>
    <w:rsid w:val="00483C7E"/>
    <w:rsid w:val="004C0EAC"/>
    <w:rsid w:val="004F47E5"/>
    <w:rsid w:val="004F4E0E"/>
    <w:rsid w:val="00504185"/>
    <w:rsid w:val="005063B6"/>
    <w:rsid w:val="00506B5F"/>
    <w:rsid w:val="00516906"/>
    <w:rsid w:val="00562660"/>
    <w:rsid w:val="00580DAF"/>
    <w:rsid w:val="00587269"/>
    <w:rsid w:val="005A4E5A"/>
    <w:rsid w:val="005C0076"/>
    <w:rsid w:val="005C5DF1"/>
    <w:rsid w:val="005C6266"/>
    <w:rsid w:val="005E14C4"/>
    <w:rsid w:val="005F3F77"/>
    <w:rsid w:val="0062018D"/>
    <w:rsid w:val="00620283"/>
    <w:rsid w:val="00627673"/>
    <w:rsid w:val="006339D9"/>
    <w:rsid w:val="00655EA1"/>
    <w:rsid w:val="00664A6A"/>
    <w:rsid w:val="006B1E3B"/>
    <w:rsid w:val="006B38CE"/>
    <w:rsid w:val="006D118F"/>
    <w:rsid w:val="006D7A2F"/>
    <w:rsid w:val="006E22B5"/>
    <w:rsid w:val="006E2CAF"/>
    <w:rsid w:val="006E4D96"/>
    <w:rsid w:val="006E70E0"/>
    <w:rsid w:val="006E7EE1"/>
    <w:rsid w:val="006F02B4"/>
    <w:rsid w:val="006F4C03"/>
    <w:rsid w:val="00706549"/>
    <w:rsid w:val="00716027"/>
    <w:rsid w:val="00721450"/>
    <w:rsid w:val="00722E30"/>
    <w:rsid w:val="00763F2E"/>
    <w:rsid w:val="007A28BA"/>
    <w:rsid w:val="007A7790"/>
    <w:rsid w:val="007B5B72"/>
    <w:rsid w:val="007B635E"/>
    <w:rsid w:val="007C544B"/>
    <w:rsid w:val="007C55D0"/>
    <w:rsid w:val="007D1C5F"/>
    <w:rsid w:val="007E672C"/>
    <w:rsid w:val="007F5EA6"/>
    <w:rsid w:val="00803EBD"/>
    <w:rsid w:val="00804765"/>
    <w:rsid w:val="00815893"/>
    <w:rsid w:val="00821FC6"/>
    <w:rsid w:val="008241C4"/>
    <w:rsid w:val="00833C9C"/>
    <w:rsid w:val="00840AF1"/>
    <w:rsid w:val="00841095"/>
    <w:rsid w:val="0084701D"/>
    <w:rsid w:val="0085110D"/>
    <w:rsid w:val="0086400E"/>
    <w:rsid w:val="008651A2"/>
    <w:rsid w:val="00872A24"/>
    <w:rsid w:val="008809DF"/>
    <w:rsid w:val="00884CC0"/>
    <w:rsid w:val="00885569"/>
    <w:rsid w:val="00891099"/>
    <w:rsid w:val="00891C98"/>
    <w:rsid w:val="00893B48"/>
    <w:rsid w:val="008A4B4D"/>
    <w:rsid w:val="008B6C55"/>
    <w:rsid w:val="008C39CA"/>
    <w:rsid w:val="008C3FF3"/>
    <w:rsid w:val="008D717A"/>
    <w:rsid w:val="008F14A4"/>
    <w:rsid w:val="0094265C"/>
    <w:rsid w:val="00966749"/>
    <w:rsid w:val="009735A1"/>
    <w:rsid w:val="009E61B6"/>
    <w:rsid w:val="009F701D"/>
    <w:rsid w:val="00A03D8F"/>
    <w:rsid w:val="00A13A31"/>
    <w:rsid w:val="00A4647E"/>
    <w:rsid w:val="00A5215A"/>
    <w:rsid w:val="00A8225A"/>
    <w:rsid w:val="00AA44E7"/>
    <w:rsid w:val="00AA5A8F"/>
    <w:rsid w:val="00AD7E8A"/>
    <w:rsid w:val="00B016A9"/>
    <w:rsid w:val="00B3569A"/>
    <w:rsid w:val="00B37650"/>
    <w:rsid w:val="00B60AA1"/>
    <w:rsid w:val="00B708E2"/>
    <w:rsid w:val="00B72B53"/>
    <w:rsid w:val="00B97293"/>
    <w:rsid w:val="00BA38DC"/>
    <w:rsid w:val="00BB6CF6"/>
    <w:rsid w:val="00BC41F0"/>
    <w:rsid w:val="00BE2282"/>
    <w:rsid w:val="00BF59C8"/>
    <w:rsid w:val="00BF7111"/>
    <w:rsid w:val="00C00DB3"/>
    <w:rsid w:val="00C0606C"/>
    <w:rsid w:val="00C2341A"/>
    <w:rsid w:val="00C306A7"/>
    <w:rsid w:val="00C50837"/>
    <w:rsid w:val="00C67BE1"/>
    <w:rsid w:val="00C70459"/>
    <w:rsid w:val="00C72DCB"/>
    <w:rsid w:val="00C92477"/>
    <w:rsid w:val="00C95895"/>
    <w:rsid w:val="00C96C9E"/>
    <w:rsid w:val="00D0148A"/>
    <w:rsid w:val="00D06AAF"/>
    <w:rsid w:val="00D06AC8"/>
    <w:rsid w:val="00D33449"/>
    <w:rsid w:val="00D41141"/>
    <w:rsid w:val="00D55F13"/>
    <w:rsid w:val="00D71B88"/>
    <w:rsid w:val="00D8045F"/>
    <w:rsid w:val="00DB31AC"/>
    <w:rsid w:val="00DD73F9"/>
    <w:rsid w:val="00DE59D5"/>
    <w:rsid w:val="00E0720F"/>
    <w:rsid w:val="00E30186"/>
    <w:rsid w:val="00E35704"/>
    <w:rsid w:val="00E4076F"/>
    <w:rsid w:val="00E4467F"/>
    <w:rsid w:val="00E50A6E"/>
    <w:rsid w:val="00E556AF"/>
    <w:rsid w:val="00E60FB5"/>
    <w:rsid w:val="00E62829"/>
    <w:rsid w:val="00E914C1"/>
    <w:rsid w:val="00EB4AAE"/>
    <w:rsid w:val="00EC1404"/>
    <w:rsid w:val="00EC6221"/>
    <w:rsid w:val="00EE03F3"/>
    <w:rsid w:val="00EF424A"/>
    <w:rsid w:val="00F029EC"/>
    <w:rsid w:val="00F2377C"/>
    <w:rsid w:val="00F34809"/>
    <w:rsid w:val="00F42266"/>
    <w:rsid w:val="00F5255C"/>
    <w:rsid w:val="00F63A59"/>
    <w:rsid w:val="00F874D4"/>
    <w:rsid w:val="00F94032"/>
    <w:rsid w:val="00FB625A"/>
    <w:rsid w:val="00FD76B9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55BE65"/>
  <w15:docId w15:val="{4D39EC12-5DDE-440D-83FC-16507F15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28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28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28BA"/>
  </w:style>
  <w:style w:type="paragraph" w:styleId="ListParagraph">
    <w:name w:val="List Paragraph"/>
    <w:basedOn w:val="Normal"/>
    <w:uiPriority w:val="34"/>
    <w:qFormat/>
    <w:rsid w:val="004C0EAC"/>
    <w:pPr>
      <w:ind w:left="720"/>
      <w:contextualSpacing/>
    </w:pPr>
  </w:style>
  <w:style w:type="paragraph" w:customStyle="1" w:styleId="Depthdr">
    <w:name w:val="Dept.hdr"/>
    <w:basedOn w:val="Normal"/>
    <w:rsid w:val="0094265C"/>
    <w:pPr>
      <w:overflowPunct w:val="0"/>
      <w:autoSpaceDE w:val="0"/>
      <w:autoSpaceDN w:val="0"/>
      <w:adjustRightInd w:val="0"/>
      <w:jc w:val="center"/>
      <w:textAlignment w:val="baseline"/>
    </w:pPr>
    <w:rPr>
      <w:sz w:val="40"/>
      <w:szCs w:val="20"/>
    </w:rPr>
  </w:style>
  <w:style w:type="paragraph" w:customStyle="1" w:styleId="ManxDepthdr">
    <w:name w:val="Manx.Dept.hdr"/>
    <w:basedOn w:val="Depthdr"/>
    <w:rsid w:val="0094265C"/>
    <w:rPr>
      <w:i/>
      <w:sz w:val="32"/>
    </w:rPr>
  </w:style>
  <w:style w:type="paragraph" w:customStyle="1" w:styleId="Managerhdr">
    <w:name w:val="Manager.hdr"/>
    <w:basedOn w:val="ManxDepthdr"/>
    <w:rsid w:val="0094265C"/>
    <w:pPr>
      <w:framePr w:w="3889" w:h="721" w:hRule="exact" w:hSpace="180" w:wrap="around" w:vAnchor="text" w:hAnchor="page" w:x="3961" w:y="1"/>
    </w:pPr>
    <w:rPr>
      <w:i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029EC"/>
    <w:rPr>
      <w:sz w:val="24"/>
      <w:szCs w:val="24"/>
    </w:rPr>
  </w:style>
  <w:style w:type="character" w:styleId="CommentReference">
    <w:name w:val="annotation reference"/>
    <w:basedOn w:val="DefaultParagraphFont"/>
    <w:rsid w:val="00EC62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6221"/>
  </w:style>
  <w:style w:type="paragraph" w:styleId="CommentSubject">
    <w:name w:val="annotation subject"/>
    <w:basedOn w:val="CommentText"/>
    <w:next w:val="CommentText"/>
    <w:link w:val="CommentSubjectChar"/>
    <w:rsid w:val="00EC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6221"/>
    <w:rPr>
      <w:b/>
      <w:bCs/>
    </w:rPr>
  </w:style>
  <w:style w:type="paragraph" w:styleId="BalloonText">
    <w:name w:val="Balloon Text"/>
    <w:basedOn w:val="Normal"/>
    <w:link w:val="BalloonTextChar"/>
    <w:rsid w:val="00EC6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1A72-21BC-407A-BB2E-8FC639AA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IOM Gov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Crossman, Eleanor</dc:creator>
  <cp:lastModifiedBy>Armstrong, Alexander</cp:lastModifiedBy>
  <cp:revision>2</cp:revision>
  <cp:lastPrinted>2015-04-24T09:48:00Z</cp:lastPrinted>
  <dcterms:created xsi:type="dcterms:W3CDTF">2022-07-15T10:35:00Z</dcterms:created>
  <dcterms:modified xsi:type="dcterms:W3CDTF">2022-07-15T10:35:00Z</dcterms:modified>
</cp:coreProperties>
</file>